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A8" w:rsidRPr="00863520" w:rsidRDefault="00BE63A8" w:rsidP="00BE63A8">
      <w:pPr>
        <w:spacing w:line="408" w:lineRule="auto"/>
        <w:ind w:left="120"/>
        <w:jc w:val="center"/>
        <w:rPr>
          <w:b/>
        </w:rPr>
      </w:pPr>
    </w:p>
    <w:p w:rsidR="00BE63A8" w:rsidRPr="00863520" w:rsidRDefault="00BE63A8" w:rsidP="00BE63A8">
      <w:pPr>
        <w:spacing w:line="408" w:lineRule="auto"/>
        <w:ind w:left="120"/>
        <w:jc w:val="center"/>
      </w:pPr>
      <w:r w:rsidRPr="00863520">
        <w:rPr>
          <w:b/>
        </w:rPr>
        <w:t>МИНИСТЕРСТВО ПРОСВЕЩЕНИЯ РОССИЙСКОЙ ФЕДЕРАЦИИ</w:t>
      </w:r>
    </w:p>
    <w:p w:rsidR="00BE63A8" w:rsidRPr="00863520" w:rsidRDefault="00BE63A8" w:rsidP="00BE63A8">
      <w:pPr>
        <w:spacing w:line="408" w:lineRule="auto"/>
        <w:ind w:left="120"/>
        <w:jc w:val="center"/>
      </w:pPr>
      <w:bookmarkStart w:id="0" w:name="c6077dab-9925-4774-bff8-633c408d96f7"/>
      <w:r w:rsidRPr="00863520">
        <w:rPr>
          <w:b/>
        </w:rPr>
        <w:t>Министерство общего и профессионального образования Ростовской области</w:t>
      </w:r>
      <w:bookmarkEnd w:id="0"/>
      <w:r w:rsidRPr="00863520">
        <w:rPr>
          <w:b/>
        </w:rPr>
        <w:t xml:space="preserve"> </w:t>
      </w:r>
    </w:p>
    <w:p w:rsidR="00BE63A8" w:rsidRPr="00863520" w:rsidRDefault="00BE63A8" w:rsidP="00BE63A8">
      <w:pPr>
        <w:spacing w:line="408" w:lineRule="auto"/>
        <w:ind w:left="120"/>
        <w:jc w:val="center"/>
      </w:pPr>
      <w:bookmarkStart w:id="1" w:name="788ae511-f951-4a39-a96d-32e07689f645"/>
      <w:r w:rsidRPr="00863520">
        <w:rPr>
          <w:b/>
        </w:rPr>
        <w:t>Муниципальное образование Куйбышевский район</w:t>
      </w:r>
      <w:bookmarkEnd w:id="1"/>
    </w:p>
    <w:p w:rsidR="00BE63A8" w:rsidRPr="00863520" w:rsidRDefault="00BE63A8" w:rsidP="00BE63A8">
      <w:pPr>
        <w:spacing w:line="408" w:lineRule="auto"/>
        <w:ind w:left="120"/>
        <w:jc w:val="center"/>
      </w:pPr>
      <w:r w:rsidRPr="00863520">
        <w:rPr>
          <w:b/>
        </w:rPr>
        <w:t>МБОУ Крюковская СОШ</w:t>
      </w:r>
    </w:p>
    <w:p w:rsidR="00BE63A8" w:rsidRPr="00863520" w:rsidRDefault="00BE63A8" w:rsidP="00BE63A8">
      <w:pPr>
        <w:ind w:left="120"/>
      </w:pPr>
    </w:p>
    <w:p w:rsidR="00BE63A8" w:rsidRPr="00863520" w:rsidRDefault="00BE63A8" w:rsidP="00BE63A8">
      <w:pPr>
        <w:ind w:left="120"/>
      </w:pPr>
    </w:p>
    <w:p w:rsidR="00BE63A8" w:rsidRPr="00863520" w:rsidRDefault="00BE63A8" w:rsidP="00BE63A8">
      <w:pPr>
        <w:ind w:left="120"/>
      </w:pPr>
    </w:p>
    <w:p w:rsidR="00BE63A8" w:rsidRPr="00863520" w:rsidRDefault="00BE63A8" w:rsidP="00BE63A8">
      <w:pPr>
        <w:ind w:left="120"/>
      </w:pPr>
    </w:p>
    <w:tbl>
      <w:tblPr>
        <w:tblW w:w="0" w:type="auto"/>
        <w:tblInd w:w="1285" w:type="dxa"/>
        <w:tblLook w:val="04A0" w:firstRow="1" w:lastRow="0" w:firstColumn="1" w:lastColumn="0" w:noHBand="0" w:noVBand="1"/>
      </w:tblPr>
      <w:tblGrid>
        <w:gridCol w:w="3017"/>
        <w:gridCol w:w="3072"/>
        <w:gridCol w:w="3072"/>
      </w:tblGrid>
      <w:tr w:rsidR="00BE63A8" w:rsidRPr="00863520" w:rsidTr="00BE63A8">
        <w:tc>
          <w:tcPr>
            <w:tcW w:w="3114" w:type="dxa"/>
          </w:tcPr>
          <w:p w:rsidR="00BE63A8" w:rsidRPr="00863520" w:rsidRDefault="00BE63A8" w:rsidP="00BE63A8">
            <w:pPr>
              <w:spacing w:after="120"/>
              <w:jc w:val="both"/>
            </w:pPr>
            <w:r w:rsidRPr="00863520">
              <w:t>РАССМОТРЕНО</w:t>
            </w:r>
          </w:p>
          <w:p w:rsidR="00BE63A8" w:rsidRPr="00863520" w:rsidRDefault="00BE63A8" w:rsidP="00BE63A8">
            <w:pPr>
              <w:spacing w:after="120"/>
            </w:pPr>
            <w:r w:rsidRPr="00863520">
              <w:t>ШМО учителей-предметников</w:t>
            </w:r>
          </w:p>
          <w:p w:rsidR="00BE63A8" w:rsidRPr="00863520" w:rsidRDefault="00BE63A8" w:rsidP="00BE63A8">
            <w:pPr>
              <w:spacing w:after="120"/>
            </w:pPr>
            <w:r w:rsidRPr="00863520">
              <w:t>_____________________</w:t>
            </w:r>
          </w:p>
          <w:p w:rsidR="00BE63A8" w:rsidRPr="00863520" w:rsidRDefault="00BE63A8" w:rsidP="00BE63A8">
            <w:r w:rsidRPr="00863520">
              <w:t xml:space="preserve">                     Сараева Е.В.</w:t>
            </w:r>
          </w:p>
          <w:p w:rsidR="00BE63A8" w:rsidRPr="00863520" w:rsidRDefault="00BE63A8" w:rsidP="00BE63A8">
            <w:r w:rsidRPr="00863520">
              <w:t>Протокол № 1 от «29» 08   2023 г.</w:t>
            </w:r>
          </w:p>
          <w:p w:rsidR="00BE63A8" w:rsidRPr="00863520" w:rsidRDefault="00BE63A8" w:rsidP="00BE63A8">
            <w:pPr>
              <w:spacing w:after="120"/>
              <w:jc w:val="both"/>
            </w:pPr>
          </w:p>
        </w:tc>
        <w:tc>
          <w:tcPr>
            <w:tcW w:w="3115" w:type="dxa"/>
          </w:tcPr>
          <w:p w:rsidR="00BE63A8" w:rsidRPr="00863520" w:rsidRDefault="00BE63A8" w:rsidP="00BE63A8">
            <w:pPr>
              <w:spacing w:after="120"/>
            </w:pPr>
            <w:r w:rsidRPr="00863520">
              <w:t>СОГЛАСОВАНО</w:t>
            </w:r>
          </w:p>
          <w:p w:rsidR="00BE63A8" w:rsidRDefault="00BE63A8" w:rsidP="00BE63A8">
            <w:pPr>
              <w:spacing w:after="120"/>
            </w:pPr>
            <w:r w:rsidRPr="00863520">
              <w:t>Заместитель директора по УР</w:t>
            </w:r>
          </w:p>
          <w:p w:rsidR="00BE63A8" w:rsidRPr="00BE63A8" w:rsidRDefault="00BE63A8" w:rsidP="00BE63A8">
            <w:pPr>
              <w:spacing w:after="120"/>
              <w:rPr>
                <w:sz w:val="14"/>
              </w:rPr>
            </w:pPr>
          </w:p>
          <w:p w:rsidR="00BE63A8" w:rsidRPr="00863520" w:rsidRDefault="00BE63A8" w:rsidP="00BE63A8">
            <w:pPr>
              <w:spacing w:after="120"/>
            </w:pPr>
            <w:r w:rsidRPr="00863520">
              <w:t xml:space="preserve">________________________ </w:t>
            </w:r>
          </w:p>
          <w:p w:rsidR="00BE63A8" w:rsidRPr="00863520" w:rsidRDefault="00BE63A8" w:rsidP="00BE63A8">
            <w:pPr>
              <w:jc w:val="right"/>
            </w:pPr>
            <w:r w:rsidRPr="00863520">
              <w:t>Литвинова Н.В.</w:t>
            </w:r>
          </w:p>
          <w:p w:rsidR="00BE63A8" w:rsidRPr="00863520" w:rsidRDefault="00BE63A8" w:rsidP="00BE63A8">
            <w:r w:rsidRPr="00863520">
              <w:t>Протокол педсовета № 1 от «30» 08   2023 г.</w:t>
            </w:r>
          </w:p>
          <w:p w:rsidR="00BE63A8" w:rsidRPr="00863520" w:rsidRDefault="00BE63A8" w:rsidP="00BE63A8">
            <w:pPr>
              <w:spacing w:after="120"/>
              <w:jc w:val="both"/>
            </w:pPr>
          </w:p>
        </w:tc>
        <w:tc>
          <w:tcPr>
            <w:tcW w:w="3115" w:type="dxa"/>
          </w:tcPr>
          <w:p w:rsidR="00BE63A8" w:rsidRPr="00863520" w:rsidRDefault="00BE63A8" w:rsidP="00BE63A8">
            <w:pPr>
              <w:spacing w:after="120"/>
            </w:pPr>
            <w:r w:rsidRPr="00863520">
              <w:t>УТВЕРЖДЕНО</w:t>
            </w:r>
          </w:p>
          <w:p w:rsidR="00BE63A8" w:rsidRDefault="00BE63A8" w:rsidP="00BE63A8">
            <w:pPr>
              <w:spacing w:after="120"/>
            </w:pPr>
            <w:r w:rsidRPr="00863520">
              <w:t>Директор</w:t>
            </w:r>
          </w:p>
          <w:p w:rsidR="00BE63A8" w:rsidRPr="00031A2F" w:rsidRDefault="00BE63A8" w:rsidP="00BE63A8">
            <w:pPr>
              <w:spacing w:after="120"/>
              <w:rPr>
                <w:sz w:val="14"/>
              </w:rPr>
            </w:pPr>
          </w:p>
          <w:p w:rsidR="00BE63A8" w:rsidRPr="00863520" w:rsidRDefault="00BE63A8" w:rsidP="00BE63A8">
            <w:pPr>
              <w:spacing w:after="120"/>
            </w:pPr>
            <w:r w:rsidRPr="00863520">
              <w:t xml:space="preserve">________________________ </w:t>
            </w:r>
          </w:p>
          <w:p w:rsidR="00BE63A8" w:rsidRPr="00863520" w:rsidRDefault="00BE63A8" w:rsidP="00BE63A8">
            <w:pPr>
              <w:jc w:val="right"/>
            </w:pPr>
            <w:r w:rsidRPr="00863520">
              <w:t>Молчанова Г.А.</w:t>
            </w:r>
          </w:p>
          <w:p w:rsidR="00BE63A8" w:rsidRPr="00863520" w:rsidRDefault="00BE63A8" w:rsidP="00BE63A8">
            <w:r w:rsidRPr="00863520">
              <w:t>Приказ 216-ОД от «31» 08   2023 г.</w:t>
            </w:r>
          </w:p>
          <w:p w:rsidR="00BE63A8" w:rsidRPr="00863520" w:rsidRDefault="00BE63A8" w:rsidP="00BE63A8">
            <w:pPr>
              <w:spacing w:after="120"/>
              <w:jc w:val="both"/>
            </w:pPr>
          </w:p>
        </w:tc>
      </w:tr>
    </w:tbl>
    <w:p w:rsidR="00BE63A8" w:rsidRPr="00863520" w:rsidRDefault="00BE63A8" w:rsidP="00BE63A8">
      <w:pPr>
        <w:ind w:left="120"/>
      </w:pPr>
    </w:p>
    <w:p w:rsidR="00BE63A8" w:rsidRPr="00863520" w:rsidRDefault="00BE63A8" w:rsidP="00BE63A8">
      <w:pPr>
        <w:ind w:left="120"/>
      </w:pPr>
    </w:p>
    <w:p w:rsidR="00BE63A8" w:rsidRPr="00863520" w:rsidRDefault="00BE63A8" w:rsidP="00BE63A8">
      <w:pPr>
        <w:ind w:left="120"/>
      </w:pPr>
    </w:p>
    <w:p w:rsidR="00BE63A8" w:rsidRDefault="00BE63A8" w:rsidP="00BE63A8">
      <w:pPr>
        <w:ind w:left="120"/>
      </w:pPr>
    </w:p>
    <w:p w:rsidR="00BE63A8" w:rsidRDefault="00BE63A8" w:rsidP="00BE63A8">
      <w:pPr>
        <w:ind w:left="120"/>
      </w:pPr>
    </w:p>
    <w:p w:rsidR="00BE63A8" w:rsidRDefault="00BE63A8" w:rsidP="00BE63A8">
      <w:pPr>
        <w:ind w:left="120"/>
      </w:pPr>
    </w:p>
    <w:p w:rsidR="00BE63A8" w:rsidRDefault="00BE63A8" w:rsidP="00BE63A8">
      <w:pPr>
        <w:ind w:left="120"/>
      </w:pPr>
    </w:p>
    <w:p w:rsidR="00BE63A8" w:rsidRDefault="00BE63A8" w:rsidP="00BE63A8">
      <w:pPr>
        <w:ind w:left="120"/>
      </w:pPr>
    </w:p>
    <w:p w:rsidR="00BE63A8" w:rsidRPr="00863520" w:rsidRDefault="00BE63A8" w:rsidP="00BE63A8">
      <w:pPr>
        <w:ind w:left="120"/>
      </w:pPr>
    </w:p>
    <w:p w:rsidR="00BE63A8" w:rsidRPr="00863520" w:rsidRDefault="00BE63A8" w:rsidP="00BE63A8">
      <w:pPr>
        <w:ind w:left="120"/>
      </w:pPr>
    </w:p>
    <w:p w:rsidR="00BE63A8" w:rsidRPr="00863520" w:rsidRDefault="00BE63A8" w:rsidP="00BE63A8">
      <w:pPr>
        <w:spacing w:line="408" w:lineRule="auto"/>
        <w:ind w:left="120"/>
        <w:jc w:val="center"/>
      </w:pPr>
      <w:r w:rsidRPr="00863520">
        <w:rPr>
          <w:b/>
        </w:rPr>
        <w:t>РАБОЧАЯ ПРОГРАММА</w:t>
      </w:r>
    </w:p>
    <w:p w:rsidR="00BE63A8" w:rsidRPr="00863520" w:rsidRDefault="00BE63A8" w:rsidP="00BE63A8">
      <w:pPr>
        <w:ind w:left="120"/>
        <w:jc w:val="center"/>
      </w:pPr>
    </w:p>
    <w:p w:rsidR="00BE63A8" w:rsidRPr="00863520" w:rsidRDefault="00BE63A8" w:rsidP="00BE63A8">
      <w:pPr>
        <w:spacing w:line="408" w:lineRule="auto"/>
        <w:ind w:left="120"/>
        <w:jc w:val="center"/>
      </w:pPr>
      <w:r w:rsidRPr="00863520">
        <w:rPr>
          <w:b/>
        </w:rPr>
        <w:t>учебного предмета «Математика (базовый уровень)»</w:t>
      </w:r>
    </w:p>
    <w:p w:rsidR="00BE63A8" w:rsidRPr="00863520" w:rsidRDefault="00BE63A8" w:rsidP="00BE63A8">
      <w:pPr>
        <w:spacing w:line="408" w:lineRule="auto"/>
        <w:ind w:left="120"/>
        <w:jc w:val="center"/>
      </w:pPr>
      <w:r>
        <w:t>для обучающихся 5-9</w:t>
      </w:r>
      <w:r w:rsidRPr="00863520">
        <w:t xml:space="preserve"> классов </w:t>
      </w:r>
    </w:p>
    <w:p w:rsidR="00BE63A8" w:rsidRPr="00863520" w:rsidRDefault="00BE63A8" w:rsidP="00BE63A8">
      <w:pPr>
        <w:ind w:left="120"/>
        <w:jc w:val="center"/>
      </w:pPr>
    </w:p>
    <w:p w:rsidR="00BE63A8" w:rsidRPr="00863520" w:rsidRDefault="00BE63A8" w:rsidP="00BE63A8">
      <w:pPr>
        <w:ind w:left="120"/>
        <w:jc w:val="center"/>
      </w:pPr>
    </w:p>
    <w:p w:rsidR="00BE63A8" w:rsidRPr="00863520" w:rsidRDefault="00BE63A8" w:rsidP="00BE63A8">
      <w:pPr>
        <w:ind w:left="120"/>
        <w:jc w:val="center"/>
      </w:pPr>
    </w:p>
    <w:p w:rsidR="00BE63A8" w:rsidRPr="00863520" w:rsidRDefault="00BE63A8" w:rsidP="00BE63A8">
      <w:pPr>
        <w:ind w:left="120"/>
        <w:jc w:val="center"/>
      </w:pPr>
    </w:p>
    <w:p w:rsidR="00BE63A8" w:rsidRPr="00863520" w:rsidRDefault="00BE63A8" w:rsidP="00BE63A8">
      <w:pPr>
        <w:ind w:left="120"/>
        <w:jc w:val="center"/>
      </w:pPr>
    </w:p>
    <w:p w:rsidR="00BE63A8" w:rsidRPr="00863520" w:rsidRDefault="00BE63A8" w:rsidP="00BE63A8">
      <w:pPr>
        <w:ind w:left="120"/>
        <w:jc w:val="center"/>
      </w:pPr>
    </w:p>
    <w:p w:rsidR="00BE63A8" w:rsidRDefault="00BE63A8" w:rsidP="00BE63A8">
      <w:pPr>
        <w:ind w:left="120"/>
        <w:jc w:val="center"/>
      </w:pPr>
    </w:p>
    <w:p w:rsidR="00BE63A8" w:rsidRDefault="00BE63A8" w:rsidP="00BE63A8">
      <w:pPr>
        <w:ind w:left="120"/>
        <w:jc w:val="center"/>
      </w:pPr>
    </w:p>
    <w:p w:rsidR="00BE63A8" w:rsidRPr="00863520" w:rsidRDefault="00BE63A8" w:rsidP="00BE63A8">
      <w:pPr>
        <w:ind w:left="120"/>
        <w:jc w:val="center"/>
      </w:pPr>
    </w:p>
    <w:p w:rsidR="00BE63A8" w:rsidRPr="00863520" w:rsidRDefault="00BE63A8" w:rsidP="00BE63A8"/>
    <w:p w:rsidR="00BE63A8" w:rsidRPr="00863520" w:rsidRDefault="00BE63A8" w:rsidP="00BE63A8"/>
    <w:p w:rsidR="00BE63A8" w:rsidRPr="00863520" w:rsidRDefault="00BE63A8" w:rsidP="00BE63A8"/>
    <w:p w:rsidR="00BE63A8" w:rsidRPr="00863520" w:rsidRDefault="00BE63A8" w:rsidP="00BE63A8">
      <w:pPr>
        <w:ind w:left="120"/>
        <w:jc w:val="center"/>
      </w:pPr>
    </w:p>
    <w:p w:rsidR="00617188" w:rsidRPr="00BE63A8" w:rsidRDefault="00BE63A8" w:rsidP="00BE63A8">
      <w:pPr>
        <w:ind w:left="120"/>
        <w:jc w:val="center"/>
        <w:rPr>
          <w:b/>
        </w:rPr>
        <w:sectPr w:rsidR="00617188" w:rsidRPr="00BE63A8">
          <w:type w:val="continuous"/>
          <w:pgSz w:w="11910" w:h="16850"/>
          <w:pgMar w:top="1160" w:right="700" w:bottom="280" w:left="980" w:header="720" w:footer="720" w:gutter="0"/>
          <w:cols w:space="720"/>
        </w:sectPr>
      </w:pPr>
      <w:bookmarkStart w:id="2" w:name="8777abab-62ad-4e6d-bb66-8ccfe85cfe1b"/>
      <w:r w:rsidRPr="00863520">
        <w:rPr>
          <w:b/>
        </w:rPr>
        <w:t>х. Крюково</w:t>
      </w:r>
      <w:bookmarkEnd w:id="2"/>
      <w:r w:rsidRPr="00863520">
        <w:rPr>
          <w:b/>
        </w:rPr>
        <w:t xml:space="preserve"> 202</w:t>
      </w:r>
      <w:bookmarkStart w:id="3" w:name="dc72b6e0-474b-4b98-a795-02870ed74afe"/>
      <w:bookmarkEnd w:id="3"/>
      <w:r>
        <w:rPr>
          <w:b/>
        </w:rPr>
        <w:t>3</w:t>
      </w:r>
    </w:p>
    <w:p w:rsidR="00617188" w:rsidRDefault="00617188">
      <w:pPr>
        <w:sectPr w:rsidR="00617188">
          <w:headerReference w:type="default" r:id="rId9"/>
          <w:footerReference w:type="default" r:id="rId10"/>
          <w:type w:val="continuous"/>
          <w:pgSz w:w="11910" w:h="16850"/>
          <w:pgMar w:top="1167" w:right="700" w:bottom="1784" w:left="980" w:header="720" w:footer="720" w:gutter="0"/>
          <w:cols w:space="720"/>
        </w:sectPr>
      </w:pPr>
    </w:p>
    <w:p w:rsidR="00617188" w:rsidRDefault="00617188">
      <w:pPr>
        <w:pStyle w:val="a5"/>
        <w:spacing w:before="5"/>
        <w:ind w:left="0" w:firstLine="0"/>
        <w:jc w:val="left"/>
        <w:rPr>
          <w:sz w:val="29"/>
        </w:rPr>
      </w:pPr>
    </w:p>
    <w:p w:rsidR="00617188" w:rsidRPr="003B24C8" w:rsidRDefault="00C47BC8">
      <w:pPr>
        <w:pStyle w:val="110"/>
        <w:spacing w:before="1"/>
        <w:ind w:left="15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282575</wp:posOffset>
                </wp:positionV>
                <wp:extent cx="6272530" cy="1270"/>
                <wp:effectExtent l="0" t="0" r="0" b="0"/>
                <wp:wrapTopAndBottom/>
                <wp:docPr id="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25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78"/>
                            <a:gd name="T2" fmla="+- 0 11012 1134"/>
                            <a:gd name="T3" fmla="*/ T2 w 9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8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56.7pt;margin-top:22.25pt;width:493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mc+QIAAI4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" path="m,l9878,e" filled="f" strokeweight=".1271mm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  <w:bookmarkStart w:id="4" w:name="_bookmark0"/>
      <w:bookmarkEnd w:id="4"/>
      <w:r w:rsidR="00136146" w:rsidRPr="003B24C8">
        <w:rPr>
          <w:spacing w:val="-1"/>
          <w:sz w:val="24"/>
          <w:szCs w:val="24"/>
        </w:rPr>
        <w:t>ПОЯСНИТЕЛЬНАЯ</w:t>
      </w:r>
      <w:r w:rsidR="00136146" w:rsidRPr="003B24C8">
        <w:rPr>
          <w:spacing w:val="-7"/>
          <w:sz w:val="24"/>
          <w:szCs w:val="24"/>
        </w:rPr>
        <w:t xml:space="preserve"> </w:t>
      </w:r>
      <w:r w:rsidR="00136146" w:rsidRPr="003B24C8">
        <w:rPr>
          <w:sz w:val="24"/>
          <w:szCs w:val="24"/>
        </w:rPr>
        <w:t>ЗАПИСКА</w:t>
      </w:r>
    </w:p>
    <w:p w:rsidR="00617188" w:rsidRPr="003B24C8" w:rsidRDefault="00136146">
      <w:pPr>
        <w:pStyle w:val="a5"/>
        <w:spacing w:before="208" w:line="252" w:lineRule="auto"/>
        <w:ind w:left="150" w:right="156"/>
        <w:rPr>
          <w:sz w:val="24"/>
          <w:szCs w:val="24"/>
        </w:rPr>
      </w:pPr>
      <w:r w:rsidRPr="003B24C8">
        <w:rPr>
          <w:sz w:val="24"/>
          <w:szCs w:val="24"/>
        </w:rPr>
        <w:t>Программа</w:t>
      </w:r>
      <w:r w:rsidRPr="003B24C8">
        <w:rPr>
          <w:spacing w:val="7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</w:t>
      </w:r>
      <w:r w:rsidRPr="003B24C8">
        <w:rPr>
          <w:spacing w:val="7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математике</w:t>
      </w:r>
      <w:r w:rsidRPr="003B24C8">
        <w:rPr>
          <w:spacing w:val="71"/>
          <w:sz w:val="24"/>
          <w:szCs w:val="24"/>
        </w:rPr>
        <w:t xml:space="preserve"> </w:t>
      </w:r>
      <w:r w:rsidRPr="003B24C8">
        <w:rPr>
          <w:sz w:val="24"/>
          <w:szCs w:val="24"/>
        </w:rPr>
        <w:t>для   обучающихся   5–9   классов   разработана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на основе ФГОС ООО. В программе по математике учтены идеи и положения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Концепции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развития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математического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образования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Российской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Федерации.</w:t>
      </w:r>
    </w:p>
    <w:p w:rsidR="00617188" w:rsidRPr="003B24C8" w:rsidRDefault="00136146">
      <w:pPr>
        <w:pStyle w:val="a5"/>
        <w:spacing w:before="8" w:line="254" w:lineRule="auto"/>
        <w:ind w:left="150" w:right="145"/>
        <w:rPr>
          <w:sz w:val="24"/>
          <w:szCs w:val="24"/>
        </w:rPr>
      </w:pPr>
      <w:r w:rsidRPr="003B24C8">
        <w:rPr>
          <w:sz w:val="24"/>
          <w:szCs w:val="24"/>
        </w:rPr>
        <w:t>Предметом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математики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являются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фундаментальные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структуры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нашего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мира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–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пространственные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количественные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отношения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(от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простейших,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усваиваемых в непосредственном опыте, до достаточно сложных, необходимых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для развития научных и прикладных идей). </w:t>
      </w:r>
      <w:proofErr w:type="gramStart"/>
      <w:r w:rsidRPr="003B24C8">
        <w:rPr>
          <w:sz w:val="24"/>
          <w:szCs w:val="24"/>
        </w:rPr>
        <w:t>Математические знания обеспечивают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понимание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принципов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устройства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использования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современной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техники,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восприятие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интерпретацию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социальной,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экономической,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политической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информации,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дают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возможность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выполнять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расчёты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составлять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алгоритмы,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находить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применять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формулы,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владеть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практическими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приёмами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геометрических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измерений и построений, читать информацию, представленную в виде таблиц,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диаграмм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графиков,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жить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условиях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неопределённости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понимать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вероятностный характер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случайных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событий.</w:t>
      </w:r>
      <w:proofErr w:type="gramEnd"/>
    </w:p>
    <w:p w:rsidR="00617188" w:rsidRPr="003B24C8" w:rsidRDefault="00136146" w:rsidP="00BF2E58">
      <w:pPr>
        <w:pStyle w:val="a5"/>
        <w:tabs>
          <w:tab w:val="left" w:pos="1604"/>
          <w:tab w:val="left" w:pos="1920"/>
          <w:tab w:val="left" w:pos="2538"/>
          <w:tab w:val="left" w:pos="3402"/>
          <w:tab w:val="left" w:pos="3942"/>
          <w:tab w:val="left" w:pos="4034"/>
          <w:tab w:val="left" w:pos="5846"/>
          <w:tab w:val="left" w:pos="6582"/>
          <w:tab w:val="left" w:pos="7179"/>
          <w:tab w:val="left" w:pos="8350"/>
          <w:tab w:val="left" w:pos="8524"/>
          <w:tab w:val="left" w:pos="8876"/>
          <w:tab w:val="left" w:pos="9904"/>
        </w:tabs>
        <w:spacing w:line="254" w:lineRule="auto"/>
        <w:ind w:left="150" w:right="154"/>
        <w:rPr>
          <w:sz w:val="24"/>
          <w:szCs w:val="24"/>
        </w:rPr>
      </w:pPr>
      <w:proofErr w:type="gramStart"/>
      <w:r w:rsidRPr="003B24C8">
        <w:rPr>
          <w:sz w:val="24"/>
          <w:szCs w:val="24"/>
        </w:rPr>
        <w:t>Изучение</w:t>
      </w:r>
      <w:r w:rsidRPr="003B24C8">
        <w:rPr>
          <w:spacing w:val="33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математики</w:t>
      </w:r>
      <w:r w:rsidRPr="003B24C8">
        <w:rPr>
          <w:spacing w:val="36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формирует</w:t>
      </w:r>
      <w:r w:rsidRPr="003B24C8">
        <w:rPr>
          <w:spacing w:val="42"/>
          <w:sz w:val="24"/>
          <w:szCs w:val="24"/>
        </w:rPr>
        <w:t xml:space="preserve"> </w:t>
      </w:r>
      <w:r w:rsidRPr="003B24C8">
        <w:rPr>
          <w:sz w:val="24"/>
          <w:szCs w:val="24"/>
        </w:rPr>
        <w:t>у</w:t>
      </w:r>
      <w:r w:rsidRPr="003B24C8">
        <w:rPr>
          <w:spacing w:val="32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обучающихся</w:t>
      </w:r>
      <w:r w:rsidRPr="003B24C8">
        <w:rPr>
          <w:spacing w:val="36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математический</w:t>
      </w:r>
      <w:r w:rsidRPr="003B24C8">
        <w:rPr>
          <w:spacing w:val="36"/>
          <w:sz w:val="24"/>
          <w:szCs w:val="24"/>
        </w:rPr>
        <w:t xml:space="preserve"> </w:t>
      </w:r>
      <w:r w:rsidRPr="003B24C8">
        <w:rPr>
          <w:sz w:val="24"/>
          <w:szCs w:val="24"/>
        </w:rPr>
        <w:t>стиль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мышления,</w:t>
      </w:r>
      <w:r w:rsidRPr="003B24C8">
        <w:rPr>
          <w:spacing w:val="22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проявляющийся</w:t>
      </w:r>
      <w:r w:rsidRPr="003B24C8">
        <w:rPr>
          <w:spacing w:val="2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18"/>
          <w:sz w:val="24"/>
          <w:szCs w:val="24"/>
        </w:rPr>
        <w:t xml:space="preserve"> </w:t>
      </w:r>
      <w:r w:rsidRPr="003B24C8">
        <w:rPr>
          <w:sz w:val="24"/>
          <w:szCs w:val="24"/>
        </w:rPr>
        <w:t>определённых</w:t>
      </w:r>
      <w:r w:rsidRPr="003B24C8">
        <w:rPr>
          <w:spacing w:val="24"/>
          <w:sz w:val="24"/>
          <w:szCs w:val="24"/>
        </w:rPr>
        <w:t xml:space="preserve"> </w:t>
      </w:r>
      <w:r w:rsidRPr="003B24C8">
        <w:rPr>
          <w:sz w:val="24"/>
          <w:szCs w:val="24"/>
        </w:rPr>
        <w:t>умственных</w:t>
      </w:r>
      <w:r w:rsidRPr="003B24C8">
        <w:rPr>
          <w:spacing w:val="17"/>
          <w:sz w:val="24"/>
          <w:szCs w:val="24"/>
        </w:rPr>
        <w:t xml:space="preserve"> </w:t>
      </w:r>
      <w:r w:rsidRPr="003B24C8">
        <w:rPr>
          <w:sz w:val="24"/>
          <w:szCs w:val="24"/>
        </w:rPr>
        <w:t>навыках.</w:t>
      </w:r>
      <w:proofErr w:type="gramEnd"/>
      <w:r w:rsidRPr="003B24C8">
        <w:rPr>
          <w:spacing w:val="22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Обучающиеся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осваивают</w:t>
      </w:r>
      <w:r w:rsidRPr="003B24C8">
        <w:rPr>
          <w:sz w:val="24"/>
          <w:szCs w:val="24"/>
        </w:rPr>
        <w:tab/>
        <w:t>такие</w:t>
      </w:r>
      <w:r w:rsidRPr="003B24C8">
        <w:rPr>
          <w:spacing w:val="128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приёмы</w:t>
      </w:r>
      <w:r w:rsidRPr="003B24C8">
        <w:rPr>
          <w:spacing w:val="128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z w:val="24"/>
          <w:szCs w:val="24"/>
        </w:rPr>
        <w:tab/>
        <w:t>методы</w:t>
      </w:r>
      <w:r w:rsidRPr="003B24C8">
        <w:rPr>
          <w:spacing w:val="126"/>
          <w:sz w:val="24"/>
          <w:szCs w:val="24"/>
        </w:rPr>
        <w:t xml:space="preserve"> </w:t>
      </w:r>
      <w:r w:rsidRPr="003B24C8">
        <w:rPr>
          <w:sz w:val="24"/>
          <w:szCs w:val="24"/>
        </w:rPr>
        <w:t>мышления,</w:t>
      </w:r>
      <w:r w:rsidRPr="003B24C8">
        <w:rPr>
          <w:sz w:val="24"/>
          <w:szCs w:val="24"/>
        </w:rPr>
        <w:tab/>
        <w:t>как</w:t>
      </w:r>
      <w:r w:rsidRPr="003B24C8">
        <w:rPr>
          <w:sz w:val="24"/>
          <w:szCs w:val="24"/>
        </w:rPr>
        <w:tab/>
        <w:t>индукция</w:t>
      </w:r>
      <w:r w:rsidRPr="003B24C8">
        <w:rPr>
          <w:sz w:val="24"/>
          <w:szCs w:val="24"/>
        </w:rPr>
        <w:tab/>
      </w:r>
      <w:r w:rsidRPr="003B24C8">
        <w:rPr>
          <w:sz w:val="24"/>
          <w:szCs w:val="24"/>
        </w:rPr>
        <w:tab/>
        <w:t>и</w:t>
      </w:r>
      <w:r w:rsidRPr="003B24C8">
        <w:rPr>
          <w:sz w:val="24"/>
          <w:szCs w:val="24"/>
        </w:rPr>
        <w:tab/>
        <w:t>дедукция,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обобщение</w:t>
      </w:r>
      <w:r w:rsidRPr="003B24C8">
        <w:rPr>
          <w:spacing w:val="35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39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конкретизация,</w:t>
      </w:r>
      <w:r w:rsidRPr="003B24C8">
        <w:rPr>
          <w:spacing w:val="39"/>
          <w:sz w:val="24"/>
          <w:szCs w:val="24"/>
        </w:rPr>
        <w:t xml:space="preserve"> </w:t>
      </w:r>
      <w:r w:rsidRPr="003B24C8">
        <w:rPr>
          <w:sz w:val="24"/>
          <w:szCs w:val="24"/>
        </w:rPr>
        <w:t>анализ</w:t>
      </w:r>
      <w:r w:rsidRPr="003B24C8">
        <w:rPr>
          <w:spacing w:val="36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38"/>
          <w:sz w:val="24"/>
          <w:szCs w:val="24"/>
        </w:rPr>
        <w:t xml:space="preserve"> </w:t>
      </w:r>
      <w:r w:rsidRPr="003B24C8">
        <w:rPr>
          <w:sz w:val="24"/>
          <w:szCs w:val="24"/>
        </w:rPr>
        <w:t>синтез,</w:t>
      </w:r>
      <w:r w:rsidRPr="003B24C8">
        <w:rPr>
          <w:spacing w:val="33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классификация</w:t>
      </w:r>
      <w:r w:rsidRPr="003B24C8">
        <w:rPr>
          <w:spacing w:val="38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32"/>
          <w:sz w:val="24"/>
          <w:szCs w:val="24"/>
        </w:rPr>
        <w:t xml:space="preserve"> </w:t>
      </w:r>
      <w:r w:rsidRPr="003B24C8">
        <w:rPr>
          <w:sz w:val="24"/>
          <w:szCs w:val="24"/>
        </w:rPr>
        <w:t>систематизация,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абстрагирование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и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аналогия.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Объекты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математических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умозаключений,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правила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их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конструирования</w:t>
      </w:r>
      <w:r w:rsidRPr="003B24C8">
        <w:rPr>
          <w:spacing w:val="6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раскрывают</w:t>
      </w:r>
      <w:r w:rsidRPr="003B24C8">
        <w:rPr>
          <w:spacing w:val="5"/>
          <w:sz w:val="24"/>
          <w:szCs w:val="24"/>
        </w:rPr>
        <w:t xml:space="preserve"> </w:t>
      </w:r>
      <w:r w:rsidRPr="003B24C8">
        <w:rPr>
          <w:sz w:val="24"/>
          <w:szCs w:val="24"/>
        </w:rPr>
        <w:t>механизм</w:t>
      </w:r>
      <w:r w:rsidRPr="003B24C8">
        <w:rPr>
          <w:spacing w:val="8"/>
          <w:sz w:val="24"/>
          <w:szCs w:val="24"/>
        </w:rPr>
        <w:t xml:space="preserve"> </w:t>
      </w:r>
      <w:r w:rsidRPr="003B24C8">
        <w:rPr>
          <w:sz w:val="24"/>
          <w:szCs w:val="24"/>
        </w:rPr>
        <w:t>логических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построений,</w:t>
      </w:r>
      <w:r w:rsidRPr="003B24C8">
        <w:rPr>
          <w:spacing w:val="7"/>
          <w:sz w:val="24"/>
          <w:szCs w:val="24"/>
        </w:rPr>
        <w:t xml:space="preserve"> </w:t>
      </w:r>
      <w:r w:rsidRPr="003B24C8">
        <w:rPr>
          <w:sz w:val="24"/>
          <w:szCs w:val="24"/>
        </w:rPr>
        <w:t>способствуют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выработке</w:t>
      </w:r>
      <w:r w:rsidRPr="003B24C8">
        <w:rPr>
          <w:spacing w:val="10"/>
          <w:sz w:val="24"/>
          <w:szCs w:val="24"/>
        </w:rPr>
        <w:t xml:space="preserve"> </w:t>
      </w:r>
      <w:r w:rsidRPr="003B24C8">
        <w:rPr>
          <w:sz w:val="24"/>
          <w:szCs w:val="24"/>
        </w:rPr>
        <w:t>умения</w:t>
      </w:r>
      <w:r w:rsidRPr="003B24C8">
        <w:rPr>
          <w:spacing w:val="6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формулировать,</w:t>
      </w:r>
      <w:r w:rsidRPr="003B24C8">
        <w:rPr>
          <w:spacing w:val="7"/>
          <w:sz w:val="24"/>
          <w:szCs w:val="24"/>
        </w:rPr>
        <w:t xml:space="preserve"> </w:t>
      </w:r>
      <w:r w:rsidRPr="003B24C8">
        <w:rPr>
          <w:sz w:val="24"/>
          <w:szCs w:val="24"/>
        </w:rPr>
        <w:t>обосновывать</w:t>
      </w:r>
      <w:r w:rsidRPr="003B24C8">
        <w:rPr>
          <w:spacing w:val="6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6"/>
          <w:sz w:val="24"/>
          <w:szCs w:val="24"/>
        </w:rPr>
        <w:t xml:space="preserve"> </w:t>
      </w:r>
      <w:r w:rsidRPr="003B24C8">
        <w:rPr>
          <w:sz w:val="24"/>
          <w:szCs w:val="24"/>
        </w:rPr>
        <w:t>доказывать</w:t>
      </w:r>
      <w:r w:rsidRPr="003B24C8">
        <w:rPr>
          <w:spacing w:val="6"/>
          <w:sz w:val="24"/>
          <w:szCs w:val="24"/>
        </w:rPr>
        <w:t xml:space="preserve"> </w:t>
      </w:r>
      <w:r w:rsidRPr="003B24C8">
        <w:rPr>
          <w:sz w:val="24"/>
          <w:szCs w:val="24"/>
        </w:rPr>
        <w:t>суждения,</w:t>
      </w:r>
      <w:r w:rsidRPr="003B24C8">
        <w:rPr>
          <w:spacing w:val="7"/>
          <w:sz w:val="24"/>
          <w:szCs w:val="24"/>
        </w:rPr>
        <w:t xml:space="preserve"> </w:t>
      </w:r>
      <w:r w:rsidRPr="003B24C8">
        <w:rPr>
          <w:sz w:val="24"/>
          <w:szCs w:val="24"/>
        </w:rPr>
        <w:t>тем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самым</w:t>
      </w:r>
      <w:r w:rsidRPr="003B24C8">
        <w:rPr>
          <w:spacing w:val="33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развивают</w:t>
      </w:r>
      <w:r w:rsidRPr="003B24C8">
        <w:rPr>
          <w:spacing w:val="32"/>
          <w:sz w:val="24"/>
          <w:szCs w:val="24"/>
        </w:rPr>
        <w:t xml:space="preserve"> </w:t>
      </w:r>
      <w:r w:rsidRPr="003B24C8">
        <w:rPr>
          <w:sz w:val="24"/>
          <w:szCs w:val="24"/>
        </w:rPr>
        <w:t>логическое</w:t>
      </w:r>
      <w:r w:rsidRPr="003B24C8">
        <w:rPr>
          <w:spacing w:val="30"/>
          <w:sz w:val="24"/>
          <w:szCs w:val="24"/>
        </w:rPr>
        <w:t xml:space="preserve"> </w:t>
      </w:r>
      <w:r w:rsidRPr="003B24C8">
        <w:rPr>
          <w:sz w:val="24"/>
          <w:szCs w:val="24"/>
        </w:rPr>
        <w:t>мышление.</w:t>
      </w:r>
      <w:r w:rsidRPr="003B24C8">
        <w:rPr>
          <w:spacing w:val="33"/>
          <w:sz w:val="24"/>
          <w:szCs w:val="24"/>
        </w:rPr>
        <w:t xml:space="preserve"> </w:t>
      </w:r>
      <w:r w:rsidRPr="003B24C8">
        <w:rPr>
          <w:sz w:val="24"/>
          <w:szCs w:val="24"/>
        </w:rPr>
        <w:t>Изучение</w:t>
      </w:r>
      <w:r w:rsidRPr="003B24C8">
        <w:rPr>
          <w:spacing w:val="30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математики</w:t>
      </w:r>
      <w:r w:rsidRPr="003B24C8">
        <w:rPr>
          <w:spacing w:val="33"/>
          <w:sz w:val="24"/>
          <w:szCs w:val="24"/>
        </w:rPr>
        <w:t xml:space="preserve"> </w:t>
      </w:r>
      <w:r w:rsidRPr="003B24C8">
        <w:rPr>
          <w:sz w:val="24"/>
          <w:szCs w:val="24"/>
        </w:rPr>
        <w:t>обеспечивает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формирование</w:t>
      </w:r>
      <w:r w:rsidRPr="003B24C8">
        <w:rPr>
          <w:spacing w:val="12"/>
          <w:sz w:val="24"/>
          <w:szCs w:val="24"/>
        </w:rPr>
        <w:t xml:space="preserve"> </w:t>
      </w:r>
      <w:r w:rsidRPr="003B24C8">
        <w:rPr>
          <w:sz w:val="24"/>
          <w:szCs w:val="24"/>
        </w:rPr>
        <w:t>алгоритмической</w:t>
      </w:r>
      <w:r w:rsidRPr="003B24C8">
        <w:rPr>
          <w:spacing w:val="1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компоненты</w:t>
      </w:r>
      <w:r w:rsidRPr="003B24C8">
        <w:rPr>
          <w:spacing w:val="9"/>
          <w:sz w:val="24"/>
          <w:szCs w:val="24"/>
        </w:rPr>
        <w:t xml:space="preserve"> </w:t>
      </w:r>
      <w:r w:rsidRPr="003B24C8">
        <w:rPr>
          <w:sz w:val="24"/>
          <w:szCs w:val="24"/>
        </w:rPr>
        <w:t>мышления</w:t>
      </w:r>
      <w:r w:rsidRPr="003B24C8">
        <w:rPr>
          <w:spacing w:val="1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1"/>
          <w:sz w:val="24"/>
          <w:szCs w:val="24"/>
        </w:rPr>
        <w:t xml:space="preserve"> </w:t>
      </w:r>
      <w:r w:rsidRPr="003B24C8">
        <w:rPr>
          <w:sz w:val="24"/>
          <w:szCs w:val="24"/>
        </w:rPr>
        <w:t>воспитание</w:t>
      </w:r>
      <w:r w:rsidRPr="003B24C8">
        <w:rPr>
          <w:spacing w:val="16"/>
          <w:sz w:val="24"/>
          <w:szCs w:val="24"/>
        </w:rPr>
        <w:t xml:space="preserve"> </w:t>
      </w:r>
      <w:r w:rsidRPr="003B24C8">
        <w:rPr>
          <w:sz w:val="24"/>
          <w:szCs w:val="24"/>
        </w:rPr>
        <w:t>умений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действовать</w:t>
      </w:r>
      <w:r w:rsidRPr="003B24C8">
        <w:rPr>
          <w:sz w:val="24"/>
          <w:szCs w:val="24"/>
        </w:rPr>
        <w:tab/>
      </w:r>
      <w:r w:rsidRPr="003B24C8">
        <w:rPr>
          <w:sz w:val="24"/>
          <w:szCs w:val="24"/>
        </w:rPr>
        <w:tab/>
        <w:t>по</w:t>
      </w:r>
      <w:r w:rsidRPr="003B24C8">
        <w:rPr>
          <w:sz w:val="24"/>
          <w:szCs w:val="24"/>
        </w:rPr>
        <w:tab/>
        <w:t>заданным</w:t>
      </w:r>
      <w:r w:rsidRPr="003B24C8">
        <w:rPr>
          <w:sz w:val="24"/>
          <w:szCs w:val="24"/>
        </w:rPr>
        <w:tab/>
      </w:r>
      <w:r w:rsidRPr="003B24C8">
        <w:rPr>
          <w:sz w:val="24"/>
          <w:szCs w:val="24"/>
        </w:rPr>
        <w:tab/>
        <w:t>алгоритмам,</w:t>
      </w:r>
      <w:r w:rsidRPr="003B24C8">
        <w:rPr>
          <w:sz w:val="24"/>
          <w:szCs w:val="24"/>
        </w:rPr>
        <w:tab/>
        <w:t>совершенствовать</w:t>
      </w:r>
      <w:r w:rsidRPr="003B24C8">
        <w:rPr>
          <w:sz w:val="24"/>
          <w:szCs w:val="24"/>
        </w:rPr>
        <w:tab/>
        <w:t>известные</w:t>
      </w:r>
      <w:r w:rsidRPr="003B24C8">
        <w:rPr>
          <w:sz w:val="24"/>
          <w:szCs w:val="24"/>
        </w:rPr>
        <w:tab/>
        <w:t>и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конструировать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новые.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процессе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решения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 –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основой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учебной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деятельности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уроках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математики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–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развиваются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творческая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прикладная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стороны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мышления.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Обучение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математике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даёт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возможность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развивать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 обучающихся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точную,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рациональную</w:t>
      </w:r>
      <w:r w:rsidRPr="003B24C8">
        <w:rPr>
          <w:spacing w:val="59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61"/>
          <w:sz w:val="24"/>
          <w:szCs w:val="24"/>
        </w:rPr>
        <w:t xml:space="preserve"> </w:t>
      </w:r>
      <w:r w:rsidRPr="003B24C8">
        <w:rPr>
          <w:sz w:val="24"/>
          <w:szCs w:val="24"/>
        </w:rPr>
        <w:t>информативную</w:t>
      </w:r>
      <w:r w:rsidRPr="003B24C8">
        <w:rPr>
          <w:spacing w:val="60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речь,</w:t>
      </w:r>
      <w:r w:rsidRPr="003B24C8">
        <w:rPr>
          <w:spacing w:val="62"/>
          <w:sz w:val="24"/>
          <w:szCs w:val="24"/>
        </w:rPr>
        <w:t xml:space="preserve"> </w:t>
      </w:r>
      <w:r w:rsidRPr="003B24C8">
        <w:rPr>
          <w:sz w:val="24"/>
          <w:szCs w:val="24"/>
        </w:rPr>
        <w:t>умение</w:t>
      </w:r>
      <w:r w:rsidRPr="003B24C8">
        <w:rPr>
          <w:spacing w:val="59"/>
          <w:sz w:val="24"/>
          <w:szCs w:val="24"/>
        </w:rPr>
        <w:t xml:space="preserve"> </w:t>
      </w:r>
      <w:r w:rsidRPr="003B24C8">
        <w:rPr>
          <w:sz w:val="24"/>
          <w:szCs w:val="24"/>
        </w:rPr>
        <w:t>отбирать</w:t>
      </w:r>
      <w:r w:rsidRPr="003B24C8">
        <w:rPr>
          <w:spacing w:val="62"/>
          <w:sz w:val="24"/>
          <w:szCs w:val="24"/>
        </w:rPr>
        <w:t xml:space="preserve"> </w:t>
      </w:r>
      <w:r w:rsidRPr="003B24C8">
        <w:rPr>
          <w:sz w:val="24"/>
          <w:szCs w:val="24"/>
        </w:rPr>
        <w:t>наиболее</w:t>
      </w:r>
      <w:r w:rsidRPr="003B24C8">
        <w:rPr>
          <w:spacing w:val="59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подходящие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языковые,</w:t>
      </w:r>
      <w:r w:rsidRPr="003B24C8">
        <w:rPr>
          <w:spacing w:val="28"/>
          <w:sz w:val="24"/>
          <w:szCs w:val="24"/>
        </w:rPr>
        <w:t xml:space="preserve"> </w:t>
      </w:r>
      <w:r w:rsidRPr="003B24C8">
        <w:rPr>
          <w:sz w:val="24"/>
          <w:szCs w:val="24"/>
        </w:rPr>
        <w:t>символические,</w:t>
      </w:r>
      <w:r w:rsidRPr="003B24C8">
        <w:rPr>
          <w:spacing w:val="28"/>
          <w:sz w:val="24"/>
          <w:szCs w:val="24"/>
        </w:rPr>
        <w:t xml:space="preserve"> </w:t>
      </w:r>
      <w:r w:rsidRPr="003B24C8">
        <w:rPr>
          <w:sz w:val="24"/>
          <w:szCs w:val="24"/>
        </w:rPr>
        <w:t>графические</w:t>
      </w:r>
      <w:r w:rsidRPr="003B24C8">
        <w:rPr>
          <w:spacing w:val="32"/>
          <w:sz w:val="24"/>
          <w:szCs w:val="24"/>
        </w:rPr>
        <w:t xml:space="preserve"> </w:t>
      </w:r>
      <w:r w:rsidRPr="003B24C8">
        <w:rPr>
          <w:sz w:val="24"/>
          <w:szCs w:val="24"/>
        </w:rPr>
        <w:t>средства</w:t>
      </w:r>
      <w:r w:rsidRPr="003B24C8">
        <w:rPr>
          <w:spacing w:val="25"/>
          <w:sz w:val="24"/>
          <w:szCs w:val="24"/>
        </w:rPr>
        <w:t xml:space="preserve"> </w:t>
      </w:r>
      <w:r w:rsidRPr="003B24C8">
        <w:rPr>
          <w:sz w:val="24"/>
          <w:szCs w:val="24"/>
        </w:rPr>
        <w:t>для</w:t>
      </w:r>
      <w:r w:rsidRPr="003B24C8">
        <w:rPr>
          <w:spacing w:val="28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выражения</w:t>
      </w:r>
      <w:r w:rsidRPr="003B24C8">
        <w:rPr>
          <w:spacing w:val="28"/>
          <w:sz w:val="24"/>
          <w:szCs w:val="24"/>
        </w:rPr>
        <w:t xml:space="preserve"> </w:t>
      </w:r>
      <w:r w:rsidRPr="003B24C8">
        <w:rPr>
          <w:sz w:val="24"/>
          <w:szCs w:val="24"/>
        </w:rPr>
        <w:t>суждений</w:t>
      </w:r>
      <w:r w:rsidRPr="003B24C8">
        <w:rPr>
          <w:spacing w:val="27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</w:p>
    <w:p w:rsidR="00617188" w:rsidRPr="003B24C8" w:rsidRDefault="00136146" w:rsidP="00BF2E58">
      <w:pPr>
        <w:pStyle w:val="a5"/>
        <w:tabs>
          <w:tab w:val="left" w:pos="3402"/>
        </w:tabs>
        <w:spacing w:line="317" w:lineRule="exact"/>
        <w:ind w:left="150" w:firstLine="0"/>
        <w:rPr>
          <w:sz w:val="24"/>
          <w:szCs w:val="24"/>
        </w:rPr>
      </w:pPr>
      <w:r w:rsidRPr="003B24C8">
        <w:rPr>
          <w:sz w:val="24"/>
          <w:szCs w:val="24"/>
        </w:rPr>
        <w:t>наглядного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их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представления.</w:t>
      </w:r>
    </w:p>
    <w:p w:rsidR="00617188" w:rsidRPr="003B24C8" w:rsidRDefault="00136146" w:rsidP="00BE63A8">
      <w:pPr>
        <w:pStyle w:val="a5"/>
        <w:spacing w:before="15" w:line="254" w:lineRule="auto"/>
        <w:ind w:left="150" w:right="158"/>
        <w:rPr>
          <w:sz w:val="24"/>
          <w:szCs w:val="24"/>
        </w:rPr>
        <w:sectPr w:rsidR="00617188" w:rsidRPr="003B24C8">
          <w:pgSz w:w="11910" w:h="16850"/>
          <w:pgMar w:top="1140" w:right="700" w:bottom="940" w:left="980" w:header="710" w:footer="755" w:gutter="0"/>
          <w:cols w:space="720"/>
        </w:sectPr>
      </w:pPr>
      <w:r w:rsidRPr="003B24C8">
        <w:rPr>
          <w:sz w:val="24"/>
          <w:szCs w:val="24"/>
        </w:rPr>
        <w:t>При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изучении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математики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осуществляется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общее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знакомство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методами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познания действительности, представлениями о предмете и методах математики,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их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отличии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от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методов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других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естественных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и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гуманитарных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наук,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об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особенностях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применения математики</w:t>
      </w:r>
      <w:r w:rsidRPr="003B24C8">
        <w:rPr>
          <w:spacing w:val="-5"/>
          <w:sz w:val="24"/>
          <w:szCs w:val="24"/>
        </w:rPr>
        <w:t xml:space="preserve"> </w:t>
      </w:r>
      <w:proofErr w:type="gramStart"/>
      <w:r w:rsidRPr="003B24C8">
        <w:rPr>
          <w:sz w:val="24"/>
          <w:szCs w:val="24"/>
        </w:rPr>
        <w:t>для</w:t>
      </w:r>
      <w:proofErr w:type="gramEnd"/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решения научных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и прикладных</w:t>
      </w:r>
      <w:r w:rsidRPr="003B24C8">
        <w:rPr>
          <w:spacing w:val="3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задач.</w:t>
      </w:r>
      <w:r w:rsidR="00BE63A8" w:rsidRPr="003B24C8">
        <w:rPr>
          <w:sz w:val="24"/>
          <w:szCs w:val="24"/>
        </w:rPr>
        <w:tab/>
      </w:r>
    </w:p>
    <w:p w:rsidR="00617188" w:rsidRPr="003B24C8" w:rsidRDefault="00136146" w:rsidP="00BE63A8">
      <w:pPr>
        <w:pStyle w:val="a5"/>
        <w:spacing w:before="86" w:line="259" w:lineRule="auto"/>
        <w:ind w:left="0" w:right="165" w:firstLine="719"/>
        <w:rPr>
          <w:sz w:val="24"/>
          <w:szCs w:val="24"/>
        </w:rPr>
      </w:pPr>
      <w:proofErr w:type="gramStart"/>
      <w:r w:rsidRPr="003B24C8">
        <w:rPr>
          <w:sz w:val="24"/>
          <w:szCs w:val="24"/>
        </w:rPr>
        <w:lastRenderedPageBreak/>
        <w:t>Приоритетными целями обучения математике в 5–9 классах являются: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формирование</w:t>
      </w:r>
      <w:r w:rsidRPr="003B24C8">
        <w:rPr>
          <w:spacing w:val="69"/>
          <w:sz w:val="24"/>
          <w:szCs w:val="24"/>
        </w:rPr>
        <w:t xml:space="preserve"> </w:t>
      </w:r>
      <w:r w:rsidRPr="003B24C8">
        <w:rPr>
          <w:sz w:val="24"/>
          <w:szCs w:val="24"/>
        </w:rPr>
        <w:t>центральных</w:t>
      </w:r>
      <w:r w:rsidRPr="003B24C8">
        <w:rPr>
          <w:spacing w:val="68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математических</w:t>
      </w:r>
      <w:r w:rsidRPr="003B24C8">
        <w:rPr>
          <w:spacing w:val="68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понятий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(число,</w:t>
      </w:r>
      <w:r w:rsidRPr="003B24C8">
        <w:rPr>
          <w:spacing w:val="3"/>
          <w:sz w:val="24"/>
          <w:szCs w:val="24"/>
        </w:rPr>
        <w:t xml:space="preserve"> </w:t>
      </w:r>
      <w:r w:rsidRPr="003B24C8">
        <w:rPr>
          <w:sz w:val="24"/>
          <w:szCs w:val="24"/>
        </w:rPr>
        <w:t>величина,</w:t>
      </w:r>
      <w:proofErr w:type="gramEnd"/>
    </w:p>
    <w:p w:rsidR="00617188" w:rsidRPr="003B24C8" w:rsidRDefault="00136146">
      <w:pPr>
        <w:pStyle w:val="a5"/>
        <w:spacing w:before="3" w:line="256" w:lineRule="auto"/>
        <w:ind w:left="150" w:right="159" w:firstLine="0"/>
        <w:rPr>
          <w:sz w:val="24"/>
          <w:szCs w:val="24"/>
        </w:rPr>
      </w:pPr>
      <w:r w:rsidRPr="003B24C8">
        <w:rPr>
          <w:sz w:val="24"/>
          <w:szCs w:val="24"/>
        </w:rPr>
        <w:t>геометрическая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фигура,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переменная,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вероятность,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функция),</w:t>
      </w:r>
      <w:r w:rsidRPr="003B24C8">
        <w:rPr>
          <w:spacing w:val="1"/>
          <w:sz w:val="24"/>
          <w:szCs w:val="24"/>
        </w:rPr>
        <w:t xml:space="preserve"> </w:t>
      </w:r>
      <w:proofErr w:type="gramStart"/>
      <w:r w:rsidRPr="003B24C8">
        <w:rPr>
          <w:sz w:val="24"/>
          <w:szCs w:val="24"/>
        </w:rPr>
        <w:t>обеспечивающих</w:t>
      </w:r>
      <w:proofErr w:type="gramEnd"/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преемственность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перспективность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математического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образования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обучающихся;</w:t>
      </w:r>
    </w:p>
    <w:p w:rsidR="00617188" w:rsidRPr="003B24C8" w:rsidRDefault="00136146">
      <w:pPr>
        <w:pStyle w:val="a5"/>
        <w:spacing w:before="3" w:line="259" w:lineRule="auto"/>
        <w:ind w:left="150" w:right="157"/>
        <w:rPr>
          <w:sz w:val="24"/>
          <w:szCs w:val="24"/>
        </w:rPr>
      </w:pPr>
      <w:r w:rsidRPr="003B24C8">
        <w:rPr>
          <w:sz w:val="24"/>
          <w:szCs w:val="24"/>
        </w:rPr>
        <w:t>подведение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обучающихся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доступном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для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них</w:t>
      </w:r>
      <w:r w:rsidRPr="003B24C8">
        <w:rPr>
          <w:spacing w:val="1"/>
          <w:sz w:val="24"/>
          <w:szCs w:val="24"/>
        </w:rPr>
        <w:t xml:space="preserve"> </w:t>
      </w:r>
      <w:proofErr w:type="gramStart"/>
      <w:r w:rsidRPr="003B24C8">
        <w:rPr>
          <w:sz w:val="24"/>
          <w:szCs w:val="24"/>
        </w:rPr>
        <w:t>уровне</w:t>
      </w:r>
      <w:proofErr w:type="gramEnd"/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осознанию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взаимосвязи математики и окружающего мира, понимание математики как части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общей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культуры человечества;</w:t>
      </w:r>
    </w:p>
    <w:p w:rsidR="00617188" w:rsidRPr="003B24C8" w:rsidRDefault="00136146">
      <w:pPr>
        <w:pStyle w:val="a5"/>
        <w:spacing w:before="1" w:line="256" w:lineRule="auto"/>
        <w:ind w:left="150" w:right="157"/>
        <w:rPr>
          <w:sz w:val="24"/>
          <w:szCs w:val="24"/>
        </w:rPr>
      </w:pPr>
      <w:r w:rsidRPr="003B24C8">
        <w:rPr>
          <w:sz w:val="24"/>
          <w:szCs w:val="24"/>
        </w:rPr>
        <w:t>развитие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интеллектуальных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творческих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способностей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обучающихся,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познавательной активности, исследовательских умений, критичности мышления,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интереса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к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изучению математики;</w:t>
      </w:r>
    </w:p>
    <w:p w:rsidR="00617188" w:rsidRPr="003B24C8" w:rsidRDefault="00136146">
      <w:pPr>
        <w:pStyle w:val="a5"/>
        <w:spacing w:before="11" w:line="259" w:lineRule="auto"/>
        <w:ind w:left="150" w:right="160"/>
        <w:rPr>
          <w:sz w:val="24"/>
          <w:szCs w:val="24"/>
        </w:rPr>
      </w:pPr>
      <w:r w:rsidRPr="003B24C8">
        <w:rPr>
          <w:sz w:val="24"/>
          <w:szCs w:val="24"/>
        </w:rPr>
        <w:t>формирование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функциональной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грамотности: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умения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распознавать</w:t>
      </w:r>
      <w:r w:rsidRPr="003B24C8">
        <w:rPr>
          <w:spacing w:val="39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проявления</w:t>
      </w:r>
      <w:r w:rsidRPr="003B24C8">
        <w:rPr>
          <w:spacing w:val="40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математических</w:t>
      </w:r>
      <w:r w:rsidRPr="003B24C8">
        <w:rPr>
          <w:spacing w:val="36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понятий,</w:t>
      </w:r>
      <w:r w:rsidRPr="003B24C8">
        <w:rPr>
          <w:spacing w:val="4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объектов</w:t>
      </w:r>
      <w:r w:rsidRPr="003B24C8">
        <w:rPr>
          <w:spacing w:val="37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40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закономерностей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в реальных жизненных ситуациях и при изучении других учебных предметов,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проявления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зависимостей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закономерностей,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формулировать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языке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математики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создавать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модели,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применять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освоенный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математический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аппарат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для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практико-ориентированных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интерпретировать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оценивать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полученные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результаты.</w:t>
      </w:r>
    </w:p>
    <w:p w:rsidR="00617188" w:rsidRPr="003B24C8" w:rsidRDefault="00136146">
      <w:pPr>
        <w:pStyle w:val="a5"/>
        <w:spacing w:line="259" w:lineRule="auto"/>
        <w:ind w:left="150" w:right="155"/>
        <w:rPr>
          <w:sz w:val="24"/>
          <w:szCs w:val="24"/>
        </w:rPr>
      </w:pPr>
      <w:r w:rsidRPr="003B24C8">
        <w:rPr>
          <w:sz w:val="24"/>
          <w:szCs w:val="24"/>
        </w:rPr>
        <w:t>Основные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z w:val="24"/>
          <w:szCs w:val="24"/>
        </w:rPr>
        <w:t>линии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содержания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программы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по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математике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5–9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классах:</w:t>
      </w:r>
      <w:r w:rsidRPr="003B24C8">
        <w:rPr>
          <w:spacing w:val="-10"/>
          <w:sz w:val="24"/>
          <w:szCs w:val="24"/>
        </w:rPr>
        <w:t xml:space="preserve"> </w:t>
      </w:r>
      <w:proofErr w:type="gramStart"/>
      <w:r w:rsidRPr="003B24C8">
        <w:rPr>
          <w:sz w:val="24"/>
          <w:szCs w:val="24"/>
        </w:rPr>
        <w:t>«Числа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вычисления»,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«Алгебра»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(«Алгебраические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выражения»,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«Уравнения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неравенства»),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«Функции»,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«Геометрия»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(«Геометрические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z w:val="24"/>
          <w:szCs w:val="24"/>
        </w:rPr>
        <w:t>фигуры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их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свойства»,</w:t>
      </w:r>
      <w:proofErr w:type="gramEnd"/>
    </w:p>
    <w:p w:rsidR="00617188" w:rsidRPr="003B24C8" w:rsidRDefault="00136146">
      <w:pPr>
        <w:pStyle w:val="a5"/>
        <w:spacing w:line="259" w:lineRule="auto"/>
        <w:ind w:left="150" w:right="160" w:firstLine="0"/>
        <w:rPr>
          <w:sz w:val="24"/>
          <w:szCs w:val="24"/>
        </w:rPr>
      </w:pPr>
      <w:proofErr w:type="gramStart"/>
      <w:r w:rsidRPr="003B24C8">
        <w:rPr>
          <w:sz w:val="24"/>
          <w:szCs w:val="24"/>
        </w:rPr>
        <w:t>«Измерение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геометрических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величин»),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«Вероятность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статистика».</w:t>
      </w:r>
      <w:proofErr w:type="gramEnd"/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Данные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линии развиваются параллельно, каждая в соответствии с собственной логикой,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однако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не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независимо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одна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от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другой,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а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тесном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контакте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и взаимодействии.</w:t>
      </w:r>
    </w:p>
    <w:p w:rsidR="00617188" w:rsidRPr="003B24C8" w:rsidRDefault="00136146">
      <w:pPr>
        <w:pStyle w:val="a5"/>
        <w:spacing w:line="259" w:lineRule="auto"/>
        <w:ind w:left="150" w:right="159"/>
        <w:rPr>
          <w:sz w:val="24"/>
          <w:szCs w:val="24"/>
        </w:rPr>
      </w:pPr>
      <w:proofErr w:type="gramStart"/>
      <w:r w:rsidRPr="003B24C8">
        <w:rPr>
          <w:sz w:val="24"/>
          <w:szCs w:val="24"/>
        </w:rPr>
        <w:t>Содержание программы по математике, распределённое по годам обучения,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структурировано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таким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образом,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чтобы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всем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основным,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принципиальным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вопросам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обучающиеся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обращались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неоднократно,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чтобы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овладение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математическими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понятиями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навыками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осуществлялось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последовательно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поступательно,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соблюдением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принципа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преемственности,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новые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знания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включались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общую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систему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представлений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обучающихся,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расширяя и</w:t>
      </w:r>
      <w:r w:rsidRPr="003B24C8">
        <w:rPr>
          <w:spacing w:val="8"/>
          <w:sz w:val="24"/>
          <w:szCs w:val="24"/>
        </w:rPr>
        <w:t xml:space="preserve"> </w:t>
      </w:r>
      <w:r w:rsidRPr="003B24C8">
        <w:rPr>
          <w:sz w:val="24"/>
          <w:szCs w:val="24"/>
        </w:rPr>
        <w:t>углубляя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её,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образуя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прочные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множественные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связи.</w:t>
      </w:r>
      <w:proofErr w:type="gramEnd"/>
    </w:p>
    <w:p w:rsidR="00617188" w:rsidRPr="003B24C8" w:rsidRDefault="00136146">
      <w:pPr>
        <w:pStyle w:val="a5"/>
        <w:spacing w:line="256" w:lineRule="auto"/>
        <w:ind w:left="150" w:right="153"/>
        <w:rPr>
          <w:sz w:val="24"/>
          <w:szCs w:val="24"/>
        </w:rPr>
      </w:pPr>
      <w:r w:rsidRPr="003B24C8">
        <w:rPr>
          <w:sz w:val="24"/>
          <w:szCs w:val="24"/>
        </w:rPr>
        <w:t>В соответствии с ФГОС ООО математика является обязательным учебным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предметом на уровне основного общего образования. В 5–9 классах математика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традиционно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изучается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в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рамках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следующих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учебных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курсов: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5–6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классах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–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курса</w:t>
      </w:r>
    </w:p>
    <w:p w:rsidR="00617188" w:rsidRPr="003B24C8" w:rsidRDefault="00136146">
      <w:pPr>
        <w:pStyle w:val="a5"/>
        <w:spacing w:before="7" w:line="256" w:lineRule="auto"/>
        <w:ind w:left="150" w:right="154" w:firstLine="0"/>
        <w:rPr>
          <w:sz w:val="24"/>
          <w:szCs w:val="24"/>
        </w:rPr>
      </w:pPr>
      <w:r w:rsidRPr="003B24C8">
        <w:rPr>
          <w:sz w:val="24"/>
          <w:szCs w:val="24"/>
        </w:rPr>
        <w:t>«Математика», в 7–9 классах – курсов «Алгебра» (включая элементы статистики и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теории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вероятностей)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«Геометрия».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Программой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математике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вводится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самостоятельный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учебный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курс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«Вероятность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статистика».</w:t>
      </w:r>
    </w:p>
    <w:p w:rsidR="00617188" w:rsidRPr="003B24C8" w:rsidRDefault="00136146">
      <w:pPr>
        <w:pStyle w:val="a5"/>
        <w:spacing w:before="4" w:line="259" w:lineRule="auto"/>
        <w:ind w:left="150" w:right="151"/>
        <w:rPr>
          <w:sz w:val="24"/>
          <w:szCs w:val="24"/>
        </w:rPr>
      </w:pPr>
      <w:proofErr w:type="gramStart"/>
      <w:r w:rsidRPr="003B24C8">
        <w:rPr>
          <w:sz w:val="24"/>
          <w:szCs w:val="24"/>
        </w:rPr>
        <w:t>Общее число часов,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рекомендованных для изучения математики (базовый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уровень)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уровне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основного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общего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образования,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–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952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часа: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5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классе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–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170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часов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(5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часов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неделю),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6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классе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–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170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часов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(5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часов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неделю),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7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классе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–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204 часа (6 часов в неделю), в 8 классе – 204 часа (6 часов в неделю), в 9 классе –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204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часа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z w:val="24"/>
          <w:szCs w:val="24"/>
        </w:rPr>
        <w:t>(6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часов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proofErr w:type="gramEnd"/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неделю).</w:t>
      </w:r>
    </w:p>
    <w:p w:rsidR="00617188" w:rsidRPr="003B24C8" w:rsidRDefault="00617188">
      <w:pPr>
        <w:spacing w:line="259" w:lineRule="auto"/>
        <w:rPr>
          <w:sz w:val="24"/>
          <w:szCs w:val="24"/>
        </w:rPr>
        <w:sectPr w:rsidR="00617188" w:rsidRPr="003B24C8">
          <w:pgSz w:w="11910" w:h="16850"/>
          <w:pgMar w:top="1140" w:right="700" w:bottom="940" w:left="980" w:header="710" w:footer="755" w:gutter="0"/>
          <w:cols w:space="720"/>
        </w:sectPr>
      </w:pPr>
    </w:p>
    <w:p w:rsidR="00617188" w:rsidRPr="003B24C8" w:rsidRDefault="00136146">
      <w:pPr>
        <w:pStyle w:val="110"/>
        <w:spacing w:before="86"/>
        <w:ind w:left="150"/>
        <w:jc w:val="left"/>
        <w:rPr>
          <w:sz w:val="24"/>
          <w:szCs w:val="24"/>
        </w:rPr>
      </w:pPr>
      <w:bookmarkStart w:id="5" w:name="_bookmark1"/>
      <w:bookmarkEnd w:id="5"/>
      <w:r w:rsidRPr="003B24C8">
        <w:rPr>
          <w:sz w:val="24"/>
          <w:szCs w:val="24"/>
        </w:rPr>
        <w:lastRenderedPageBreak/>
        <w:t>ПЛАНИРУЕМЫЕ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РЕЗУЛЬТАТЫ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ОСВОЕНИЯ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ПРОГРАММЫ</w:t>
      </w:r>
    </w:p>
    <w:p w:rsidR="00617188" w:rsidRPr="003B24C8" w:rsidRDefault="00136146">
      <w:pPr>
        <w:spacing w:before="24"/>
        <w:ind w:left="150"/>
        <w:rPr>
          <w:b/>
          <w:sz w:val="24"/>
          <w:szCs w:val="24"/>
        </w:rPr>
      </w:pPr>
      <w:r w:rsidRPr="003B24C8">
        <w:rPr>
          <w:b/>
          <w:sz w:val="24"/>
          <w:szCs w:val="24"/>
        </w:rPr>
        <w:t>ПО</w:t>
      </w:r>
      <w:r w:rsidRPr="003B24C8">
        <w:rPr>
          <w:b/>
          <w:spacing w:val="-5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МАТЕМАТИКЕ</w:t>
      </w:r>
      <w:r w:rsidRPr="003B24C8">
        <w:rPr>
          <w:b/>
          <w:spacing w:val="-3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НА</w:t>
      </w:r>
      <w:r w:rsidRPr="003B24C8">
        <w:rPr>
          <w:b/>
          <w:spacing w:val="-4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УРОВНЕ</w:t>
      </w:r>
      <w:r w:rsidRPr="003B24C8">
        <w:rPr>
          <w:b/>
          <w:spacing w:val="-3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ОСНОВНОГО</w:t>
      </w:r>
      <w:r w:rsidRPr="003B24C8">
        <w:rPr>
          <w:b/>
          <w:spacing w:val="-5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ОБЩЕГО</w:t>
      </w:r>
      <w:r w:rsidRPr="003B24C8">
        <w:rPr>
          <w:b/>
          <w:spacing w:val="-4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ОБРАЗОВАНИЯ</w:t>
      </w:r>
    </w:p>
    <w:p w:rsidR="00617188" w:rsidRPr="003B24C8" w:rsidRDefault="00C47BC8">
      <w:pPr>
        <w:pStyle w:val="a5"/>
        <w:ind w:left="0" w:firstLine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100330</wp:posOffset>
                </wp:positionV>
                <wp:extent cx="6334125" cy="1270"/>
                <wp:effectExtent l="0" t="0" r="0" b="0"/>
                <wp:wrapTopAndBottom/>
                <wp:docPr id="2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8 1098"/>
                            <a:gd name="T1" fmla="*/ T0 w 9975"/>
                            <a:gd name="T2" fmla="+- 0 11073 1098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5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54.9pt;margin-top:7.9pt;width:498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" path="m,l9975,e" filled="f" strokeweight=".1271mm">
                <v:path arrowok="t" o:connecttype="custom" o:connectlocs="0,0;6334125,0" o:connectangles="0,0"/>
                <w10:wrap type="topAndBottom" anchorx="page"/>
              </v:shape>
            </w:pict>
          </mc:Fallback>
        </mc:AlternateContent>
      </w:r>
    </w:p>
    <w:p w:rsidR="00617188" w:rsidRPr="003B24C8" w:rsidRDefault="00617188">
      <w:pPr>
        <w:pStyle w:val="a5"/>
        <w:ind w:left="0" w:firstLine="0"/>
        <w:jc w:val="left"/>
        <w:rPr>
          <w:b/>
          <w:sz w:val="24"/>
          <w:szCs w:val="24"/>
        </w:rPr>
      </w:pPr>
    </w:p>
    <w:p w:rsidR="00617188" w:rsidRPr="003B24C8" w:rsidRDefault="00136146">
      <w:pPr>
        <w:pStyle w:val="a5"/>
        <w:spacing w:line="259" w:lineRule="auto"/>
        <w:ind w:left="150" w:right="153"/>
        <w:rPr>
          <w:sz w:val="24"/>
          <w:szCs w:val="24"/>
        </w:rPr>
      </w:pPr>
      <w:r w:rsidRPr="003B24C8">
        <w:rPr>
          <w:sz w:val="24"/>
          <w:szCs w:val="24"/>
        </w:rPr>
        <w:t>Изучение математики на уровне основного общего образования направлено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достижение</w:t>
      </w:r>
      <w:r w:rsidRPr="003B24C8">
        <w:rPr>
          <w:spacing w:val="1"/>
          <w:sz w:val="24"/>
          <w:szCs w:val="24"/>
        </w:rPr>
        <w:t xml:space="preserve"> </w:t>
      </w:r>
      <w:proofErr w:type="gramStart"/>
      <w:r w:rsidRPr="003B24C8">
        <w:rPr>
          <w:sz w:val="24"/>
          <w:szCs w:val="24"/>
        </w:rPr>
        <w:t>обучающимися</w:t>
      </w:r>
      <w:proofErr w:type="gramEnd"/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личностных,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метапредметных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предметных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образовательных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результатов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освоения</w:t>
      </w:r>
      <w:r w:rsidRPr="003B24C8">
        <w:rPr>
          <w:spacing w:val="8"/>
          <w:sz w:val="24"/>
          <w:szCs w:val="24"/>
        </w:rPr>
        <w:t xml:space="preserve"> </w:t>
      </w:r>
      <w:r w:rsidRPr="003B24C8">
        <w:rPr>
          <w:sz w:val="24"/>
          <w:szCs w:val="24"/>
        </w:rPr>
        <w:t>учебного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предмета.</w:t>
      </w:r>
    </w:p>
    <w:p w:rsidR="00617188" w:rsidRPr="003B24C8" w:rsidRDefault="00617188">
      <w:pPr>
        <w:pStyle w:val="a5"/>
        <w:spacing w:before="7"/>
        <w:ind w:left="0" w:firstLine="0"/>
        <w:jc w:val="left"/>
        <w:rPr>
          <w:sz w:val="24"/>
          <w:szCs w:val="24"/>
        </w:rPr>
      </w:pPr>
    </w:p>
    <w:p w:rsidR="00617188" w:rsidRPr="003B24C8" w:rsidRDefault="00136146">
      <w:pPr>
        <w:pStyle w:val="110"/>
        <w:ind w:left="150"/>
        <w:jc w:val="left"/>
        <w:rPr>
          <w:sz w:val="24"/>
          <w:szCs w:val="24"/>
        </w:rPr>
      </w:pPr>
      <w:bookmarkStart w:id="6" w:name="_bookmark2"/>
      <w:bookmarkEnd w:id="6"/>
      <w:r w:rsidRPr="003B24C8">
        <w:rPr>
          <w:sz w:val="24"/>
          <w:szCs w:val="24"/>
        </w:rPr>
        <w:t>ЛИЧНОСТНЫЕ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РЕЗУЛЬТАТЫ</w:t>
      </w:r>
    </w:p>
    <w:p w:rsidR="00617188" w:rsidRPr="003B24C8" w:rsidRDefault="00136146">
      <w:pPr>
        <w:spacing w:before="153" w:line="264" w:lineRule="auto"/>
        <w:ind w:left="150" w:right="152" w:firstLine="569"/>
        <w:jc w:val="both"/>
        <w:rPr>
          <w:sz w:val="24"/>
          <w:szCs w:val="24"/>
        </w:rPr>
      </w:pPr>
      <w:r w:rsidRPr="003B24C8">
        <w:rPr>
          <w:b/>
          <w:sz w:val="24"/>
          <w:szCs w:val="24"/>
        </w:rPr>
        <w:t>Личностные</w:t>
      </w:r>
      <w:r w:rsidRPr="003B24C8">
        <w:rPr>
          <w:b/>
          <w:spacing w:val="1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результаты</w:t>
      </w:r>
      <w:r w:rsidRPr="003B24C8">
        <w:rPr>
          <w:b/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освоения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программы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математике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характеризуются:</w:t>
      </w:r>
    </w:p>
    <w:p w:rsidR="00617188" w:rsidRPr="003B24C8" w:rsidRDefault="00136146">
      <w:pPr>
        <w:pStyle w:val="110"/>
        <w:numPr>
          <w:ilvl w:val="0"/>
          <w:numId w:val="7"/>
        </w:numPr>
        <w:tabs>
          <w:tab w:val="left" w:pos="476"/>
        </w:tabs>
        <w:spacing w:before="106"/>
        <w:ind w:hanging="326"/>
        <w:rPr>
          <w:sz w:val="24"/>
          <w:szCs w:val="24"/>
        </w:rPr>
      </w:pPr>
      <w:r w:rsidRPr="003B24C8">
        <w:rPr>
          <w:sz w:val="24"/>
          <w:szCs w:val="24"/>
        </w:rPr>
        <w:t>патриотическое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воспитание:</w:t>
      </w:r>
    </w:p>
    <w:p w:rsidR="00617188" w:rsidRPr="003B24C8" w:rsidRDefault="00136146">
      <w:pPr>
        <w:pStyle w:val="a5"/>
        <w:spacing w:before="30" w:line="259" w:lineRule="auto"/>
        <w:ind w:left="150" w:right="156"/>
        <w:rPr>
          <w:sz w:val="24"/>
          <w:szCs w:val="24"/>
        </w:rPr>
      </w:pPr>
      <w:r w:rsidRPr="003B24C8">
        <w:rPr>
          <w:sz w:val="24"/>
          <w:szCs w:val="24"/>
        </w:rPr>
        <w:t>проявлением интереса к прошлому и настоящему российской математики,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ценностным отношением к достижениям российских математиков и российской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математической школы, к использованию этих достижений в других науках 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прикладных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сферах;</w:t>
      </w:r>
    </w:p>
    <w:p w:rsidR="00617188" w:rsidRPr="003B24C8" w:rsidRDefault="00136146">
      <w:pPr>
        <w:pStyle w:val="110"/>
        <w:numPr>
          <w:ilvl w:val="0"/>
          <w:numId w:val="7"/>
        </w:numPr>
        <w:tabs>
          <w:tab w:val="left" w:pos="476"/>
        </w:tabs>
        <w:spacing w:before="115"/>
        <w:ind w:hanging="326"/>
        <w:rPr>
          <w:sz w:val="24"/>
          <w:szCs w:val="24"/>
        </w:rPr>
      </w:pPr>
      <w:r w:rsidRPr="003B24C8">
        <w:rPr>
          <w:sz w:val="24"/>
          <w:szCs w:val="24"/>
        </w:rPr>
        <w:t>гражданское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духовно-нравственное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воспитание:</w:t>
      </w:r>
    </w:p>
    <w:p w:rsidR="00617188" w:rsidRPr="003B24C8" w:rsidRDefault="00136146">
      <w:pPr>
        <w:pStyle w:val="a5"/>
        <w:spacing w:before="31" w:line="259" w:lineRule="auto"/>
        <w:ind w:left="150" w:right="153"/>
        <w:rPr>
          <w:sz w:val="24"/>
          <w:szCs w:val="24"/>
        </w:rPr>
      </w:pPr>
      <w:r w:rsidRPr="003B24C8">
        <w:rPr>
          <w:sz w:val="24"/>
          <w:szCs w:val="24"/>
        </w:rPr>
        <w:t>готовностью к выполнению обязанностей гражданина и реализации его прав,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представлением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основах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функционирования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различных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структур,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явлений,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процедур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гражданского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общества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(например,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выборы,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опросы),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готовностью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обсуждению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этических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проблем,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связанных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практическим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применением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достижений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науки,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осознанием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важности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морально-этических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принципов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деятельности</w:t>
      </w:r>
      <w:r w:rsidRPr="003B24C8">
        <w:rPr>
          <w:spacing w:val="8"/>
          <w:sz w:val="24"/>
          <w:szCs w:val="24"/>
        </w:rPr>
        <w:t xml:space="preserve"> </w:t>
      </w:r>
      <w:r w:rsidRPr="003B24C8">
        <w:rPr>
          <w:sz w:val="24"/>
          <w:szCs w:val="24"/>
        </w:rPr>
        <w:t>учёного;</w:t>
      </w:r>
    </w:p>
    <w:p w:rsidR="00617188" w:rsidRPr="003B24C8" w:rsidRDefault="00136146">
      <w:pPr>
        <w:pStyle w:val="110"/>
        <w:numPr>
          <w:ilvl w:val="0"/>
          <w:numId w:val="7"/>
        </w:numPr>
        <w:tabs>
          <w:tab w:val="left" w:pos="476"/>
        </w:tabs>
        <w:spacing w:before="111"/>
        <w:ind w:hanging="326"/>
        <w:rPr>
          <w:sz w:val="24"/>
          <w:szCs w:val="24"/>
        </w:rPr>
      </w:pPr>
      <w:r w:rsidRPr="003B24C8">
        <w:rPr>
          <w:sz w:val="24"/>
          <w:szCs w:val="24"/>
        </w:rPr>
        <w:t>трудовое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воспитание:</w:t>
      </w:r>
    </w:p>
    <w:p w:rsidR="00617188" w:rsidRPr="003B24C8" w:rsidRDefault="00136146">
      <w:pPr>
        <w:pStyle w:val="a5"/>
        <w:spacing w:before="31" w:line="259" w:lineRule="auto"/>
        <w:ind w:left="150" w:right="157"/>
        <w:rPr>
          <w:sz w:val="24"/>
          <w:szCs w:val="24"/>
        </w:rPr>
      </w:pPr>
      <w:r w:rsidRPr="003B24C8">
        <w:rPr>
          <w:sz w:val="24"/>
          <w:szCs w:val="24"/>
        </w:rPr>
        <w:t>установкой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активное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участие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практических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направленности,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осознанием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важности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математического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образования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протяжении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всей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жизни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для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успешной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профессиональной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деятельности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развитием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необходимых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умений,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осознанным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выбором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построением</w:t>
      </w:r>
      <w:r w:rsidRPr="003B24C8">
        <w:rPr>
          <w:spacing w:val="71"/>
          <w:sz w:val="24"/>
          <w:szCs w:val="24"/>
        </w:rPr>
        <w:t xml:space="preserve"> </w:t>
      </w:r>
      <w:r w:rsidRPr="003B24C8">
        <w:rPr>
          <w:sz w:val="24"/>
          <w:szCs w:val="24"/>
        </w:rPr>
        <w:t>индивидуальной   траектории   образования   и   жизненных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планов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учётом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личных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интересов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общественных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потребностей;</w:t>
      </w:r>
    </w:p>
    <w:p w:rsidR="00617188" w:rsidRPr="003B24C8" w:rsidRDefault="00136146">
      <w:pPr>
        <w:pStyle w:val="110"/>
        <w:numPr>
          <w:ilvl w:val="0"/>
          <w:numId w:val="7"/>
        </w:numPr>
        <w:tabs>
          <w:tab w:val="left" w:pos="476"/>
        </w:tabs>
        <w:spacing w:before="117"/>
        <w:ind w:hanging="326"/>
        <w:rPr>
          <w:sz w:val="24"/>
          <w:szCs w:val="24"/>
        </w:rPr>
      </w:pPr>
      <w:r w:rsidRPr="003B24C8">
        <w:rPr>
          <w:sz w:val="24"/>
          <w:szCs w:val="24"/>
        </w:rPr>
        <w:t>эстетическое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воспитание:</w:t>
      </w:r>
    </w:p>
    <w:p w:rsidR="00617188" w:rsidRPr="003B24C8" w:rsidRDefault="00136146">
      <w:pPr>
        <w:pStyle w:val="a5"/>
        <w:spacing w:before="32" w:line="256" w:lineRule="auto"/>
        <w:ind w:left="150" w:right="154"/>
        <w:rPr>
          <w:sz w:val="24"/>
          <w:szCs w:val="24"/>
        </w:rPr>
      </w:pPr>
      <w:r w:rsidRPr="003B24C8">
        <w:rPr>
          <w:sz w:val="24"/>
          <w:szCs w:val="24"/>
        </w:rPr>
        <w:t>способностью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эмоциональному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эстетическому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восприятию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объектов,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решений,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рассуждений,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умению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видеть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математические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закономерности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искусстве;</w:t>
      </w:r>
    </w:p>
    <w:p w:rsidR="00617188" w:rsidRPr="003B24C8" w:rsidRDefault="00136146">
      <w:pPr>
        <w:pStyle w:val="110"/>
        <w:numPr>
          <w:ilvl w:val="0"/>
          <w:numId w:val="7"/>
        </w:numPr>
        <w:tabs>
          <w:tab w:val="left" w:pos="476"/>
        </w:tabs>
        <w:spacing w:before="126"/>
        <w:ind w:hanging="326"/>
        <w:rPr>
          <w:sz w:val="24"/>
          <w:szCs w:val="24"/>
        </w:rPr>
      </w:pPr>
      <w:r w:rsidRPr="003B24C8">
        <w:rPr>
          <w:sz w:val="24"/>
          <w:szCs w:val="24"/>
        </w:rPr>
        <w:t>ценности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научного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познания:</w:t>
      </w:r>
    </w:p>
    <w:p w:rsidR="00617188" w:rsidRPr="003B24C8" w:rsidRDefault="00136146">
      <w:pPr>
        <w:pStyle w:val="a5"/>
        <w:spacing w:before="23" w:line="256" w:lineRule="auto"/>
        <w:ind w:left="150" w:right="156"/>
        <w:rPr>
          <w:sz w:val="24"/>
          <w:szCs w:val="24"/>
        </w:rPr>
      </w:pPr>
      <w:r w:rsidRPr="003B24C8">
        <w:rPr>
          <w:spacing w:val="-1"/>
          <w:sz w:val="24"/>
          <w:szCs w:val="24"/>
        </w:rPr>
        <w:t>ориентацией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в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деятельности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современную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систему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научных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представлений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об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основных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закономерностях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развития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человека,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природы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общества,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пониманием математической науки как сферы человеческой деятельности, этапов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её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развития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значимости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для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развития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цивилизации,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овладением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языком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математики</w:t>
      </w:r>
      <w:r w:rsidRPr="003B24C8">
        <w:rPr>
          <w:spacing w:val="44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37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математической</w:t>
      </w:r>
      <w:r w:rsidRPr="003B24C8">
        <w:rPr>
          <w:spacing w:val="44"/>
          <w:sz w:val="24"/>
          <w:szCs w:val="24"/>
        </w:rPr>
        <w:t xml:space="preserve"> </w:t>
      </w:r>
      <w:r w:rsidRPr="003B24C8">
        <w:rPr>
          <w:sz w:val="24"/>
          <w:szCs w:val="24"/>
        </w:rPr>
        <w:t>культурой</w:t>
      </w:r>
      <w:r w:rsidRPr="003B24C8">
        <w:rPr>
          <w:spacing w:val="44"/>
          <w:sz w:val="24"/>
          <w:szCs w:val="24"/>
        </w:rPr>
        <w:t xml:space="preserve"> </w:t>
      </w:r>
      <w:r w:rsidRPr="003B24C8">
        <w:rPr>
          <w:sz w:val="24"/>
          <w:szCs w:val="24"/>
        </w:rPr>
        <w:t>как</w:t>
      </w:r>
      <w:r w:rsidRPr="003B24C8">
        <w:rPr>
          <w:spacing w:val="44"/>
          <w:sz w:val="24"/>
          <w:szCs w:val="24"/>
        </w:rPr>
        <w:t xml:space="preserve"> </w:t>
      </w:r>
      <w:r w:rsidRPr="003B24C8">
        <w:rPr>
          <w:sz w:val="24"/>
          <w:szCs w:val="24"/>
        </w:rPr>
        <w:t>средством</w:t>
      </w:r>
      <w:r w:rsidRPr="003B24C8">
        <w:rPr>
          <w:spacing w:val="45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познания</w:t>
      </w:r>
      <w:r w:rsidRPr="003B24C8">
        <w:rPr>
          <w:spacing w:val="44"/>
          <w:sz w:val="24"/>
          <w:szCs w:val="24"/>
        </w:rPr>
        <w:t xml:space="preserve"> </w:t>
      </w:r>
      <w:r w:rsidRPr="003B24C8">
        <w:rPr>
          <w:sz w:val="24"/>
          <w:szCs w:val="24"/>
        </w:rPr>
        <w:t>мира,</w:t>
      </w:r>
    </w:p>
    <w:p w:rsidR="00617188" w:rsidRPr="003B24C8" w:rsidRDefault="00617188">
      <w:pPr>
        <w:spacing w:line="256" w:lineRule="auto"/>
        <w:rPr>
          <w:sz w:val="24"/>
          <w:szCs w:val="24"/>
        </w:rPr>
        <w:sectPr w:rsidR="00617188" w:rsidRPr="003B24C8">
          <w:pgSz w:w="11910" w:h="16850"/>
          <w:pgMar w:top="1140" w:right="700" w:bottom="940" w:left="980" w:header="710" w:footer="755" w:gutter="0"/>
          <w:cols w:space="720"/>
        </w:sectPr>
      </w:pPr>
    </w:p>
    <w:p w:rsidR="00617188" w:rsidRPr="003B24C8" w:rsidRDefault="00136146">
      <w:pPr>
        <w:pStyle w:val="a5"/>
        <w:spacing w:before="86"/>
        <w:ind w:left="150" w:firstLine="0"/>
        <w:rPr>
          <w:sz w:val="24"/>
          <w:szCs w:val="24"/>
        </w:rPr>
      </w:pPr>
      <w:r w:rsidRPr="003B24C8">
        <w:rPr>
          <w:sz w:val="24"/>
          <w:szCs w:val="24"/>
        </w:rPr>
        <w:lastRenderedPageBreak/>
        <w:t>овладением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простейшими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навыками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исследовательской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деятельности;</w:t>
      </w:r>
    </w:p>
    <w:p w:rsidR="00617188" w:rsidRPr="003B24C8" w:rsidRDefault="00136146">
      <w:pPr>
        <w:pStyle w:val="110"/>
        <w:numPr>
          <w:ilvl w:val="0"/>
          <w:numId w:val="7"/>
        </w:numPr>
        <w:tabs>
          <w:tab w:val="left" w:pos="476"/>
        </w:tabs>
        <w:spacing w:before="146" w:line="256" w:lineRule="auto"/>
        <w:ind w:right="161"/>
        <w:rPr>
          <w:sz w:val="24"/>
          <w:szCs w:val="24"/>
        </w:rPr>
      </w:pPr>
      <w:r w:rsidRPr="003B24C8">
        <w:rPr>
          <w:sz w:val="24"/>
          <w:szCs w:val="24"/>
        </w:rPr>
        <w:t>физическое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воспитание,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формирование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культуры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здоровья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эмоционального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благополучия:</w:t>
      </w:r>
    </w:p>
    <w:p w:rsidR="00617188" w:rsidRPr="003B24C8" w:rsidRDefault="00136146">
      <w:pPr>
        <w:pStyle w:val="a5"/>
        <w:spacing w:line="256" w:lineRule="auto"/>
        <w:ind w:left="150" w:right="157"/>
        <w:rPr>
          <w:sz w:val="24"/>
          <w:szCs w:val="24"/>
        </w:rPr>
      </w:pPr>
      <w:r w:rsidRPr="003B24C8">
        <w:rPr>
          <w:sz w:val="24"/>
          <w:szCs w:val="24"/>
        </w:rPr>
        <w:t>готовностью применять математические знания в интересах своего здоровья,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ведения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здорового образа жизни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(здоровое питание,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сбалансированный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режим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занятий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и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отдыха,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регулярная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физическая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z w:val="24"/>
          <w:szCs w:val="24"/>
        </w:rPr>
        <w:t>активность),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z w:val="24"/>
          <w:szCs w:val="24"/>
        </w:rPr>
        <w:t>сформированностью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навыка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рефлексии,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признанием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своего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права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ошибку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такого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же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права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другого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человека;</w:t>
      </w:r>
    </w:p>
    <w:p w:rsidR="00617188" w:rsidRPr="003B24C8" w:rsidRDefault="00136146">
      <w:pPr>
        <w:pStyle w:val="110"/>
        <w:numPr>
          <w:ilvl w:val="0"/>
          <w:numId w:val="7"/>
        </w:numPr>
        <w:tabs>
          <w:tab w:val="left" w:pos="476"/>
        </w:tabs>
        <w:spacing w:before="124"/>
        <w:ind w:hanging="326"/>
        <w:rPr>
          <w:sz w:val="24"/>
          <w:szCs w:val="24"/>
        </w:rPr>
      </w:pPr>
      <w:r w:rsidRPr="003B24C8">
        <w:rPr>
          <w:sz w:val="24"/>
          <w:szCs w:val="24"/>
        </w:rPr>
        <w:t>экологическое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воспитание:</w:t>
      </w:r>
    </w:p>
    <w:p w:rsidR="00617188" w:rsidRPr="003B24C8" w:rsidRDefault="00136146">
      <w:pPr>
        <w:pStyle w:val="a5"/>
        <w:spacing w:before="17" w:line="256" w:lineRule="auto"/>
        <w:ind w:left="150" w:right="152"/>
        <w:rPr>
          <w:sz w:val="24"/>
          <w:szCs w:val="24"/>
        </w:rPr>
      </w:pPr>
      <w:r w:rsidRPr="003B24C8">
        <w:rPr>
          <w:sz w:val="24"/>
          <w:szCs w:val="24"/>
        </w:rPr>
        <w:t>ориентацией</w:t>
      </w:r>
      <w:r w:rsidRPr="003B24C8">
        <w:rPr>
          <w:spacing w:val="36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10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применение</w:t>
      </w:r>
      <w:r w:rsidRPr="003B24C8">
        <w:rPr>
          <w:spacing w:val="102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математических</w:t>
      </w:r>
      <w:r w:rsidRPr="003B24C8">
        <w:rPr>
          <w:spacing w:val="101"/>
          <w:sz w:val="24"/>
          <w:szCs w:val="24"/>
        </w:rPr>
        <w:t xml:space="preserve"> </w:t>
      </w:r>
      <w:r w:rsidRPr="003B24C8">
        <w:rPr>
          <w:sz w:val="24"/>
          <w:szCs w:val="24"/>
        </w:rPr>
        <w:t>знаний</w:t>
      </w:r>
      <w:r w:rsidRPr="003B24C8">
        <w:rPr>
          <w:spacing w:val="105"/>
          <w:sz w:val="24"/>
          <w:szCs w:val="24"/>
        </w:rPr>
        <w:t xml:space="preserve"> </w:t>
      </w:r>
      <w:r w:rsidRPr="003B24C8">
        <w:rPr>
          <w:sz w:val="24"/>
          <w:szCs w:val="24"/>
        </w:rPr>
        <w:t>для</w:t>
      </w:r>
      <w:r w:rsidRPr="003B24C8">
        <w:rPr>
          <w:spacing w:val="105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решения</w:t>
      </w:r>
      <w:r w:rsidRPr="003B24C8">
        <w:rPr>
          <w:spacing w:val="104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в области сохранности окружающей среды, планирования поступков и оценки 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возможных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последствий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для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окружающей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среды,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осознанием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глобального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характера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экологических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проблем</w:t>
      </w:r>
      <w:r w:rsidRPr="003B24C8">
        <w:rPr>
          <w:spacing w:val="3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путей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их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решения;</w:t>
      </w:r>
    </w:p>
    <w:p w:rsidR="00617188" w:rsidRPr="003B24C8" w:rsidRDefault="00136146">
      <w:pPr>
        <w:pStyle w:val="110"/>
        <w:numPr>
          <w:ilvl w:val="0"/>
          <w:numId w:val="7"/>
        </w:numPr>
        <w:tabs>
          <w:tab w:val="left" w:pos="476"/>
        </w:tabs>
        <w:spacing w:before="127"/>
        <w:ind w:hanging="326"/>
        <w:rPr>
          <w:sz w:val="24"/>
          <w:szCs w:val="24"/>
        </w:rPr>
      </w:pPr>
      <w:r w:rsidRPr="003B24C8">
        <w:rPr>
          <w:sz w:val="24"/>
          <w:szCs w:val="24"/>
        </w:rPr>
        <w:t>адаптация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к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изменяющимся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условиям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социальной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природной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среды:</w:t>
      </w:r>
    </w:p>
    <w:p w:rsidR="00617188" w:rsidRPr="003B24C8" w:rsidRDefault="00136146">
      <w:pPr>
        <w:pStyle w:val="a5"/>
        <w:spacing w:before="24" w:line="256" w:lineRule="auto"/>
        <w:ind w:left="150" w:right="159"/>
        <w:rPr>
          <w:sz w:val="24"/>
          <w:szCs w:val="24"/>
        </w:rPr>
      </w:pPr>
      <w:r w:rsidRPr="003B24C8">
        <w:rPr>
          <w:sz w:val="24"/>
          <w:szCs w:val="24"/>
        </w:rPr>
        <w:t>готовностью к действиям в условиях неопределённости, повышению уровня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своей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компетентности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через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практическую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деятельность,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том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умение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учиться у других людей, приобретать в совместной деятельности новые знания,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навыки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компетенции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опыта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других;</w:t>
      </w:r>
    </w:p>
    <w:p w:rsidR="00617188" w:rsidRPr="003B24C8" w:rsidRDefault="00136146">
      <w:pPr>
        <w:pStyle w:val="a5"/>
        <w:spacing w:line="256" w:lineRule="auto"/>
        <w:ind w:left="150" w:right="162"/>
        <w:rPr>
          <w:sz w:val="24"/>
          <w:szCs w:val="24"/>
        </w:rPr>
      </w:pPr>
      <w:r w:rsidRPr="003B24C8">
        <w:rPr>
          <w:sz w:val="24"/>
          <w:szCs w:val="24"/>
        </w:rPr>
        <w:t>необходимостью в формировании новых знаний, в том числе формулировать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идеи, понятия, гипотезы об объектах и явлениях, в том числе ранее не известных,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осознавать дефициты собственных знаний и компетентностей, планировать своё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развитие;</w:t>
      </w:r>
    </w:p>
    <w:p w:rsidR="00617188" w:rsidRPr="003B24C8" w:rsidRDefault="00136146">
      <w:pPr>
        <w:pStyle w:val="a5"/>
        <w:spacing w:before="3" w:line="254" w:lineRule="auto"/>
        <w:ind w:left="150" w:right="149"/>
        <w:rPr>
          <w:sz w:val="24"/>
          <w:szCs w:val="24"/>
        </w:rPr>
      </w:pPr>
      <w:r w:rsidRPr="003B24C8">
        <w:rPr>
          <w:sz w:val="24"/>
          <w:szCs w:val="24"/>
        </w:rPr>
        <w:t>способностью осознавать стрессовую ситуацию, воспринимать стрессовую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ситуацию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z w:val="24"/>
          <w:szCs w:val="24"/>
        </w:rPr>
        <w:t>как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вызов,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требующий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контрмер,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корректировать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принимаемые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решения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действия,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формулировать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оценивать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риски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последствия,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формировать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опыт.</w:t>
      </w:r>
    </w:p>
    <w:p w:rsidR="00617188" w:rsidRPr="003B24C8" w:rsidRDefault="00617188">
      <w:pPr>
        <w:pStyle w:val="a5"/>
        <w:spacing w:before="11"/>
        <w:ind w:left="0" w:firstLine="0"/>
        <w:jc w:val="left"/>
        <w:rPr>
          <w:sz w:val="24"/>
          <w:szCs w:val="24"/>
        </w:rPr>
      </w:pPr>
    </w:p>
    <w:p w:rsidR="00617188" w:rsidRPr="003B24C8" w:rsidRDefault="00136146">
      <w:pPr>
        <w:pStyle w:val="110"/>
        <w:ind w:left="150"/>
        <w:rPr>
          <w:sz w:val="24"/>
          <w:szCs w:val="24"/>
        </w:rPr>
      </w:pPr>
      <w:bookmarkStart w:id="7" w:name="_bookmark3"/>
      <w:bookmarkEnd w:id="7"/>
      <w:r w:rsidRPr="003B24C8">
        <w:rPr>
          <w:sz w:val="24"/>
          <w:szCs w:val="24"/>
        </w:rPr>
        <w:t>МЕТАПРЕДМЕТНЫЕ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РЕЗУЛЬТАТЫ</w:t>
      </w:r>
    </w:p>
    <w:p w:rsidR="00617188" w:rsidRPr="003B24C8" w:rsidRDefault="00136146">
      <w:pPr>
        <w:pStyle w:val="a5"/>
        <w:spacing w:before="146" w:line="256" w:lineRule="auto"/>
        <w:ind w:left="150" w:right="157"/>
        <w:rPr>
          <w:sz w:val="24"/>
          <w:szCs w:val="24"/>
        </w:rPr>
      </w:pPr>
      <w:r w:rsidRPr="003B24C8">
        <w:rPr>
          <w:sz w:val="24"/>
          <w:szCs w:val="24"/>
        </w:rPr>
        <w:t>В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результате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освоения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программы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математике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уровне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основного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общего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образования </w:t>
      </w:r>
      <w:proofErr w:type="gramStart"/>
      <w:r w:rsidRPr="003B24C8">
        <w:rPr>
          <w:sz w:val="24"/>
          <w:szCs w:val="24"/>
        </w:rPr>
        <w:t>у</w:t>
      </w:r>
      <w:proofErr w:type="gramEnd"/>
      <w:r w:rsidRPr="003B24C8">
        <w:rPr>
          <w:sz w:val="24"/>
          <w:szCs w:val="24"/>
        </w:rPr>
        <w:t xml:space="preserve"> обучающегося будут сформированы метапредметные результаты,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характеризующиеся овладением универсальными познавательными действиями,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универсальными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коммуникативными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действиями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универсальными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регулятивными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действиями.</w:t>
      </w:r>
    </w:p>
    <w:p w:rsidR="00617188" w:rsidRPr="003B24C8" w:rsidRDefault="00136146">
      <w:pPr>
        <w:spacing w:before="252"/>
        <w:ind w:left="150"/>
        <w:jc w:val="both"/>
        <w:rPr>
          <w:b/>
          <w:sz w:val="24"/>
          <w:szCs w:val="24"/>
        </w:rPr>
      </w:pPr>
      <w:r w:rsidRPr="003B24C8">
        <w:rPr>
          <w:b/>
          <w:sz w:val="24"/>
          <w:szCs w:val="24"/>
        </w:rPr>
        <w:t>Познавательные</w:t>
      </w:r>
      <w:r w:rsidRPr="003B24C8">
        <w:rPr>
          <w:b/>
          <w:spacing w:val="48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универсальные</w:t>
      </w:r>
      <w:r w:rsidRPr="003B24C8">
        <w:rPr>
          <w:b/>
          <w:spacing w:val="48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учебные</w:t>
      </w:r>
      <w:r w:rsidRPr="003B24C8">
        <w:rPr>
          <w:b/>
          <w:spacing w:val="49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действия</w:t>
      </w:r>
    </w:p>
    <w:p w:rsidR="00617188" w:rsidRPr="003B24C8" w:rsidRDefault="00136146">
      <w:pPr>
        <w:pStyle w:val="110"/>
        <w:spacing w:before="32"/>
        <w:ind w:left="150"/>
        <w:rPr>
          <w:sz w:val="24"/>
          <w:szCs w:val="24"/>
        </w:rPr>
      </w:pPr>
      <w:r w:rsidRPr="003B24C8">
        <w:rPr>
          <w:sz w:val="24"/>
          <w:szCs w:val="24"/>
        </w:rPr>
        <w:t>Базовые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логические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действия:</w:t>
      </w:r>
    </w:p>
    <w:p w:rsidR="00617188" w:rsidRPr="003B24C8" w:rsidRDefault="00136146">
      <w:pPr>
        <w:pStyle w:val="a5"/>
        <w:spacing w:before="24" w:line="256" w:lineRule="auto"/>
        <w:ind w:left="150" w:right="149"/>
        <w:rPr>
          <w:sz w:val="24"/>
          <w:szCs w:val="24"/>
        </w:rPr>
      </w:pPr>
      <w:r w:rsidRPr="003B24C8">
        <w:rPr>
          <w:sz w:val="24"/>
          <w:szCs w:val="24"/>
        </w:rPr>
        <w:t>выявлять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характеризовать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существенные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признаки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объектов,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понятий,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отношений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между понятиями,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формулировать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определения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понятий,</w:t>
      </w:r>
      <w:r w:rsidRPr="003B24C8">
        <w:rPr>
          <w:spacing w:val="71"/>
          <w:sz w:val="24"/>
          <w:szCs w:val="24"/>
        </w:rPr>
        <w:t xml:space="preserve"> </w:t>
      </w:r>
      <w:r w:rsidRPr="003B24C8">
        <w:rPr>
          <w:sz w:val="24"/>
          <w:szCs w:val="24"/>
        </w:rPr>
        <w:t>устанавливать</w:t>
      </w:r>
      <w:r w:rsidRPr="003B24C8">
        <w:rPr>
          <w:spacing w:val="71"/>
          <w:sz w:val="24"/>
          <w:szCs w:val="24"/>
        </w:rPr>
        <w:t xml:space="preserve"> </w:t>
      </w:r>
      <w:r w:rsidRPr="003B24C8">
        <w:rPr>
          <w:sz w:val="24"/>
          <w:szCs w:val="24"/>
        </w:rPr>
        <w:t>существенный   признак   классификации,   основания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для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обобщения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сравнения,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критерии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проводимого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анализа;</w:t>
      </w:r>
    </w:p>
    <w:p w:rsidR="00617188" w:rsidRPr="003B24C8" w:rsidRDefault="00136146">
      <w:pPr>
        <w:pStyle w:val="a5"/>
        <w:spacing w:line="320" w:lineRule="exact"/>
        <w:ind w:left="720" w:firstLine="0"/>
        <w:rPr>
          <w:sz w:val="24"/>
          <w:szCs w:val="24"/>
        </w:rPr>
      </w:pPr>
      <w:r w:rsidRPr="003B24C8">
        <w:rPr>
          <w:sz w:val="24"/>
          <w:szCs w:val="24"/>
        </w:rPr>
        <w:t>воспринимать,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формулировать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преобразовывать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суждения: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утвердительные</w:t>
      </w:r>
    </w:p>
    <w:p w:rsidR="00617188" w:rsidRPr="003B24C8" w:rsidRDefault="00617188">
      <w:pPr>
        <w:spacing w:line="320" w:lineRule="exact"/>
        <w:rPr>
          <w:sz w:val="24"/>
          <w:szCs w:val="24"/>
        </w:rPr>
        <w:sectPr w:rsidR="00617188" w:rsidRPr="003B24C8">
          <w:pgSz w:w="11910" w:h="16850"/>
          <w:pgMar w:top="1140" w:right="700" w:bottom="940" w:left="980" w:header="710" w:footer="755" w:gutter="0"/>
          <w:cols w:space="720"/>
        </w:sectPr>
      </w:pPr>
    </w:p>
    <w:p w:rsidR="00617188" w:rsidRPr="003B24C8" w:rsidRDefault="00136146">
      <w:pPr>
        <w:pStyle w:val="a5"/>
        <w:spacing w:before="86"/>
        <w:ind w:left="150" w:firstLine="0"/>
        <w:rPr>
          <w:sz w:val="24"/>
          <w:szCs w:val="24"/>
        </w:rPr>
      </w:pPr>
      <w:r w:rsidRPr="003B24C8">
        <w:rPr>
          <w:sz w:val="24"/>
          <w:szCs w:val="24"/>
        </w:rPr>
        <w:lastRenderedPageBreak/>
        <w:t>и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отрицательные,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единичные,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частные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общие,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условные;</w:t>
      </w:r>
    </w:p>
    <w:p w:rsidR="00617188" w:rsidRPr="003B24C8" w:rsidRDefault="00136146">
      <w:pPr>
        <w:pStyle w:val="a5"/>
        <w:spacing w:before="38" w:line="256" w:lineRule="auto"/>
        <w:ind w:left="150" w:right="160"/>
        <w:rPr>
          <w:sz w:val="24"/>
          <w:szCs w:val="24"/>
        </w:rPr>
      </w:pPr>
      <w:r w:rsidRPr="003B24C8">
        <w:rPr>
          <w:sz w:val="24"/>
          <w:szCs w:val="24"/>
        </w:rPr>
        <w:t>выявлять</w:t>
      </w:r>
      <w:r w:rsidRPr="003B24C8">
        <w:rPr>
          <w:spacing w:val="7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математические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закономерности,   взаимосвязи   и   противоречия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в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фактах,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данных,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наблюдениях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и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утверждениях,    предлагать    критерии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для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выявления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закономерностей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противоречий;</w:t>
      </w:r>
    </w:p>
    <w:p w:rsidR="00617188" w:rsidRPr="003B24C8" w:rsidRDefault="00136146">
      <w:pPr>
        <w:pStyle w:val="a5"/>
        <w:spacing w:before="4" w:line="264" w:lineRule="auto"/>
        <w:ind w:left="150" w:right="164"/>
        <w:rPr>
          <w:sz w:val="24"/>
          <w:szCs w:val="24"/>
        </w:rPr>
      </w:pPr>
      <w:r w:rsidRPr="003B24C8">
        <w:rPr>
          <w:spacing w:val="-1"/>
          <w:sz w:val="24"/>
          <w:szCs w:val="24"/>
        </w:rPr>
        <w:t>делать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выводы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с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использованием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законов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логики,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дедуктивных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и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индуктивных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умозаключений,</w:t>
      </w:r>
      <w:r w:rsidRPr="003B24C8">
        <w:rPr>
          <w:spacing w:val="9"/>
          <w:sz w:val="24"/>
          <w:szCs w:val="24"/>
        </w:rPr>
        <w:t xml:space="preserve"> </w:t>
      </w:r>
      <w:r w:rsidRPr="003B24C8">
        <w:rPr>
          <w:sz w:val="24"/>
          <w:szCs w:val="24"/>
        </w:rPr>
        <w:t>умозаключений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аналогии;</w:t>
      </w:r>
    </w:p>
    <w:p w:rsidR="00617188" w:rsidRPr="003B24C8" w:rsidRDefault="00136146">
      <w:pPr>
        <w:pStyle w:val="a5"/>
        <w:spacing w:line="259" w:lineRule="auto"/>
        <w:ind w:left="150" w:right="148"/>
        <w:rPr>
          <w:sz w:val="24"/>
          <w:szCs w:val="24"/>
        </w:rPr>
      </w:pPr>
      <w:r w:rsidRPr="003B24C8">
        <w:rPr>
          <w:sz w:val="24"/>
          <w:szCs w:val="24"/>
        </w:rPr>
        <w:t xml:space="preserve">разбирать 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доказательства    математических 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утверждений     (прямые    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от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противного),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проводить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самостоятельно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несложные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доказательства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фактов,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выстраивать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аргументацию,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приводить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примеры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контрпримеры,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обосновывать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собственные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рассуждения;</w:t>
      </w:r>
    </w:p>
    <w:p w:rsidR="00617188" w:rsidRPr="003B24C8" w:rsidRDefault="00136146">
      <w:pPr>
        <w:pStyle w:val="a5"/>
        <w:spacing w:line="259" w:lineRule="auto"/>
        <w:ind w:left="150" w:right="159"/>
        <w:rPr>
          <w:sz w:val="24"/>
          <w:szCs w:val="24"/>
        </w:rPr>
      </w:pPr>
      <w:r w:rsidRPr="003B24C8">
        <w:rPr>
          <w:sz w:val="24"/>
          <w:szCs w:val="24"/>
        </w:rPr>
        <w:t>выбирать способ решения учебной задачи (сравнивать несколько вариантов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решения, выбирать наиболее подходящий с учётом самостоятельно выделенных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критериев).</w:t>
      </w:r>
    </w:p>
    <w:p w:rsidR="00617188" w:rsidRPr="003B24C8" w:rsidRDefault="00136146">
      <w:pPr>
        <w:pStyle w:val="110"/>
        <w:spacing w:before="106"/>
        <w:ind w:left="150"/>
        <w:rPr>
          <w:b w:val="0"/>
          <w:sz w:val="24"/>
          <w:szCs w:val="24"/>
        </w:rPr>
      </w:pPr>
      <w:r w:rsidRPr="003B24C8">
        <w:rPr>
          <w:sz w:val="24"/>
          <w:szCs w:val="24"/>
        </w:rPr>
        <w:t>Базовые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исследовательские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действия</w:t>
      </w:r>
      <w:r w:rsidRPr="003B24C8">
        <w:rPr>
          <w:b w:val="0"/>
          <w:sz w:val="24"/>
          <w:szCs w:val="24"/>
        </w:rPr>
        <w:t>:</w:t>
      </w:r>
    </w:p>
    <w:p w:rsidR="00617188" w:rsidRPr="003B24C8" w:rsidRDefault="00136146">
      <w:pPr>
        <w:pStyle w:val="a5"/>
        <w:spacing w:before="31" w:line="256" w:lineRule="auto"/>
        <w:ind w:left="150" w:right="154"/>
        <w:rPr>
          <w:sz w:val="24"/>
          <w:szCs w:val="24"/>
        </w:rPr>
      </w:pPr>
      <w:r w:rsidRPr="003B24C8">
        <w:rPr>
          <w:sz w:val="24"/>
          <w:szCs w:val="24"/>
        </w:rPr>
        <w:t>использовать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вопросы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как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исследовательский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инструмент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познания,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формулировать вопросы, фиксирующие противоречие, проблему, самостоятельно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устанавливать искомое и данное, формировать гипотезу, аргументировать свою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позицию,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мнение;</w:t>
      </w:r>
    </w:p>
    <w:p w:rsidR="00617188" w:rsidRPr="003B24C8" w:rsidRDefault="00136146">
      <w:pPr>
        <w:pStyle w:val="a5"/>
        <w:spacing w:before="12" w:line="256" w:lineRule="auto"/>
        <w:ind w:left="150" w:right="157"/>
        <w:rPr>
          <w:sz w:val="24"/>
          <w:szCs w:val="24"/>
        </w:rPr>
      </w:pPr>
      <w:r w:rsidRPr="003B24C8">
        <w:rPr>
          <w:sz w:val="24"/>
          <w:szCs w:val="24"/>
        </w:rPr>
        <w:t>проводить по самостоятельно составленному плану несложный эксперимент,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небольшое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исследование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по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установлению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особенностей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математического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объекта,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зависимостей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объектов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между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собой;</w:t>
      </w:r>
    </w:p>
    <w:p w:rsidR="00617188" w:rsidRPr="003B24C8" w:rsidRDefault="00136146">
      <w:pPr>
        <w:pStyle w:val="a5"/>
        <w:spacing w:before="11" w:line="256" w:lineRule="auto"/>
        <w:ind w:left="150" w:right="168"/>
        <w:rPr>
          <w:sz w:val="24"/>
          <w:szCs w:val="24"/>
        </w:rPr>
      </w:pPr>
      <w:r w:rsidRPr="003B24C8">
        <w:rPr>
          <w:sz w:val="24"/>
          <w:szCs w:val="24"/>
        </w:rPr>
        <w:t>самостоятельно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формулировать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обобщения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выводы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результатам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проведённого наблюдения, исследования, оценивать достоверность полученных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результатов,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выводов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обобщений;</w:t>
      </w:r>
    </w:p>
    <w:p w:rsidR="00617188" w:rsidRPr="003B24C8" w:rsidRDefault="00136146">
      <w:pPr>
        <w:pStyle w:val="a5"/>
        <w:spacing w:before="4" w:line="264" w:lineRule="auto"/>
        <w:ind w:left="150" w:right="164"/>
        <w:rPr>
          <w:sz w:val="24"/>
          <w:szCs w:val="24"/>
        </w:rPr>
      </w:pPr>
      <w:r w:rsidRPr="003B24C8">
        <w:rPr>
          <w:sz w:val="24"/>
          <w:szCs w:val="24"/>
        </w:rPr>
        <w:t>прогнозировать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возможное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развитие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процесса,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также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выдвигать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предположения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его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развитии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новых</w:t>
      </w:r>
      <w:r w:rsidRPr="003B24C8">
        <w:rPr>
          <w:spacing w:val="4"/>
          <w:sz w:val="24"/>
          <w:szCs w:val="24"/>
        </w:rPr>
        <w:t xml:space="preserve"> </w:t>
      </w:r>
      <w:r w:rsidRPr="003B24C8">
        <w:rPr>
          <w:sz w:val="24"/>
          <w:szCs w:val="24"/>
        </w:rPr>
        <w:t>условиях.</w:t>
      </w:r>
    </w:p>
    <w:p w:rsidR="00617188" w:rsidRPr="003B24C8" w:rsidRDefault="00136146">
      <w:pPr>
        <w:pStyle w:val="110"/>
        <w:spacing w:before="106"/>
        <w:ind w:left="150"/>
        <w:rPr>
          <w:sz w:val="24"/>
          <w:szCs w:val="24"/>
        </w:rPr>
      </w:pPr>
      <w:r w:rsidRPr="003B24C8">
        <w:rPr>
          <w:sz w:val="24"/>
          <w:szCs w:val="24"/>
        </w:rPr>
        <w:t>Работа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информацией:</w:t>
      </w:r>
    </w:p>
    <w:p w:rsidR="00617188" w:rsidRPr="003B24C8" w:rsidRDefault="00136146">
      <w:pPr>
        <w:pStyle w:val="a5"/>
        <w:tabs>
          <w:tab w:val="left" w:pos="2195"/>
          <w:tab w:val="left" w:pos="4569"/>
          <w:tab w:val="left" w:pos="5101"/>
          <w:tab w:val="left" w:pos="7137"/>
          <w:tab w:val="left" w:pos="9107"/>
        </w:tabs>
        <w:spacing w:before="30" w:line="256" w:lineRule="auto"/>
        <w:ind w:left="150" w:right="157"/>
        <w:jc w:val="left"/>
        <w:rPr>
          <w:sz w:val="24"/>
          <w:szCs w:val="24"/>
        </w:rPr>
      </w:pPr>
      <w:r w:rsidRPr="003B24C8">
        <w:rPr>
          <w:sz w:val="24"/>
          <w:szCs w:val="24"/>
        </w:rPr>
        <w:t>выявлять</w:t>
      </w:r>
      <w:r w:rsidRPr="003B24C8">
        <w:rPr>
          <w:sz w:val="24"/>
          <w:szCs w:val="24"/>
        </w:rPr>
        <w:tab/>
        <w:t>недостаточность</w:t>
      </w:r>
      <w:r w:rsidRPr="003B24C8">
        <w:rPr>
          <w:sz w:val="24"/>
          <w:szCs w:val="24"/>
        </w:rPr>
        <w:tab/>
        <w:t>и</w:t>
      </w:r>
      <w:r w:rsidRPr="003B24C8">
        <w:rPr>
          <w:sz w:val="24"/>
          <w:szCs w:val="24"/>
        </w:rPr>
        <w:tab/>
        <w:t>избыточность</w:t>
      </w:r>
      <w:r w:rsidRPr="003B24C8">
        <w:rPr>
          <w:sz w:val="24"/>
          <w:szCs w:val="24"/>
        </w:rPr>
        <w:tab/>
        <w:t>информации,</w:t>
      </w:r>
      <w:r w:rsidRPr="003B24C8">
        <w:rPr>
          <w:sz w:val="24"/>
          <w:szCs w:val="24"/>
        </w:rPr>
        <w:tab/>
      </w:r>
      <w:r w:rsidRPr="003B24C8">
        <w:rPr>
          <w:spacing w:val="-1"/>
          <w:sz w:val="24"/>
          <w:szCs w:val="24"/>
        </w:rPr>
        <w:t>данных,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необходимых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для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решения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задачи;</w:t>
      </w:r>
    </w:p>
    <w:p w:rsidR="00617188" w:rsidRPr="003B24C8" w:rsidRDefault="00136146">
      <w:pPr>
        <w:pStyle w:val="a5"/>
        <w:tabs>
          <w:tab w:val="left" w:pos="2360"/>
          <w:tab w:val="left" w:pos="4604"/>
          <w:tab w:val="left" w:pos="7310"/>
          <w:tab w:val="left" w:pos="7908"/>
        </w:tabs>
        <w:spacing w:before="3" w:line="256" w:lineRule="auto"/>
        <w:ind w:left="150" w:right="157"/>
        <w:jc w:val="left"/>
        <w:rPr>
          <w:sz w:val="24"/>
          <w:szCs w:val="24"/>
        </w:rPr>
      </w:pPr>
      <w:r w:rsidRPr="003B24C8">
        <w:rPr>
          <w:sz w:val="24"/>
          <w:szCs w:val="24"/>
        </w:rPr>
        <w:t>выбирать,</w:t>
      </w:r>
      <w:r w:rsidRPr="003B24C8">
        <w:rPr>
          <w:sz w:val="24"/>
          <w:szCs w:val="24"/>
        </w:rPr>
        <w:tab/>
        <w:t>анализировать,</w:t>
      </w:r>
      <w:r w:rsidRPr="003B24C8">
        <w:rPr>
          <w:sz w:val="24"/>
          <w:szCs w:val="24"/>
        </w:rPr>
        <w:tab/>
        <w:t>систематизировать</w:t>
      </w:r>
      <w:r w:rsidRPr="003B24C8">
        <w:rPr>
          <w:sz w:val="24"/>
          <w:szCs w:val="24"/>
        </w:rPr>
        <w:tab/>
        <w:t>и</w:t>
      </w:r>
      <w:r w:rsidRPr="003B24C8">
        <w:rPr>
          <w:sz w:val="24"/>
          <w:szCs w:val="24"/>
        </w:rPr>
        <w:tab/>
      </w:r>
      <w:r w:rsidRPr="003B24C8">
        <w:rPr>
          <w:spacing w:val="-1"/>
          <w:sz w:val="24"/>
          <w:szCs w:val="24"/>
        </w:rPr>
        <w:t>интерпретировать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информацию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различных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видов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представления;</w:t>
      </w:r>
    </w:p>
    <w:p w:rsidR="00617188" w:rsidRPr="003B24C8" w:rsidRDefault="00136146">
      <w:pPr>
        <w:pStyle w:val="a5"/>
        <w:spacing w:before="9" w:line="259" w:lineRule="auto"/>
        <w:ind w:left="150"/>
        <w:jc w:val="left"/>
        <w:rPr>
          <w:sz w:val="24"/>
          <w:szCs w:val="24"/>
        </w:rPr>
      </w:pPr>
      <w:r w:rsidRPr="003B24C8">
        <w:rPr>
          <w:sz w:val="24"/>
          <w:szCs w:val="24"/>
        </w:rPr>
        <w:t>выбирать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форму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представления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информации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иллюстрировать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решаемые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задачи схемами,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диаграммами,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иной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графикой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их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комбинациями;</w:t>
      </w:r>
    </w:p>
    <w:p w:rsidR="00617188" w:rsidRPr="003B24C8" w:rsidRDefault="00136146">
      <w:pPr>
        <w:pStyle w:val="a5"/>
        <w:spacing w:line="264" w:lineRule="auto"/>
        <w:ind w:left="150"/>
        <w:jc w:val="left"/>
        <w:rPr>
          <w:sz w:val="24"/>
          <w:szCs w:val="24"/>
        </w:rPr>
      </w:pPr>
      <w:r w:rsidRPr="003B24C8">
        <w:rPr>
          <w:sz w:val="24"/>
          <w:szCs w:val="24"/>
        </w:rPr>
        <w:t>оценивать</w:t>
      </w:r>
      <w:r w:rsidRPr="003B24C8">
        <w:rPr>
          <w:spacing w:val="33"/>
          <w:sz w:val="24"/>
          <w:szCs w:val="24"/>
        </w:rPr>
        <w:t xml:space="preserve"> </w:t>
      </w:r>
      <w:r w:rsidRPr="003B24C8">
        <w:rPr>
          <w:sz w:val="24"/>
          <w:szCs w:val="24"/>
        </w:rPr>
        <w:t>надёжность</w:t>
      </w:r>
      <w:r w:rsidRPr="003B24C8">
        <w:rPr>
          <w:spacing w:val="33"/>
          <w:sz w:val="24"/>
          <w:szCs w:val="24"/>
        </w:rPr>
        <w:t xml:space="preserve"> </w:t>
      </w:r>
      <w:r w:rsidRPr="003B24C8">
        <w:rPr>
          <w:sz w:val="24"/>
          <w:szCs w:val="24"/>
        </w:rPr>
        <w:t>информации</w:t>
      </w:r>
      <w:r w:rsidRPr="003B24C8">
        <w:rPr>
          <w:spacing w:val="33"/>
          <w:sz w:val="24"/>
          <w:szCs w:val="24"/>
        </w:rPr>
        <w:t xml:space="preserve"> </w:t>
      </w:r>
      <w:r w:rsidRPr="003B24C8">
        <w:rPr>
          <w:sz w:val="24"/>
          <w:szCs w:val="24"/>
        </w:rPr>
        <w:t>по</w:t>
      </w:r>
      <w:r w:rsidRPr="003B24C8">
        <w:rPr>
          <w:spacing w:val="29"/>
          <w:sz w:val="24"/>
          <w:szCs w:val="24"/>
        </w:rPr>
        <w:t xml:space="preserve"> </w:t>
      </w:r>
      <w:r w:rsidRPr="003B24C8">
        <w:rPr>
          <w:sz w:val="24"/>
          <w:szCs w:val="24"/>
        </w:rPr>
        <w:t>критериям,</w:t>
      </w:r>
      <w:r w:rsidRPr="003B24C8">
        <w:rPr>
          <w:spacing w:val="34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предложенным</w:t>
      </w:r>
      <w:r w:rsidRPr="003B24C8">
        <w:rPr>
          <w:spacing w:val="34"/>
          <w:sz w:val="24"/>
          <w:szCs w:val="24"/>
        </w:rPr>
        <w:t xml:space="preserve"> </w:t>
      </w:r>
      <w:r w:rsidRPr="003B24C8">
        <w:rPr>
          <w:sz w:val="24"/>
          <w:szCs w:val="24"/>
        </w:rPr>
        <w:t>учителем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или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сформулированным</w:t>
      </w:r>
      <w:r w:rsidRPr="003B24C8">
        <w:rPr>
          <w:spacing w:val="3"/>
          <w:sz w:val="24"/>
          <w:szCs w:val="24"/>
        </w:rPr>
        <w:t xml:space="preserve"> </w:t>
      </w:r>
      <w:r w:rsidRPr="003B24C8">
        <w:rPr>
          <w:sz w:val="24"/>
          <w:szCs w:val="24"/>
        </w:rPr>
        <w:t>самостоятельно.</w:t>
      </w:r>
    </w:p>
    <w:p w:rsidR="00617188" w:rsidRPr="003B24C8" w:rsidRDefault="00617188">
      <w:pPr>
        <w:pStyle w:val="a5"/>
        <w:spacing w:before="7"/>
        <w:ind w:left="0" w:firstLine="0"/>
        <w:jc w:val="left"/>
        <w:rPr>
          <w:sz w:val="24"/>
          <w:szCs w:val="24"/>
        </w:rPr>
      </w:pPr>
    </w:p>
    <w:p w:rsidR="00617188" w:rsidRPr="003B24C8" w:rsidRDefault="00136146">
      <w:pPr>
        <w:ind w:left="150"/>
        <w:jc w:val="both"/>
        <w:rPr>
          <w:b/>
          <w:sz w:val="24"/>
          <w:szCs w:val="24"/>
        </w:rPr>
      </w:pPr>
      <w:r w:rsidRPr="003B24C8">
        <w:rPr>
          <w:b/>
          <w:sz w:val="24"/>
          <w:szCs w:val="24"/>
        </w:rPr>
        <w:t>Коммуникативные</w:t>
      </w:r>
      <w:r w:rsidRPr="003B24C8">
        <w:rPr>
          <w:b/>
          <w:spacing w:val="50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универсальные</w:t>
      </w:r>
      <w:r w:rsidRPr="003B24C8">
        <w:rPr>
          <w:b/>
          <w:spacing w:val="51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учебные</w:t>
      </w:r>
      <w:r w:rsidRPr="003B24C8">
        <w:rPr>
          <w:b/>
          <w:spacing w:val="51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действия:</w:t>
      </w:r>
    </w:p>
    <w:p w:rsidR="00617188" w:rsidRPr="003B24C8" w:rsidRDefault="00136146">
      <w:pPr>
        <w:pStyle w:val="a5"/>
        <w:spacing w:before="25" w:line="261" w:lineRule="auto"/>
        <w:ind w:left="150" w:right="158"/>
        <w:rPr>
          <w:sz w:val="24"/>
          <w:szCs w:val="24"/>
        </w:rPr>
      </w:pPr>
      <w:r w:rsidRPr="003B24C8">
        <w:rPr>
          <w:sz w:val="24"/>
          <w:szCs w:val="24"/>
        </w:rPr>
        <w:t>воспринимать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формулировать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суждения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соответствии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условиями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целями</w:t>
      </w:r>
      <w:r w:rsidRPr="003B24C8">
        <w:rPr>
          <w:spacing w:val="48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общения,</w:t>
      </w:r>
      <w:r w:rsidRPr="003B24C8">
        <w:rPr>
          <w:spacing w:val="50"/>
          <w:sz w:val="24"/>
          <w:szCs w:val="24"/>
        </w:rPr>
        <w:t xml:space="preserve"> </w:t>
      </w:r>
      <w:r w:rsidRPr="003B24C8">
        <w:rPr>
          <w:sz w:val="24"/>
          <w:szCs w:val="24"/>
        </w:rPr>
        <w:t>ясно,</w:t>
      </w:r>
      <w:r w:rsidRPr="003B24C8">
        <w:rPr>
          <w:spacing w:val="49"/>
          <w:sz w:val="24"/>
          <w:szCs w:val="24"/>
        </w:rPr>
        <w:t xml:space="preserve"> </w:t>
      </w:r>
      <w:r w:rsidRPr="003B24C8">
        <w:rPr>
          <w:sz w:val="24"/>
          <w:szCs w:val="24"/>
        </w:rPr>
        <w:t>точно,</w:t>
      </w:r>
      <w:r w:rsidRPr="003B24C8">
        <w:rPr>
          <w:spacing w:val="49"/>
          <w:sz w:val="24"/>
          <w:szCs w:val="24"/>
        </w:rPr>
        <w:t xml:space="preserve"> </w:t>
      </w:r>
      <w:r w:rsidRPr="003B24C8">
        <w:rPr>
          <w:sz w:val="24"/>
          <w:szCs w:val="24"/>
        </w:rPr>
        <w:t>грамотно</w:t>
      </w:r>
      <w:r w:rsidRPr="003B24C8">
        <w:rPr>
          <w:spacing w:val="45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выражать</w:t>
      </w:r>
      <w:r w:rsidRPr="003B24C8">
        <w:rPr>
          <w:spacing w:val="49"/>
          <w:sz w:val="24"/>
          <w:szCs w:val="24"/>
        </w:rPr>
        <w:t xml:space="preserve"> </w:t>
      </w:r>
      <w:r w:rsidRPr="003B24C8">
        <w:rPr>
          <w:sz w:val="24"/>
          <w:szCs w:val="24"/>
        </w:rPr>
        <w:t>свою</w:t>
      </w:r>
      <w:r w:rsidRPr="003B24C8">
        <w:rPr>
          <w:spacing w:val="47"/>
          <w:sz w:val="24"/>
          <w:szCs w:val="24"/>
        </w:rPr>
        <w:t xml:space="preserve"> </w:t>
      </w:r>
      <w:r w:rsidRPr="003B24C8">
        <w:rPr>
          <w:sz w:val="24"/>
          <w:szCs w:val="24"/>
        </w:rPr>
        <w:t>точку</w:t>
      </w:r>
      <w:r w:rsidRPr="003B24C8">
        <w:rPr>
          <w:spacing w:val="37"/>
          <w:sz w:val="24"/>
          <w:szCs w:val="24"/>
        </w:rPr>
        <w:t xml:space="preserve"> </w:t>
      </w:r>
      <w:r w:rsidRPr="003B24C8">
        <w:rPr>
          <w:sz w:val="24"/>
          <w:szCs w:val="24"/>
        </w:rPr>
        <w:t>зрения</w:t>
      </w:r>
      <w:r w:rsidRPr="003B24C8">
        <w:rPr>
          <w:spacing w:val="48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53"/>
          <w:sz w:val="24"/>
          <w:szCs w:val="24"/>
        </w:rPr>
        <w:t xml:space="preserve"> </w:t>
      </w:r>
      <w:r w:rsidRPr="003B24C8">
        <w:rPr>
          <w:sz w:val="24"/>
          <w:szCs w:val="24"/>
        </w:rPr>
        <w:t>устных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письменных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текстах,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давать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пояснения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по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ходу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решения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задачи,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комментировать</w:t>
      </w:r>
    </w:p>
    <w:p w:rsidR="00617188" w:rsidRPr="003B24C8" w:rsidRDefault="00617188">
      <w:pPr>
        <w:spacing w:line="261" w:lineRule="auto"/>
        <w:rPr>
          <w:sz w:val="24"/>
          <w:szCs w:val="24"/>
        </w:rPr>
        <w:sectPr w:rsidR="00617188" w:rsidRPr="003B24C8">
          <w:pgSz w:w="11910" w:h="16850"/>
          <w:pgMar w:top="1140" w:right="700" w:bottom="940" w:left="980" w:header="710" w:footer="755" w:gutter="0"/>
          <w:cols w:space="720"/>
        </w:sectPr>
      </w:pPr>
    </w:p>
    <w:p w:rsidR="00617188" w:rsidRPr="003B24C8" w:rsidRDefault="00136146">
      <w:pPr>
        <w:pStyle w:val="a5"/>
        <w:spacing w:before="86"/>
        <w:ind w:left="150" w:firstLine="0"/>
        <w:rPr>
          <w:sz w:val="24"/>
          <w:szCs w:val="24"/>
        </w:rPr>
      </w:pPr>
      <w:r w:rsidRPr="003B24C8">
        <w:rPr>
          <w:sz w:val="24"/>
          <w:szCs w:val="24"/>
        </w:rPr>
        <w:lastRenderedPageBreak/>
        <w:t>полученный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результат;</w:t>
      </w:r>
    </w:p>
    <w:p w:rsidR="00617188" w:rsidRPr="003B24C8" w:rsidRDefault="00136146">
      <w:pPr>
        <w:pStyle w:val="a5"/>
        <w:spacing w:before="24" w:line="256" w:lineRule="auto"/>
        <w:ind w:left="150" w:right="159"/>
        <w:rPr>
          <w:sz w:val="24"/>
          <w:szCs w:val="24"/>
        </w:rPr>
      </w:pPr>
      <w:r w:rsidRPr="003B24C8">
        <w:rPr>
          <w:sz w:val="24"/>
          <w:szCs w:val="24"/>
        </w:rPr>
        <w:t>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ходе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обсуждения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вопросы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существу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обсуждаемой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темы,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проблемы, решаемой задачи, высказывать идеи, нацеленные на поиск решения,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сопоставлять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свои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суждения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суждениями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других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участников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диалога,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обнаруживать различие и сходство позиций, в корректной форме формулировать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разногласия,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свои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возражения;</w:t>
      </w:r>
    </w:p>
    <w:p w:rsidR="00617188" w:rsidRPr="003B24C8" w:rsidRDefault="00136146">
      <w:pPr>
        <w:pStyle w:val="a5"/>
        <w:spacing w:before="6" w:line="256" w:lineRule="auto"/>
        <w:ind w:left="150" w:right="164"/>
        <w:rPr>
          <w:sz w:val="24"/>
          <w:szCs w:val="24"/>
        </w:rPr>
      </w:pPr>
      <w:r w:rsidRPr="003B24C8">
        <w:rPr>
          <w:sz w:val="24"/>
          <w:szCs w:val="24"/>
        </w:rPr>
        <w:t>представлять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результаты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эксперимента,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исследования,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проекта,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самостоятельно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выбирать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формат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выступления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учётом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презентации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особенностей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аудитории;</w:t>
      </w:r>
    </w:p>
    <w:p w:rsidR="00617188" w:rsidRPr="003B24C8" w:rsidRDefault="00136146">
      <w:pPr>
        <w:pStyle w:val="a5"/>
        <w:spacing w:line="256" w:lineRule="auto"/>
        <w:ind w:left="150" w:right="168"/>
        <w:rPr>
          <w:sz w:val="24"/>
          <w:szCs w:val="24"/>
        </w:rPr>
      </w:pPr>
      <w:r w:rsidRPr="003B24C8">
        <w:rPr>
          <w:sz w:val="24"/>
          <w:szCs w:val="24"/>
        </w:rPr>
        <w:t>понимать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использовать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преимущества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командной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индивидуальной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работы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учебных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математических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задач;</w:t>
      </w:r>
    </w:p>
    <w:p w:rsidR="00617188" w:rsidRPr="003B24C8" w:rsidRDefault="00136146">
      <w:pPr>
        <w:pStyle w:val="a5"/>
        <w:spacing w:line="256" w:lineRule="auto"/>
        <w:ind w:left="150" w:right="161"/>
        <w:rPr>
          <w:sz w:val="24"/>
          <w:szCs w:val="24"/>
        </w:rPr>
      </w:pPr>
      <w:r w:rsidRPr="003B24C8">
        <w:rPr>
          <w:sz w:val="24"/>
          <w:szCs w:val="24"/>
        </w:rPr>
        <w:t>принимать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цель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совместной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деятельности,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планировать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организацию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совместной работы, распределять виды работ, договариваться, обсуждать процесс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результат</w:t>
      </w:r>
      <w:r w:rsidRPr="003B24C8">
        <w:rPr>
          <w:spacing w:val="6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работы,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обобщать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мнения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нескольких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людей;</w:t>
      </w:r>
    </w:p>
    <w:p w:rsidR="00617188" w:rsidRPr="003B24C8" w:rsidRDefault="00136146">
      <w:pPr>
        <w:pStyle w:val="a5"/>
        <w:spacing w:before="3" w:line="256" w:lineRule="auto"/>
        <w:ind w:left="150" w:right="157"/>
        <w:rPr>
          <w:sz w:val="24"/>
          <w:szCs w:val="24"/>
        </w:rPr>
      </w:pPr>
      <w:r w:rsidRPr="003B24C8">
        <w:rPr>
          <w:sz w:val="24"/>
          <w:szCs w:val="24"/>
        </w:rPr>
        <w:t>участвовать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групповых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формах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работы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(обсуждения,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обмен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мнениями,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мозговые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штурмы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другие),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выполнять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свою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часть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работы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координировать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свои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действия с другими членами команды, оценивать качество своего вклада в общий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продукт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по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критериям,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сформулированным</w:t>
      </w:r>
      <w:r w:rsidRPr="003B24C8">
        <w:rPr>
          <w:spacing w:val="7"/>
          <w:sz w:val="24"/>
          <w:szCs w:val="24"/>
        </w:rPr>
        <w:t xml:space="preserve"> </w:t>
      </w:r>
      <w:r w:rsidRPr="003B24C8">
        <w:rPr>
          <w:sz w:val="24"/>
          <w:szCs w:val="24"/>
        </w:rPr>
        <w:t>участниками взаимодействия.</w:t>
      </w:r>
    </w:p>
    <w:p w:rsidR="00617188" w:rsidRPr="003B24C8" w:rsidRDefault="00617188">
      <w:pPr>
        <w:pStyle w:val="a5"/>
        <w:spacing w:before="1"/>
        <w:ind w:left="0" w:firstLine="0"/>
        <w:jc w:val="left"/>
        <w:rPr>
          <w:sz w:val="24"/>
          <w:szCs w:val="24"/>
        </w:rPr>
      </w:pPr>
    </w:p>
    <w:p w:rsidR="00617188" w:rsidRPr="003B24C8" w:rsidRDefault="00136146">
      <w:pPr>
        <w:spacing w:before="1"/>
        <w:ind w:left="150"/>
        <w:rPr>
          <w:b/>
          <w:sz w:val="24"/>
          <w:szCs w:val="24"/>
        </w:rPr>
      </w:pPr>
      <w:r w:rsidRPr="003B24C8">
        <w:rPr>
          <w:b/>
          <w:sz w:val="24"/>
          <w:szCs w:val="24"/>
        </w:rPr>
        <w:t>Регулятивные</w:t>
      </w:r>
      <w:r w:rsidRPr="003B24C8">
        <w:rPr>
          <w:b/>
          <w:spacing w:val="45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универсальные</w:t>
      </w:r>
      <w:r w:rsidRPr="003B24C8">
        <w:rPr>
          <w:b/>
          <w:spacing w:val="45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учебные</w:t>
      </w:r>
      <w:r w:rsidRPr="003B24C8">
        <w:rPr>
          <w:b/>
          <w:spacing w:val="46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действия</w:t>
      </w:r>
    </w:p>
    <w:p w:rsidR="00617188" w:rsidRPr="003B24C8" w:rsidRDefault="00136146">
      <w:pPr>
        <w:pStyle w:val="110"/>
        <w:spacing w:before="32"/>
        <w:ind w:left="150"/>
        <w:jc w:val="left"/>
        <w:rPr>
          <w:sz w:val="24"/>
          <w:szCs w:val="24"/>
        </w:rPr>
      </w:pPr>
      <w:r w:rsidRPr="003B24C8">
        <w:rPr>
          <w:sz w:val="24"/>
          <w:szCs w:val="24"/>
        </w:rPr>
        <w:t>Самоорганизация:</w:t>
      </w:r>
    </w:p>
    <w:p w:rsidR="00617188" w:rsidRPr="003B24C8" w:rsidRDefault="00136146">
      <w:pPr>
        <w:pStyle w:val="a5"/>
        <w:spacing w:before="23" w:line="256" w:lineRule="auto"/>
        <w:ind w:left="150" w:right="143"/>
        <w:rPr>
          <w:sz w:val="24"/>
          <w:szCs w:val="24"/>
        </w:rPr>
      </w:pPr>
      <w:r w:rsidRPr="003B24C8">
        <w:rPr>
          <w:sz w:val="24"/>
          <w:szCs w:val="24"/>
        </w:rPr>
        <w:t>самостоятельно составлять план, алгоритм решения задачи (или его часть),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выбирать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способ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учётом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имеющихся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ресурсов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собственных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возможностей, аргументировать и корректировать варианты решений с учётом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новой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информации.</w:t>
      </w:r>
    </w:p>
    <w:p w:rsidR="00617188" w:rsidRPr="003B24C8" w:rsidRDefault="00136146">
      <w:pPr>
        <w:pStyle w:val="110"/>
        <w:spacing w:before="128"/>
        <w:ind w:left="150"/>
        <w:jc w:val="left"/>
        <w:rPr>
          <w:sz w:val="24"/>
          <w:szCs w:val="24"/>
        </w:rPr>
      </w:pPr>
      <w:r w:rsidRPr="003B24C8">
        <w:rPr>
          <w:sz w:val="24"/>
          <w:szCs w:val="24"/>
        </w:rPr>
        <w:t>Самоконтроль:</w:t>
      </w:r>
    </w:p>
    <w:p w:rsidR="00617188" w:rsidRPr="003B24C8" w:rsidRDefault="00136146">
      <w:pPr>
        <w:pStyle w:val="a5"/>
        <w:spacing w:before="16" w:line="256" w:lineRule="auto"/>
        <w:ind w:left="150" w:right="166"/>
        <w:rPr>
          <w:sz w:val="24"/>
          <w:szCs w:val="24"/>
        </w:rPr>
      </w:pPr>
      <w:r w:rsidRPr="003B24C8">
        <w:rPr>
          <w:sz w:val="24"/>
          <w:szCs w:val="24"/>
        </w:rPr>
        <w:t>владеть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способами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самопроверки,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самоконтроля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процесса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результата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математической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задачи;</w:t>
      </w:r>
    </w:p>
    <w:p w:rsidR="00617188" w:rsidRPr="003B24C8" w:rsidRDefault="00136146">
      <w:pPr>
        <w:pStyle w:val="a5"/>
        <w:spacing w:before="3" w:line="256" w:lineRule="auto"/>
        <w:ind w:left="150" w:right="164"/>
        <w:rPr>
          <w:sz w:val="24"/>
          <w:szCs w:val="24"/>
        </w:rPr>
      </w:pPr>
      <w:r w:rsidRPr="003B24C8">
        <w:rPr>
          <w:sz w:val="24"/>
          <w:szCs w:val="24"/>
        </w:rPr>
        <w:t>предвидеть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трудности,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которые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могут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возникнуть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вносить коррективы в деятельность на основе новых обстоятельств, найденных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ошибок,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выявленных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трудностей;</w:t>
      </w:r>
    </w:p>
    <w:p w:rsidR="00617188" w:rsidRPr="003B24C8" w:rsidRDefault="00136146">
      <w:pPr>
        <w:pStyle w:val="a5"/>
        <w:spacing w:before="3" w:line="254" w:lineRule="auto"/>
        <w:ind w:left="150" w:right="157"/>
        <w:rPr>
          <w:sz w:val="24"/>
          <w:szCs w:val="24"/>
        </w:rPr>
      </w:pPr>
      <w:r w:rsidRPr="003B24C8">
        <w:rPr>
          <w:sz w:val="24"/>
          <w:szCs w:val="24"/>
        </w:rPr>
        <w:t>оценивать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соответствие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результата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деятельности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поставленной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цели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условиям,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объяснять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причины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достижения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или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недостижения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цели,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находить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ошибку,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давать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оценку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приобретённому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опыту.</w:t>
      </w:r>
    </w:p>
    <w:p w:rsidR="00617188" w:rsidRPr="003B24C8" w:rsidRDefault="00617188">
      <w:pPr>
        <w:pStyle w:val="a5"/>
        <w:spacing w:before="7"/>
        <w:ind w:left="0" w:firstLine="0"/>
        <w:jc w:val="left"/>
        <w:rPr>
          <w:sz w:val="24"/>
          <w:szCs w:val="24"/>
        </w:rPr>
      </w:pPr>
    </w:p>
    <w:p w:rsidR="00617188" w:rsidRPr="003B24C8" w:rsidRDefault="00136146">
      <w:pPr>
        <w:pStyle w:val="110"/>
        <w:ind w:left="150"/>
        <w:jc w:val="left"/>
        <w:rPr>
          <w:sz w:val="24"/>
          <w:szCs w:val="24"/>
        </w:rPr>
      </w:pPr>
      <w:bookmarkStart w:id="8" w:name="_bookmark4"/>
      <w:bookmarkEnd w:id="8"/>
      <w:r w:rsidRPr="003B24C8">
        <w:rPr>
          <w:sz w:val="24"/>
          <w:szCs w:val="24"/>
        </w:rPr>
        <w:t>ПРЕДМЕТНЫЕ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РЕЗУЛЬТАТЫ</w:t>
      </w:r>
    </w:p>
    <w:p w:rsidR="00617188" w:rsidRPr="003B24C8" w:rsidRDefault="00136146">
      <w:pPr>
        <w:pStyle w:val="a5"/>
        <w:spacing w:before="147" w:line="254" w:lineRule="auto"/>
        <w:ind w:left="150" w:right="158"/>
        <w:rPr>
          <w:sz w:val="24"/>
          <w:szCs w:val="24"/>
        </w:rPr>
      </w:pPr>
      <w:r w:rsidRPr="003B24C8">
        <w:rPr>
          <w:sz w:val="24"/>
          <w:szCs w:val="24"/>
        </w:rPr>
        <w:t>Предметные результаты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освоения программы по математике представлены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z w:val="24"/>
          <w:szCs w:val="24"/>
        </w:rPr>
        <w:t>годам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обучения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следующих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разделах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программы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рамках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z w:val="24"/>
          <w:szCs w:val="24"/>
        </w:rPr>
        <w:t>отдельных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учебных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курсов:</w:t>
      </w:r>
      <w:r w:rsidRPr="003B24C8">
        <w:rPr>
          <w:spacing w:val="26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23"/>
          <w:sz w:val="24"/>
          <w:szCs w:val="24"/>
        </w:rPr>
        <w:t xml:space="preserve"> </w:t>
      </w:r>
      <w:r w:rsidRPr="003B24C8">
        <w:rPr>
          <w:sz w:val="24"/>
          <w:szCs w:val="24"/>
        </w:rPr>
        <w:t>5–6</w:t>
      </w:r>
      <w:r w:rsidRPr="003B24C8">
        <w:rPr>
          <w:spacing w:val="29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классах</w:t>
      </w:r>
      <w:r w:rsidRPr="003B24C8">
        <w:rPr>
          <w:spacing w:val="23"/>
          <w:sz w:val="24"/>
          <w:szCs w:val="24"/>
        </w:rPr>
        <w:t xml:space="preserve"> </w:t>
      </w:r>
      <w:r w:rsidRPr="003B24C8">
        <w:rPr>
          <w:sz w:val="24"/>
          <w:szCs w:val="24"/>
        </w:rPr>
        <w:t>–</w:t>
      </w:r>
      <w:r w:rsidRPr="003B24C8">
        <w:rPr>
          <w:spacing w:val="30"/>
          <w:sz w:val="24"/>
          <w:szCs w:val="24"/>
        </w:rPr>
        <w:t xml:space="preserve"> </w:t>
      </w:r>
      <w:r w:rsidRPr="003B24C8">
        <w:rPr>
          <w:sz w:val="24"/>
          <w:szCs w:val="24"/>
        </w:rPr>
        <w:t>курса</w:t>
      </w:r>
      <w:r w:rsidRPr="003B24C8">
        <w:rPr>
          <w:spacing w:val="30"/>
          <w:sz w:val="24"/>
          <w:szCs w:val="24"/>
        </w:rPr>
        <w:t xml:space="preserve"> </w:t>
      </w:r>
      <w:r w:rsidRPr="003B24C8">
        <w:rPr>
          <w:sz w:val="24"/>
          <w:szCs w:val="24"/>
        </w:rPr>
        <w:t>«Математика»,</w:t>
      </w:r>
      <w:r w:rsidRPr="003B24C8">
        <w:rPr>
          <w:spacing w:val="27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23"/>
          <w:sz w:val="24"/>
          <w:szCs w:val="24"/>
        </w:rPr>
        <w:t xml:space="preserve"> </w:t>
      </w:r>
      <w:r w:rsidRPr="003B24C8">
        <w:rPr>
          <w:sz w:val="24"/>
          <w:szCs w:val="24"/>
        </w:rPr>
        <w:t>7–9</w:t>
      </w:r>
      <w:r w:rsidRPr="003B24C8">
        <w:rPr>
          <w:spacing w:val="28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классах</w:t>
      </w:r>
      <w:r w:rsidRPr="003B24C8">
        <w:rPr>
          <w:spacing w:val="31"/>
          <w:sz w:val="24"/>
          <w:szCs w:val="24"/>
        </w:rPr>
        <w:t xml:space="preserve"> </w:t>
      </w:r>
      <w:r w:rsidRPr="003B24C8">
        <w:rPr>
          <w:sz w:val="24"/>
          <w:szCs w:val="24"/>
        </w:rPr>
        <w:t>–</w:t>
      </w:r>
      <w:r w:rsidRPr="003B24C8">
        <w:rPr>
          <w:spacing w:val="29"/>
          <w:sz w:val="24"/>
          <w:szCs w:val="24"/>
        </w:rPr>
        <w:t xml:space="preserve"> </w:t>
      </w:r>
      <w:r w:rsidRPr="003B24C8">
        <w:rPr>
          <w:sz w:val="24"/>
          <w:szCs w:val="24"/>
        </w:rPr>
        <w:t>курсов</w:t>
      </w:r>
      <w:r w:rsidRPr="003B24C8">
        <w:rPr>
          <w:spacing w:val="23"/>
          <w:sz w:val="24"/>
          <w:szCs w:val="24"/>
        </w:rPr>
        <w:t xml:space="preserve"> </w:t>
      </w:r>
      <w:r w:rsidRPr="003B24C8">
        <w:rPr>
          <w:sz w:val="24"/>
          <w:szCs w:val="24"/>
        </w:rPr>
        <w:t>«Алгебра»,</w:t>
      </w:r>
    </w:p>
    <w:p w:rsidR="00617188" w:rsidRPr="003B24C8" w:rsidRDefault="00136146">
      <w:pPr>
        <w:pStyle w:val="a5"/>
        <w:spacing w:before="6"/>
        <w:ind w:left="150" w:firstLine="0"/>
        <w:rPr>
          <w:sz w:val="24"/>
          <w:szCs w:val="24"/>
        </w:rPr>
      </w:pPr>
      <w:r w:rsidRPr="003B24C8">
        <w:rPr>
          <w:sz w:val="24"/>
          <w:szCs w:val="24"/>
        </w:rPr>
        <w:t>«Геометрия»,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«Вероятность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статистика».</w:t>
      </w:r>
    </w:p>
    <w:p w:rsidR="00617188" w:rsidRPr="003B24C8" w:rsidRDefault="00617188">
      <w:pPr>
        <w:rPr>
          <w:sz w:val="24"/>
          <w:szCs w:val="24"/>
        </w:rPr>
        <w:sectPr w:rsidR="00617188" w:rsidRPr="003B24C8">
          <w:pgSz w:w="11910" w:h="16850"/>
          <w:pgMar w:top="1140" w:right="700" w:bottom="940" w:left="980" w:header="710" w:footer="755" w:gutter="0"/>
          <w:cols w:space="720"/>
        </w:sectPr>
      </w:pPr>
    </w:p>
    <w:p w:rsidR="00617188" w:rsidRPr="003B24C8" w:rsidRDefault="00136146">
      <w:pPr>
        <w:pStyle w:val="110"/>
        <w:spacing w:before="86"/>
        <w:ind w:left="150"/>
        <w:jc w:val="left"/>
        <w:rPr>
          <w:sz w:val="24"/>
          <w:szCs w:val="24"/>
        </w:rPr>
      </w:pPr>
      <w:bookmarkStart w:id="9" w:name="_bookmark5"/>
      <w:bookmarkEnd w:id="9"/>
      <w:r w:rsidRPr="003B24C8">
        <w:rPr>
          <w:sz w:val="24"/>
          <w:szCs w:val="24"/>
        </w:rPr>
        <w:lastRenderedPageBreak/>
        <w:t>ФЕДЕРАЛЬНАЯ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РАБОЧАЯ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ПРОГРАММА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УЧЕБНОГО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КУРСА</w:t>
      </w:r>
    </w:p>
    <w:p w:rsidR="00617188" w:rsidRPr="003B24C8" w:rsidRDefault="00C47BC8">
      <w:pPr>
        <w:spacing w:before="31"/>
        <w:ind w:left="150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259080</wp:posOffset>
                </wp:positionV>
                <wp:extent cx="6340475" cy="4445"/>
                <wp:effectExtent l="0" t="0" r="0" b="0"/>
                <wp:wrapTopAndBottom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5.1pt;margin-top:20.4pt;width:499.25pt;height: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136146" w:rsidRPr="003B24C8">
        <w:rPr>
          <w:b/>
          <w:sz w:val="24"/>
          <w:szCs w:val="24"/>
        </w:rPr>
        <w:t>«МАТЕМАТИКА»</w:t>
      </w:r>
      <w:r w:rsidR="00136146" w:rsidRPr="003B24C8">
        <w:rPr>
          <w:b/>
          <w:spacing w:val="-6"/>
          <w:sz w:val="24"/>
          <w:szCs w:val="24"/>
        </w:rPr>
        <w:t xml:space="preserve"> </w:t>
      </w:r>
      <w:r w:rsidR="00136146" w:rsidRPr="003B24C8">
        <w:rPr>
          <w:b/>
          <w:sz w:val="24"/>
          <w:szCs w:val="24"/>
        </w:rPr>
        <w:t>В</w:t>
      </w:r>
      <w:r w:rsidR="00136146" w:rsidRPr="003B24C8">
        <w:rPr>
          <w:b/>
          <w:spacing w:val="-1"/>
          <w:sz w:val="24"/>
          <w:szCs w:val="24"/>
        </w:rPr>
        <w:t xml:space="preserve"> </w:t>
      </w:r>
      <w:r w:rsidR="00136146" w:rsidRPr="003B24C8">
        <w:rPr>
          <w:b/>
          <w:sz w:val="24"/>
          <w:szCs w:val="24"/>
        </w:rPr>
        <w:t>5–6</w:t>
      </w:r>
      <w:r w:rsidR="00136146" w:rsidRPr="003B24C8">
        <w:rPr>
          <w:b/>
          <w:spacing w:val="1"/>
          <w:sz w:val="24"/>
          <w:szCs w:val="24"/>
        </w:rPr>
        <w:t xml:space="preserve"> </w:t>
      </w:r>
      <w:r w:rsidR="00136146" w:rsidRPr="003B24C8">
        <w:rPr>
          <w:b/>
          <w:sz w:val="24"/>
          <w:szCs w:val="24"/>
        </w:rPr>
        <w:t>КЛАССАХ</w:t>
      </w:r>
    </w:p>
    <w:p w:rsidR="00617188" w:rsidRPr="003B24C8" w:rsidRDefault="00617188">
      <w:pPr>
        <w:pStyle w:val="a5"/>
        <w:spacing w:before="11"/>
        <w:ind w:left="0" w:firstLine="0"/>
        <w:jc w:val="left"/>
        <w:rPr>
          <w:b/>
          <w:sz w:val="24"/>
          <w:szCs w:val="24"/>
        </w:rPr>
      </w:pPr>
    </w:p>
    <w:p w:rsidR="00617188" w:rsidRPr="003B24C8" w:rsidRDefault="00136146">
      <w:pPr>
        <w:pStyle w:val="110"/>
        <w:spacing w:before="89"/>
        <w:ind w:left="150"/>
        <w:rPr>
          <w:sz w:val="24"/>
          <w:szCs w:val="24"/>
        </w:rPr>
      </w:pPr>
      <w:bookmarkStart w:id="10" w:name="_bookmark6"/>
      <w:bookmarkEnd w:id="10"/>
      <w:r w:rsidRPr="003B24C8">
        <w:rPr>
          <w:spacing w:val="-1"/>
          <w:sz w:val="24"/>
          <w:szCs w:val="24"/>
        </w:rPr>
        <w:t>ПОЯСНИТЕЛЬНАЯ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ЗАПИСКА</w:t>
      </w:r>
    </w:p>
    <w:p w:rsidR="00617188" w:rsidRPr="003B24C8" w:rsidRDefault="00136146">
      <w:pPr>
        <w:pStyle w:val="a5"/>
        <w:spacing w:before="197" w:line="252" w:lineRule="auto"/>
        <w:ind w:left="720" w:right="164" w:firstLine="0"/>
        <w:rPr>
          <w:sz w:val="24"/>
          <w:szCs w:val="24"/>
        </w:rPr>
      </w:pPr>
      <w:proofErr w:type="gramStart"/>
      <w:r w:rsidRPr="003B24C8">
        <w:rPr>
          <w:sz w:val="24"/>
          <w:szCs w:val="24"/>
        </w:rPr>
        <w:t>Приоритетными целями обучения математике в 5–6 классах являются: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продолжение</w:t>
      </w:r>
      <w:r w:rsidRPr="003B24C8">
        <w:rPr>
          <w:spacing w:val="64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формирования</w:t>
      </w:r>
      <w:r w:rsidRPr="003B24C8">
        <w:rPr>
          <w:spacing w:val="67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основных</w:t>
      </w:r>
      <w:r w:rsidRPr="003B24C8">
        <w:rPr>
          <w:spacing w:val="63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математических</w:t>
      </w:r>
      <w:r w:rsidRPr="003B24C8">
        <w:rPr>
          <w:spacing w:val="63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понятий</w:t>
      </w:r>
      <w:r w:rsidRPr="003B24C8">
        <w:rPr>
          <w:spacing w:val="67"/>
          <w:sz w:val="24"/>
          <w:szCs w:val="24"/>
        </w:rPr>
        <w:t xml:space="preserve"> </w:t>
      </w:r>
      <w:r w:rsidRPr="003B24C8">
        <w:rPr>
          <w:sz w:val="24"/>
          <w:szCs w:val="24"/>
        </w:rPr>
        <w:t>(число,</w:t>
      </w:r>
      <w:proofErr w:type="gramEnd"/>
    </w:p>
    <w:p w:rsidR="00617188" w:rsidRPr="003B24C8" w:rsidRDefault="00136146">
      <w:pPr>
        <w:pStyle w:val="a5"/>
        <w:spacing w:line="252" w:lineRule="auto"/>
        <w:ind w:left="150" w:right="170" w:firstLine="0"/>
        <w:rPr>
          <w:sz w:val="24"/>
          <w:szCs w:val="24"/>
        </w:rPr>
      </w:pPr>
      <w:r w:rsidRPr="003B24C8">
        <w:rPr>
          <w:sz w:val="24"/>
          <w:szCs w:val="24"/>
        </w:rPr>
        <w:t>величина,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геометрическая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фигура),</w:t>
      </w:r>
      <w:r w:rsidRPr="003B24C8">
        <w:rPr>
          <w:spacing w:val="1"/>
          <w:sz w:val="24"/>
          <w:szCs w:val="24"/>
        </w:rPr>
        <w:t xml:space="preserve"> </w:t>
      </w:r>
      <w:proofErr w:type="gramStart"/>
      <w:r w:rsidRPr="003B24C8">
        <w:rPr>
          <w:sz w:val="24"/>
          <w:szCs w:val="24"/>
        </w:rPr>
        <w:t>обеспечивающих</w:t>
      </w:r>
      <w:proofErr w:type="gramEnd"/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преемственность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перспективность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математического</w:t>
      </w:r>
      <w:r w:rsidRPr="003B24C8">
        <w:rPr>
          <w:spacing w:val="4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образования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обучающихся;</w:t>
      </w:r>
    </w:p>
    <w:p w:rsidR="00617188" w:rsidRPr="003B24C8" w:rsidRDefault="00136146">
      <w:pPr>
        <w:pStyle w:val="a5"/>
        <w:spacing w:before="2" w:line="252" w:lineRule="auto"/>
        <w:ind w:left="150" w:right="162"/>
        <w:rPr>
          <w:sz w:val="24"/>
          <w:szCs w:val="24"/>
        </w:rPr>
      </w:pPr>
      <w:r w:rsidRPr="003B24C8">
        <w:rPr>
          <w:sz w:val="24"/>
          <w:szCs w:val="24"/>
        </w:rPr>
        <w:t>развитие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интеллектуальных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творческих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способностей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обучающихся,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познавательной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активности,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исследовательских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умений,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интереса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изучению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математики;</w:t>
      </w:r>
    </w:p>
    <w:p w:rsidR="00617188" w:rsidRPr="003B24C8" w:rsidRDefault="00136146">
      <w:pPr>
        <w:pStyle w:val="a5"/>
        <w:spacing w:before="1" w:line="252" w:lineRule="auto"/>
        <w:ind w:left="150" w:right="161"/>
        <w:rPr>
          <w:sz w:val="24"/>
          <w:szCs w:val="24"/>
        </w:rPr>
      </w:pPr>
      <w:r w:rsidRPr="003B24C8">
        <w:rPr>
          <w:sz w:val="24"/>
          <w:szCs w:val="24"/>
        </w:rPr>
        <w:t>подведение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обучающихся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доступном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для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них</w:t>
      </w:r>
      <w:r w:rsidRPr="003B24C8">
        <w:rPr>
          <w:spacing w:val="1"/>
          <w:sz w:val="24"/>
          <w:szCs w:val="24"/>
        </w:rPr>
        <w:t xml:space="preserve"> </w:t>
      </w:r>
      <w:proofErr w:type="gramStart"/>
      <w:r w:rsidRPr="003B24C8">
        <w:rPr>
          <w:sz w:val="24"/>
          <w:szCs w:val="24"/>
        </w:rPr>
        <w:t>уровне</w:t>
      </w:r>
      <w:proofErr w:type="gramEnd"/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осознанию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взаимосвязи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математики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окружающего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мира;</w:t>
      </w:r>
    </w:p>
    <w:p w:rsidR="00617188" w:rsidRPr="003B24C8" w:rsidRDefault="00136146">
      <w:pPr>
        <w:pStyle w:val="a5"/>
        <w:spacing w:before="1" w:line="252" w:lineRule="auto"/>
        <w:ind w:left="150" w:right="154"/>
        <w:rPr>
          <w:sz w:val="24"/>
          <w:szCs w:val="24"/>
        </w:rPr>
      </w:pPr>
      <w:r w:rsidRPr="003B24C8">
        <w:rPr>
          <w:sz w:val="24"/>
          <w:szCs w:val="24"/>
        </w:rPr>
        <w:t>формирование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функциональной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грамотности: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умения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распознавать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объекты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реальных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жизненных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ситуациях,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применять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освоенные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умения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для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практико-ориентированных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интерпретировать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полученные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результаты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оценивать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соответствие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практической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ситуации.</w:t>
      </w:r>
    </w:p>
    <w:p w:rsidR="00617188" w:rsidRPr="003B24C8" w:rsidRDefault="00136146">
      <w:pPr>
        <w:pStyle w:val="a5"/>
        <w:spacing w:before="2" w:line="252" w:lineRule="auto"/>
        <w:ind w:left="150" w:right="158"/>
        <w:rPr>
          <w:sz w:val="24"/>
          <w:szCs w:val="24"/>
        </w:rPr>
      </w:pPr>
      <w:r w:rsidRPr="003B24C8">
        <w:rPr>
          <w:sz w:val="24"/>
          <w:szCs w:val="24"/>
        </w:rPr>
        <w:t>Основные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линии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содержания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курса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математики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5–6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классах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–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арифметическая</w:t>
      </w:r>
      <w:r w:rsidRPr="003B24C8">
        <w:rPr>
          <w:spacing w:val="16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85"/>
          <w:sz w:val="24"/>
          <w:szCs w:val="24"/>
        </w:rPr>
        <w:t xml:space="preserve"> </w:t>
      </w:r>
      <w:r w:rsidRPr="003B24C8">
        <w:rPr>
          <w:sz w:val="24"/>
          <w:szCs w:val="24"/>
        </w:rPr>
        <w:t>геометрическая,</w:t>
      </w:r>
      <w:r w:rsidRPr="003B24C8">
        <w:rPr>
          <w:spacing w:val="88"/>
          <w:sz w:val="24"/>
          <w:szCs w:val="24"/>
        </w:rPr>
        <w:t xml:space="preserve"> </w:t>
      </w:r>
      <w:r w:rsidRPr="003B24C8">
        <w:rPr>
          <w:sz w:val="24"/>
          <w:szCs w:val="24"/>
        </w:rPr>
        <w:t>которые</w:t>
      </w:r>
      <w:r w:rsidRPr="003B24C8">
        <w:rPr>
          <w:spacing w:val="84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развиваются</w:t>
      </w:r>
      <w:r w:rsidRPr="003B24C8">
        <w:rPr>
          <w:spacing w:val="86"/>
          <w:sz w:val="24"/>
          <w:szCs w:val="24"/>
        </w:rPr>
        <w:t xml:space="preserve"> </w:t>
      </w:r>
      <w:r w:rsidRPr="003B24C8">
        <w:rPr>
          <w:sz w:val="24"/>
          <w:szCs w:val="24"/>
        </w:rPr>
        <w:t>параллельно,</w:t>
      </w:r>
      <w:r w:rsidRPr="003B24C8">
        <w:rPr>
          <w:spacing w:val="87"/>
          <w:sz w:val="24"/>
          <w:szCs w:val="24"/>
        </w:rPr>
        <w:t xml:space="preserve"> </w:t>
      </w:r>
      <w:r w:rsidRPr="003B24C8">
        <w:rPr>
          <w:sz w:val="24"/>
          <w:szCs w:val="24"/>
        </w:rPr>
        <w:t>каждая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в соответствии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собственной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логикой,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однако,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не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независимо одна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от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другой,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а в тесном контакте и взаимодействии. Также в курсе математики происходит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знакомство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элементами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алгебры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описательной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статистики.</w:t>
      </w:r>
    </w:p>
    <w:p w:rsidR="00617188" w:rsidRPr="003B24C8" w:rsidRDefault="00136146">
      <w:pPr>
        <w:pStyle w:val="a5"/>
        <w:tabs>
          <w:tab w:val="left" w:pos="1517"/>
          <w:tab w:val="left" w:pos="1876"/>
          <w:tab w:val="left" w:pos="2013"/>
          <w:tab w:val="left" w:pos="2064"/>
          <w:tab w:val="left" w:pos="2265"/>
          <w:tab w:val="left" w:pos="2330"/>
          <w:tab w:val="left" w:pos="2804"/>
          <w:tab w:val="left" w:pos="2934"/>
          <w:tab w:val="left" w:pos="3380"/>
          <w:tab w:val="left" w:pos="3675"/>
          <w:tab w:val="left" w:pos="3740"/>
          <w:tab w:val="left" w:pos="4078"/>
          <w:tab w:val="left" w:pos="4353"/>
          <w:tab w:val="left" w:pos="4553"/>
          <w:tab w:val="left" w:pos="5489"/>
          <w:tab w:val="left" w:pos="5784"/>
          <w:tab w:val="left" w:pos="5820"/>
          <w:tab w:val="left" w:pos="6279"/>
          <w:tab w:val="left" w:pos="6337"/>
          <w:tab w:val="left" w:pos="6697"/>
          <w:tab w:val="left" w:pos="7316"/>
          <w:tab w:val="left" w:pos="7641"/>
          <w:tab w:val="left" w:pos="7798"/>
          <w:tab w:val="left" w:pos="8338"/>
          <w:tab w:val="left" w:pos="8624"/>
          <w:tab w:val="left" w:pos="8834"/>
          <w:tab w:val="left" w:pos="9014"/>
          <w:tab w:val="left" w:pos="9390"/>
          <w:tab w:val="left" w:pos="9904"/>
        </w:tabs>
        <w:spacing w:before="3" w:line="252" w:lineRule="auto"/>
        <w:ind w:left="150" w:right="155"/>
        <w:jc w:val="right"/>
        <w:rPr>
          <w:sz w:val="24"/>
          <w:szCs w:val="24"/>
        </w:rPr>
      </w:pPr>
      <w:r w:rsidRPr="003B24C8">
        <w:rPr>
          <w:sz w:val="24"/>
          <w:szCs w:val="24"/>
        </w:rPr>
        <w:t>Изучение</w:t>
      </w:r>
      <w:r w:rsidRPr="003B24C8">
        <w:rPr>
          <w:sz w:val="24"/>
          <w:szCs w:val="24"/>
        </w:rPr>
        <w:tab/>
      </w:r>
      <w:r w:rsidRPr="003B24C8">
        <w:rPr>
          <w:sz w:val="24"/>
          <w:szCs w:val="24"/>
        </w:rPr>
        <w:tab/>
      </w:r>
      <w:r w:rsidRPr="003B24C8">
        <w:rPr>
          <w:sz w:val="24"/>
          <w:szCs w:val="24"/>
        </w:rPr>
        <w:tab/>
        <w:t>арифметического</w:t>
      </w:r>
      <w:r w:rsidRPr="003B24C8">
        <w:rPr>
          <w:sz w:val="24"/>
          <w:szCs w:val="24"/>
        </w:rPr>
        <w:tab/>
        <w:t>материала</w:t>
      </w:r>
      <w:r w:rsidRPr="003B24C8">
        <w:rPr>
          <w:sz w:val="24"/>
          <w:szCs w:val="24"/>
        </w:rPr>
        <w:tab/>
        <w:t>начинается</w:t>
      </w:r>
      <w:r w:rsidRPr="003B24C8">
        <w:rPr>
          <w:sz w:val="24"/>
          <w:szCs w:val="24"/>
        </w:rPr>
        <w:tab/>
      </w:r>
      <w:proofErr w:type="gramStart"/>
      <w:r w:rsidRPr="003B24C8">
        <w:rPr>
          <w:sz w:val="24"/>
          <w:szCs w:val="24"/>
        </w:rPr>
        <w:t>со</w:t>
      </w:r>
      <w:proofErr w:type="gramEnd"/>
      <w:r w:rsidRPr="003B24C8">
        <w:rPr>
          <w:sz w:val="24"/>
          <w:szCs w:val="24"/>
        </w:rPr>
        <w:tab/>
      </w:r>
      <w:r w:rsidRPr="003B24C8">
        <w:rPr>
          <w:sz w:val="24"/>
          <w:szCs w:val="24"/>
        </w:rPr>
        <w:tab/>
        <w:t>систематизации</w:t>
      </w:r>
      <w:r w:rsidRPr="003B24C8">
        <w:rPr>
          <w:sz w:val="24"/>
          <w:szCs w:val="24"/>
        </w:rPr>
        <w:tab/>
        <w:t>и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развития знаний о натуральных числах, полученных на уровне начального общего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образования.</w:t>
      </w:r>
      <w:r w:rsidRPr="003B24C8">
        <w:rPr>
          <w:sz w:val="24"/>
          <w:szCs w:val="24"/>
        </w:rPr>
        <w:tab/>
      </w:r>
      <w:r w:rsidRPr="003B24C8">
        <w:rPr>
          <w:sz w:val="24"/>
          <w:szCs w:val="24"/>
        </w:rPr>
        <w:tab/>
        <w:t>При</w:t>
      </w:r>
      <w:r w:rsidRPr="003B24C8">
        <w:rPr>
          <w:sz w:val="24"/>
          <w:szCs w:val="24"/>
        </w:rPr>
        <w:tab/>
        <w:t>этом</w:t>
      </w:r>
      <w:r w:rsidRPr="003B24C8">
        <w:rPr>
          <w:sz w:val="24"/>
          <w:szCs w:val="24"/>
        </w:rPr>
        <w:tab/>
      </w:r>
      <w:r w:rsidRPr="003B24C8">
        <w:rPr>
          <w:sz w:val="24"/>
          <w:szCs w:val="24"/>
        </w:rPr>
        <w:tab/>
        <w:t>совершенствование</w:t>
      </w:r>
      <w:r w:rsidRPr="003B24C8">
        <w:rPr>
          <w:sz w:val="24"/>
          <w:szCs w:val="24"/>
        </w:rPr>
        <w:tab/>
      </w:r>
      <w:r w:rsidRPr="003B24C8">
        <w:rPr>
          <w:sz w:val="24"/>
          <w:szCs w:val="24"/>
        </w:rPr>
        <w:tab/>
        <w:t>вычислительной</w:t>
      </w:r>
      <w:r w:rsidRPr="003B24C8">
        <w:rPr>
          <w:sz w:val="24"/>
          <w:szCs w:val="24"/>
        </w:rPr>
        <w:tab/>
      </w:r>
      <w:r w:rsidRPr="003B24C8">
        <w:rPr>
          <w:sz w:val="24"/>
          <w:szCs w:val="24"/>
        </w:rPr>
        <w:tab/>
        <w:t>техники</w:t>
      </w:r>
      <w:r w:rsidRPr="003B24C8">
        <w:rPr>
          <w:sz w:val="24"/>
          <w:szCs w:val="24"/>
        </w:rPr>
        <w:tab/>
        <w:t>и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формирование</w:t>
      </w:r>
      <w:r w:rsidRPr="003B24C8">
        <w:rPr>
          <w:sz w:val="24"/>
          <w:szCs w:val="24"/>
        </w:rPr>
        <w:tab/>
      </w:r>
      <w:r w:rsidRPr="003B24C8">
        <w:rPr>
          <w:sz w:val="24"/>
          <w:szCs w:val="24"/>
        </w:rPr>
        <w:tab/>
      </w:r>
      <w:r w:rsidRPr="003B24C8">
        <w:rPr>
          <w:sz w:val="24"/>
          <w:szCs w:val="24"/>
        </w:rPr>
        <w:tab/>
        <w:t>новых</w:t>
      </w:r>
      <w:r w:rsidRPr="003B24C8">
        <w:rPr>
          <w:sz w:val="24"/>
          <w:szCs w:val="24"/>
        </w:rPr>
        <w:tab/>
        <w:t>теоретических</w:t>
      </w:r>
      <w:r w:rsidRPr="003B24C8">
        <w:rPr>
          <w:sz w:val="24"/>
          <w:szCs w:val="24"/>
        </w:rPr>
        <w:tab/>
        <w:t>знаний</w:t>
      </w:r>
      <w:r w:rsidRPr="003B24C8">
        <w:rPr>
          <w:sz w:val="24"/>
          <w:szCs w:val="24"/>
        </w:rPr>
        <w:tab/>
      </w:r>
      <w:r w:rsidRPr="003B24C8">
        <w:rPr>
          <w:sz w:val="24"/>
          <w:szCs w:val="24"/>
        </w:rPr>
        <w:tab/>
        <w:t>сочетается</w:t>
      </w:r>
      <w:r w:rsidRPr="003B24C8">
        <w:rPr>
          <w:sz w:val="24"/>
          <w:szCs w:val="24"/>
        </w:rPr>
        <w:tab/>
        <w:t>с</w:t>
      </w:r>
      <w:r w:rsidRPr="003B24C8">
        <w:rPr>
          <w:sz w:val="24"/>
          <w:szCs w:val="24"/>
        </w:rPr>
        <w:tab/>
      </w:r>
      <w:r w:rsidRPr="003B24C8">
        <w:rPr>
          <w:sz w:val="24"/>
          <w:szCs w:val="24"/>
        </w:rPr>
        <w:tab/>
        <w:t>развитием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вычислительной</w:t>
      </w:r>
      <w:r w:rsidRPr="003B24C8">
        <w:rPr>
          <w:sz w:val="24"/>
          <w:szCs w:val="24"/>
        </w:rPr>
        <w:tab/>
      </w:r>
      <w:r w:rsidRPr="003B24C8">
        <w:rPr>
          <w:sz w:val="24"/>
          <w:szCs w:val="24"/>
        </w:rPr>
        <w:tab/>
        <w:t>культуры,</w:t>
      </w:r>
      <w:r w:rsidRPr="003B24C8">
        <w:rPr>
          <w:sz w:val="24"/>
          <w:szCs w:val="24"/>
        </w:rPr>
        <w:tab/>
      </w:r>
      <w:r w:rsidRPr="003B24C8">
        <w:rPr>
          <w:sz w:val="24"/>
          <w:szCs w:val="24"/>
        </w:rPr>
        <w:tab/>
        <w:t>в</w:t>
      </w:r>
      <w:r w:rsidRPr="003B24C8">
        <w:rPr>
          <w:sz w:val="24"/>
          <w:szCs w:val="24"/>
        </w:rPr>
        <w:tab/>
        <w:t>частности</w:t>
      </w:r>
      <w:r w:rsidRPr="003B24C8">
        <w:rPr>
          <w:sz w:val="24"/>
          <w:szCs w:val="24"/>
        </w:rPr>
        <w:tab/>
        <w:t>с</w:t>
      </w:r>
      <w:r w:rsidRPr="003B24C8">
        <w:rPr>
          <w:sz w:val="24"/>
          <w:szCs w:val="24"/>
        </w:rPr>
        <w:tab/>
      </w:r>
      <w:r w:rsidRPr="003B24C8">
        <w:rPr>
          <w:sz w:val="24"/>
          <w:szCs w:val="24"/>
        </w:rPr>
        <w:tab/>
        <w:t>обучением</w:t>
      </w:r>
      <w:r w:rsidRPr="003B24C8">
        <w:rPr>
          <w:sz w:val="24"/>
          <w:szCs w:val="24"/>
        </w:rPr>
        <w:tab/>
        <w:t>простейшим</w:t>
      </w:r>
      <w:r w:rsidRPr="003B24C8">
        <w:rPr>
          <w:sz w:val="24"/>
          <w:szCs w:val="24"/>
        </w:rPr>
        <w:tab/>
      </w:r>
      <w:r w:rsidRPr="003B24C8">
        <w:rPr>
          <w:sz w:val="24"/>
          <w:szCs w:val="24"/>
        </w:rPr>
        <w:tab/>
        <w:t>приёмам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прикидки</w:t>
      </w:r>
      <w:r w:rsidRPr="003B24C8">
        <w:rPr>
          <w:sz w:val="24"/>
          <w:szCs w:val="24"/>
        </w:rPr>
        <w:tab/>
        <w:t>и</w:t>
      </w:r>
      <w:r w:rsidRPr="003B24C8">
        <w:rPr>
          <w:sz w:val="24"/>
          <w:szCs w:val="24"/>
        </w:rPr>
        <w:tab/>
        <w:t>оценки</w:t>
      </w:r>
      <w:r w:rsidRPr="003B24C8">
        <w:rPr>
          <w:sz w:val="24"/>
          <w:szCs w:val="24"/>
        </w:rPr>
        <w:tab/>
      </w:r>
      <w:r w:rsidRPr="003B24C8">
        <w:rPr>
          <w:sz w:val="24"/>
          <w:szCs w:val="24"/>
        </w:rPr>
        <w:tab/>
      </w:r>
      <w:r w:rsidRPr="003B24C8">
        <w:rPr>
          <w:spacing w:val="-1"/>
          <w:sz w:val="24"/>
          <w:szCs w:val="24"/>
        </w:rPr>
        <w:t>результатов</w:t>
      </w:r>
      <w:r w:rsidRPr="003B24C8">
        <w:rPr>
          <w:spacing w:val="-1"/>
          <w:sz w:val="24"/>
          <w:szCs w:val="24"/>
        </w:rPr>
        <w:tab/>
      </w:r>
      <w:r w:rsidRPr="003B24C8">
        <w:rPr>
          <w:spacing w:val="-1"/>
          <w:sz w:val="24"/>
          <w:szCs w:val="24"/>
        </w:rPr>
        <w:tab/>
      </w:r>
      <w:r w:rsidRPr="003B24C8">
        <w:rPr>
          <w:sz w:val="24"/>
          <w:szCs w:val="24"/>
        </w:rPr>
        <w:t>вычислений.</w:t>
      </w:r>
      <w:r w:rsidRPr="003B24C8">
        <w:rPr>
          <w:sz w:val="24"/>
          <w:szCs w:val="24"/>
        </w:rPr>
        <w:tab/>
        <w:t>Изучение</w:t>
      </w:r>
      <w:r w:rsidRPr="003B24C8">
        <w:rPr>
          <w:sz w:val="24"/>
          <w:szCs w:val="24"/>
        </w:rPr>
        <w:tab/>
        <w:t>натуральных</w:t>
      </w:r>
      <w:r w:rsidRPr="003B24C8">
        <w:rPr>
          <w:sz w:val="24"/>
          <w:szCs w:val="24"/>
        </w:rPr>
        <w:tab/>
      </w:r>
      <w:r w:rsidRPr="003B24C8">
        <w:rPr>
          <w:spacing w:val="-1"/>
          <w:sz w:val="24"/>
          <w:szCs w:val="24"/>
        </w:rPr>
        <w:t>чисел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продолжается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6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классе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знакомством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начальными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понятиями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теории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делимости.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 xml:space="preserve">Начало изучения обыкновенных и десятичных дробей отнесено </w:t>
      </w:r>
      <w:r w:rsidRPr="003B24C8">
        <w:rPr>
          <w:sz w:val="24"/>
          <w:szCs w:val="24"/>
        </w:rPr>
        <w:t>к 5 классу. Это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первый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этап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в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освоении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дробей,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когда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происходит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знакомство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с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основными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идеями,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понятиями</w:t>
      </w:r>
      <w:r w:rsidRPr="003B24C8">
        <w:rPr>
          <w:spacing w:val="9"/>
          <w:sz w:val="24"/>
          <w:szCs w:val="24"/>
        </w:rPr>
        <w:t xml:space="preserve"> </w:t>
      </w:r>
      <w:r w:rsidRPr="003B24C8">
        <w:rPr>
          <w:sz w:val="24"/>
          <w:szCs w:val="24"/>
        </w:rPr>
        <w:t>темы.</w:t>
      </w:r>
      <w:r w:rsidRPr="003B24C8">
        <w:rPr>
          <w:spacing w:val="10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</w:t>
      </w:r>
      <w:r w:rsidRPr="003B24C8">
        <w:rPr>
          <w:spacing w:val="10"/>
          <w:sz w:val="24"/>
          <w:szCs w:val="24"/>
        </w:rPr>
        <w:t xml:space="preserve"> </w:t>
      </w:r>
      <w:r w:rsidRPr="003B24C8">
        <w:rPr>
          <w:sz w:val="24"/>
          <w:szCs w:val="24"/>
        </w:rPr>
        <w:t>этом</w:t>
      </w:r>
      <w:r w:rsidRPr="003B24C8">
        <w:rPr>
          <w:spacing w:val="1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рассмотрение</w:t>
      </w:r>
      <w:r w:rsidRPr="003B24C8">
        <w:rPr>
          <w:spacing w:val="7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обыкновенных</w:t>
      </w:r>
      <w:r w:rsidRPr="003B24C8">
        <w:rPr>
          <w:spacing w:val="6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дробей</w:t>
      </w:r>
      <w:r w:rsidRPr="003B24C8">
        <w:rPr>
          <w:spacing w:val="9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7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полном</w:t>
      </w:r>
      <w:r w:rsidRPr="003B24C8">
        <w:rPr>
          <w:spacing w:val="1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объёме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предшествует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изучению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десятичных дробей,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что целесообразно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точки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зрения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логики</w:t>
      </w:r>
      <w:r w:rsidRPr="003B24C8">
        <w:rPr>
          <w:spacing w:val="36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изложения</w:t>
      </w:r>
      <w:r w:rsidRPr="003B24C8">
        <w:rPr>
          <w:spacing w:val="36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числовой</w:t>
      </w:r>
      <w:r w:rsidRPr="003B24C8">
        <w:rPr>
          <w:spacing w:val="43"/>
          <w:sz w:val="24"/>
          <w:szCs w:val="24"/>
        </w:rPr>
        <w:t xml:space="preserve"> </w:t>
      </w:r>
      <w:r w:rsidRPr="003B24C8">
        <w:rPr>
          <w:sz w:val="24"/>
          <w:szCs w:val="24"/>
        </w:rPr>
        <w:t>линии,</w:t>
      </w:r>
      <w:r w:rsidRPr="003B24C8">
        <w:rPr>
          <w:spacing w:val="37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когда</w:t>
      </w:r>
      <w:r w:rsidRPr="003B24C8">
        <w:rPr>
          <w:spacing w:val="33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правила</w:t>
      </w:r>
      <w:r w:rsidRPr="003B24C8">
        <w:rPr>
          <w:spacing w:val="33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действий</w:t>
      </w:r>
      <w:r w:rsidRPr="003B24C8">
        <w:rPr>
          <w:spacing w:val="36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33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десятичными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дробями</w:t>
      </w:r>
      <w:r w:rsidRPr="003B24C8">
        <w:rPr>
          <w:spacing w:val="32"/>
          <w:sz w:val="24"/>
          <w:szCs w:val="24"/>
        </w:rPr>
        <w:t xml:space="preserve"> </w:t>
      </w:r>
      <w:r w:rsidRPr="003B24C8">
        <w:rPr>
          <w:sz w:val="24"/>
          <w:szCs w:val="24"/>
        </w:rPr>
        <w:t>можно</w:t>
      </w:r>
      <w:r w:rsidRPr="003B24C8">
        <w:rPr>
          <w:spacing w:val="28"/>
          <w:sz w:val="24"/>
          <w:szCs w:val="24"/>
        </w:rPr>
        <w:t xml:space="preserve"> </w:t>
      </w:r>
      <w:r w:rsidRPr="003B24C8">
        <w:rPr>
          <w:sz w:val="24"/>
          <w:szCs w:val="24"/>
        </w:rPr>
        <w:t>обосновать</w:t>
      </w:r>
      <w:r w:rsidRPr="003B24C8">
        <w:rPr>
          <w:spacing w:val="38"/>
          <w:sz w:val="24"/>
          <w:szCs w:val="24"/>
        </w:rPr>
        <w:t xml:space="preserve"> </w:t>
      </w:r>
      <w:r w:rsidRPr="003B24C8">
        <w:rPr>
          <w:sz w:val="24"/>
          <w:szCs w:val="24"/>
        </w:rPr>
        <w:t>уже</w:t>
      </w:r>
      <w:r w:rsidRPr="003B24C8">
        <w:rPr>
          <w:spacing w:val="36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известными</w:t>
      </w:r>
      <w:r w:rsidRPr="003B24C8">
        <w:rPr>
          <w:spacing w:val="40"/>
          <w:sz w:val="24"/>
          <w:szCs w:val="24"/>
        </w:rPr>
        <w:t xml:space="preserve"> </w:t>
      </w:r>
      <w:r w:rsidRPr="003B24C8">
        <w:rPr>
          <w:sz w:val="24"/>
          <w:szCs w:val="24"/>
        </w:rPr>
        <w:t>алгоритмами</w:t>
      </w:r>
      <w:r w:rsidRPr="003B24C8">
        <w:rPr>
          <w:spacing w:val="32"/>
          <w:sz w:val="24"/>
          <w:szCs w:val="24"/>
        </w:rPr>
        <w:t xml:space="preserve"> </w:t>
      </w:r>
      <w:r w:rsidRPr="003B24C8">
        <w:rPr>
          <w:sz w:val="24"/>
          <w:szCs w:val="24"/>
        </w:rPr>
        <w:t>выполнения</w:t>
      </w:r>
      <w:r w:rsidRPr="003B24C8">
        <w:rPr>
          <w:spacing w:val="32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действий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62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обыкновенными</w:t>
      </w:r>
      <w:r w:rsidRPr="003B24C8">
        <w:rPr>
          <w:spacing w:val="65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дробями.</w:t>
      </w:r>
      <w:r w:rsidRPr="003B24C8">
        <w:rPr>
          <w:spacing w:val="59"/>
          <w:sz w:val="24"/>
          <w:szCs w:val="24"/>
        </w:rPr>
        <w:t xml:space="preserve"> </w:t>
      </w:r>
      <w:r w:rsidRPr="003B24C8">
        <w:rPr>
          <w:sz w:val="24"/>
          <w:szCs w:val="24"/>
        </w:rPr>
        <w:t>Знакомство</w:t>
      </w:r>
      <w:r w:rsidRPr="003B24C8">
        <w:rPr>
          <w:spacing w:val="6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62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десятичными</w:t>
      </w:r>
      <w:r w:rsidRPr="003B24C8">
        <w:rPr>
          <w:spacing w:val="59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дробями</w:t>
      </w:r>
      <w:r w:rsidRPr="003B24C8">
        <w:rPr>
          <w:spacing w:val="65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расширит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возможности</w:t>
      </w:r>
      <w:r w:rsidRPr="003B24C8">
        <w:rPr>
          <w:spacing w:val="35"/>
          <w:sz w:val="24"/>
          <w:szCs w:val="24"/>
        </w:rPr>
        <w:t xml:space="preserve"> </w:t>
      </w:r>
      <w:r w:rsidRPr="003B24C8">
        <w:rPr>
          <w:sz w:val="24"/>
          <w:szCs w:val="24"/>
        </w:rPr>
        <w:t>для</w:t>
      </w:r>
      <w:r w:rsidRPr="003B24C8">
        <w:rPr>
          <w:spacing w:val="35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понимания</w:t>
      </w:r>
      <w:r w:rsidRPr="003B24C8">
        <w:rPr>
          <w:spacing w:val="35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обучающимися</w:t>
      </w:r>
      <w:r w:rsidRPr="003B24C8">
        <w:rPr>
          <w:spacing w:val="35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прикладного</w:t>
      </w:r>
      <w:r w:rsidRPr="003B24C8">
        <w:rPr>
          <w:spacing w:val="3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применения</w:t>
      </w:r>
      <w:r w:rsidRPr="003B24C8">
        <w:rPr>
          <w:spacing w:val="35"/>
          <w:sz w:val="24"/>
          <w:szCs w:val="24"/>
        </w:rPr>
        <w:t xml:space="preserve"> </w:t>
      </w:r>
      <w:r w:rsidRPr="003B24C8">
        <w:rPr>
          <w:sz w:val="24"/>
          <w:szCs w:val="24"/>
        </w:rPr>
        <w:t>новой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записи</w:t>
      </w:r>
      <w:r w:rsidRPr="003B24C8">
        <w:rPr>
          <w:spacing w:val="2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</w:t>
      </w:r>
      <w:r w:rsidRPr="003B24C8">
        <w:rPr>
          <w:spacing w:val="95"/>
          <w:sz w:val="24"/>
          <w:szCs w:val="24"/>
        </w:rPr>
        <w:t xml:space="preserve"> </w:t>
      </w:r>
      <w:r w:rsidRPr="003B24C8">
        <w:rPr>
          <w:sz w:val="24"/>
          <w:szCs w:val="24"/>
        </w:rPr>
        <w:t>изучении</w:t>
      </w:r>
      <w:r w:rsidRPr="003B24C8">
        <w:rPr>
          <w:spacing w:val="96"/>
          <w:sz w:val="24"/>
          <w:szCs w:val="24"/>
        </w:rPr>
        <w:t xml:space="preserve"> </w:t>
      </w:r>
      <w:r w:rsidRPr="003B24C8">
        <w:rPr>
          <w:sz w:val="24"/>
          <w:szCs w:val="24"/>
        </w:rPr>
        <w:t>других</w:t>
      </w:r>
      <w:r w:rsidRPr="003B24C8">
        <w:rPr>
          <w:spacing w:val="92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предметов</w:t>
      </w:r>
      <w:r w:rsidRPr="003B24C8">
        <w:rPr>
          <w:spacing w:val="92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96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</w:t>
      </w:r>
      <w:r w:rsidRPr="003B24C8">
        <w:rPr>
          <w:spacing w:val="96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практическом</w:t>
      </w:r>
      <w:r w:rsidRPr="003B24C8">
        <w:rPr>
          <w:spacing w:val="97"/>
          <w:sz w:val="24"/>
          <w:szCs w:val="24"/>
        </w:rPr>
        <w:t xml:space="preserve"> </w:t>
      </w:r>
      <w:r w:rsidRPr="003B24C8">
        <w:rPr>
          <w:sz w:val="24"/>
          <w:szCs w:val="24"/>
        </w:rPr>
        <w:t>использовании.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К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6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классу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отнесён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второй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этап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изучении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дробей,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где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происходит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совершенствование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навыков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сравнения</w:t>
      </w:r>
      <w:r w:rsidRPr="003B24C8">
        <w:rPr>
          <w:spacing w:val="4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4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преобразования</w:t>
      </w:r>
      <w:r w:rsidRPr="003B24C8">
        <w:rPr>
          <w:spacing w:val="4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дробей,</w:t>
      </w:r>
      <w:r w:rsidRPr="003B24C8">
        <w:rPr>
          <w:spacing w:val="4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освоение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новых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вычислительных</w:t>
      </w:r>
      <w:r w:rsidRPr="003B24C8">
        <w:rPr>
          <w:spacing w:val="30"/>
          <w:sz w:val="24"/>
          <w:szCs w:val="24"/>
        </w:rPr>
        <w:t xml:space="preserve"> </w:t>
      </w:r>
      <w:r w:rsidRPr="003B24C8">
        <w:rPr>
          <w:sz w:val="24"/>
          <w:szCs w:val="24"/>
        </w:rPr>
        <w:t>алгоритмов,</w:t>
      </w:r>
      <w:r w:rsidRPr="003B24C8">
        <w:rPr>
          <w:spacing w:val="35"/>
          <w:sz w:val="24"/>
          <w:szCs w:val="24"/>
        </w:rPr>
        <w:t xml:space="preserve"> </w:t>
      </w:r>
      <w:r w:rsidRPr="003B24C8">
        <w:rPr>
          <w:sz w:val="24"/>
          <w:szCs w:val="24"/>
        </w:rPr>
        <w:t>оттачивание</w:t>
      </w:r>
      <w:r w:rsidRPr="003B24C8">
        <w:rPr>
          <w:spacing w:val="31"/>
          <w:sz w:val="24"/>
          <w:szCs w:val="24"/>
        </w:rPr>
        <w:t xml:space="preserve"> </w:t>
      </w:r>
      <w:r w:rsidRPr="003B24C8">
        <w:rPr>
          <w:sz w:val="24"/>
          <w:szCs w:val="24"/>
        </w:rPr>
        <w:t>техники</w:t>
      </w:r>
      <w:r w:rsidRPr="003B24C8">
        <w:rPr>
          <w:spacing w:val="34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вычислений,</w:t>
      </w:r>
      <w:r w:rsidRPr="003B24C8">
        <w:rPr>
          <w:spacing w:val="35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30"/>
          <w:sz w:val="24"/>
          <w:szCs w:val="24"/>
        </w:rPr>
        <w:t xml:space="preserve"> </w:t>
      </w:r>
      <w:r w:rsidRPr="003B24C8">
        <w:rPr>
          <w:sz w:val="24"/>
          <w:szCs w:val="24"/>
        </w:rPr>
        <w:t>том</w:t>
      </w:r>
      <w:r w:rsidRPr="003B24C8">
        <w:rPr>
          <w:spacing w:val="28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числе</w:t>
      </w:r>
    </w:p>
    <w:p w:rsidR="00617188" w:rsidRPr="003B24C8" w:rsidRDefault="00617188">
      <w:pPr>
        <w:spacing w:line="252" w:lineRule="auto"/>
        <w:jc w:val="right"/>
        <w:rPr>
          <w:sz w:val="24"/>
          <w:szCs w:val="24"/>
        </w:rPr>
        <w:sectPr w:rsidR="00617188" w:rsidRPr="003B24C8">
          <w:pgSz w:w="11910" w:h="16850"/>
          <w:pgMar w:top="1140" w:right="700" w:bottom="940" w:left="980" w:header="710" w:footer="755" w:gutter="0"/>
          <w:cols w:space="720"/>
        </w:sectPr>
      </w:pPr>
    </w:p>
    <w:p w:rsidR="00617188" w:rsidRPr="003B24C8" w:rsidRDefault="00136146">
      <w:pPr>
        <w:pStyle w:val="a5"/>
        <w:spacing w:before="86" w:line="252" w:lineRule="auto"/>
        <w:ind w:left="150" w:right="144" w:firstLine="0"/>
        <w:rPr>
          <w:sz w:val="24"/>
          <w:szCs w:val="24"/>
        </w:rPr>
      </w:pPr>
      <w:r w:rsidRPr="003B24C8">
        <w:rPr>
          <w:sz w:val="24"/>
          <w:szCs w:val="24"/>
        </w:rPr>
        <w:lastRenderedPageBreak/>
        <w:t>значений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выражений,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содержащих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обыкновенные,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десятичные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установление связей между ними, рассмотрение приёмов решения задач на дроби.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начале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6</w:t>
      </w:r>
      <w:r w:rsidRPr="003B24C8">
        <w:rPr>
          <w:spacing w:val="3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класса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происходит знакомство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понятием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процента.</w:t>
      </w:r>
    </w:p>
    <w:p w:rsidR="00617188" w:rsidRPr="003B24C8" w:rsidRDefault="00136146">
      <w:pPr>
        <w:pStyle w:val="a5"/>
        <w:spacing w:before="1" w:line="252" w:lineRule="auto"/>
        <w:ind w:left="150" w:right="145"/>
        <w:rPr>
          <w:sz w:val="24"/>
          <w:szCs w:val="24"/>
        </w:rPr>
      </w:pPr>
      <w:r w:rsidRPr="003B24C8">
        <w:rPr>
          <w:spacing w:val="-6"/>
          <w:sz w:val="24"/>
          <w:szCs w:val="24"/>
        </w:rPr>
        <w:t xml:space="preserve">Особенностью </w:t>
      </w:r>
      <w:r w:rsidRPr="003B24C8">
        <w:rPr>
          <w:spacing w:val="-5"/>
          <w:sz w:val="24"/>
          <w:szCs w:val="24"/>
        </w:rPr>
        <w:t>изучения положительных и отрицательных чисел является то, что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они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также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могут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рассматриваться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несколько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этапов.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6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классе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начале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изучения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pacing w:val="-3"/>
          <w:sz w:val="24"/>
          <w:szCs w:val="24"/>
        </w:rPr>
        <w:t>темы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pacing w:val="-3"/>
          <w:sz w:val="24"/>
          <w:szCs w:val="24"/>
        </w:rPr>
        <w:t>«Положительные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pacing w:val="-3"/>
          <w:sz w:val="24"/>
          <w:szCs w:val="24"/>
        </w:rPr>
        <w:t>и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pacing w:val="-3"/>
          <w:sz w:val="24"/>
          <w:szCs w:val="24"/>
        </w:rPr>
        <w:t>отрицательные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pacing w:val="-2"/>
          <w:sz w:val="24"/>
          <w:szCs w:val="24"/>
        </w:rPr>
        <w:t>числа»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pacing w:val="-2"/>
          <w:sz w:val="24"/>
          <w:szCs w:val="24"/>
        </w:rPr>
        <w:t>выделяется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pacing w:val="-2"/>
          <w:sz w:val="24"/>
          <w:szCs w:val="24"/>
        </w:rPr>
        <w:t>подтема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pacing w:val="-2"/>
          <w:sz w:val="24"/>
          <w:szCs w:val="24"/>
        </w:rPr>
        <w:t>«Целые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pacing w:val="-2"/>
          <w:sz w:val="24"/>
          <w:szCs w:val="24"/>
        </w:rPr>
        <w:t>числа»,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99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рамках  </w:t>
      </w:r>
      <w:r w:rsidRPr="003B24C8">
        <w:rPr>
          <w:spacing w:val="27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которой  </w:t>
      </w:r>
      <w:r w:rsidRPr="003B24C8">
        <w:rPr>
          <w:spacing w:val="3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знакомство  </w:t>
      </w:r>
      <w:r w:rsidRPr="003B24C8">
        <w:rPr>
          <w:spacing w:val="28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с  </w:t>
      </w:r>
      <w:r w:rsidRPr="003B24C8">
        <w:rPr>
          <w:spacing w:val="28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отрицательными  </w:t>
      </w:r>
      <w:r w:rsidRPr="003B24C8">
        <w:rPr>
          <w:spacing w:val="3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числами  </w:t>
      </w:r>
      <w:r w:rsidRPr="003B24C8">
        <w:rPr>
          <w:spacing w:val="3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и  </w:t>
      </w:r>
      <w:r w:rsidRPr="003B24C8">
        <w:rPr>
          <w:spacing w:val="3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действиями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pacing w:val="-6"/>
          <w:sz w:val="24"/>
          <w:szCs w:val="24"/>
        </w:rPr>
        <w:t>с</w:t>
      </w:r>
      <w:r w:rsidRPr="003B24C8">
        <w:rPr>
          <w:spacing w:val="-21"/>
          <w:sz w:val="24"/>
          <w:szCs w:val="24"/>
        </w:rPr>
        <w:t xml:space="preserve"> </w:t>
      </w:r>
      <w:r w:rsidRPr="003B24C8">
        <w:rPr>
          <w:spacing w:val="-6"/>
          <w:sz w:val="24"/>
          <w:szCs w:val="24"/>
        </w:rPr>
        <w:t>положительными</w:t>
      </w:r>
      <w:r w:rsidRPr="003B24C8">
        <w:rPr>
          <w:spacing w:val="-18"/>
          <w:sz w:val="24"/>
          <w:szCs w:val="24"/>
        </w:rPr>
        <w:t xml:space="preserve"> </w:t>
      </w:r>
      <w:r w:rsidRPr="003B24C8">
        <w:rPr>
          <w:spacing w:val="-6"/>
          <w:sz w:val="24"/>
          <w:szCs w:val="24"/>
        </w:rPr>
        <w:t>и</w:t>
      </w:r>
      <w:r w:rsidRPr="003B24C8">
        <w:rPr>
          <w:spacing w:val="-18"/>
          <w:sz w:val="24"/>
          <w:szCs w:val="24"/>
        </w:rPr>
        <w:t xml:space="preserve"> </w:t>
      </w:r>
      <w:r w:rsidRPr="003B24C8">
        <w:rPr>
          <w:spacing w:val="-6"/>
          <w:sz w:val="24"/>
          <w:szCs w:val="24"/>
        </w:rPr>
        <w:t>отрицательными</w:t>
      </w:r>
      <w:r w:rsidRPr="003B24C8">
        <w:rPr>
          <w:spacing w:val="-18"/>
          <w:sz w:val="24"/>
          <w:szCs w:val="24"/>
        </w:rPr>
        <w:t xml:space="preserve"> </w:t>
      </w:r>
      <w:r w:rsidRPr="003B24C8">
        <w:rPr>
          <w:spacing w:val="-6"/>
          <w:sz w:val="24"/>
          <w:szCs w:val="24"/>
        </w:rPr>
        <w:t>числами</w:t>
      </w:r>
      <w:r w:rsidRPr="003B24C8">
        <w:rPr>
          <w:spacing w:val="-18"/>
          <w:sz w:val="24"/>
          <w:szCs w:val="24"/>
        </w:rPr>
        <w:t xml:space="preserve"> </w:t>
      </w:r>
      <w:r w:rsidRPr="003B24C8">
        <w:rPr>
          <w:spacing w:val="-6"/>
          <w:sz w:val="24"/>
          <w:szCs w:val="24"/>
        </w:rPr>
        <w:t>происходит</w:t>
      </w:r>
      <w:r w:rsidRPr="003B24C8">
        <w:rPr>
          <w:spacing w:val="-19"/>
          <w:sz w:val="24"/>
          <w:szCs w:val="24"/>
        </w:rPr>
        <w:t xml:space="preserve"> </w:t>
      </w:r>
      <w:r w:rsidRPr="003B24C8">
        <w:rPr>
          <w:spacing w:val="-6"/>
          <w:sz w:val="24"/>
          <w:szCs w:val="24"/>
        </w:rPr>
        <w:t>на</w:t>
      </w:r>
      <w:r w:rsidRPr="003B24C8">
        <w:rPr>
          <w:spacing w:val="-21"/>
          <w:sz w:val="24"/>
          <w:szCs w:val="24"/>
        </w:rPr>
        <w:t xml:space="preserve"> </w:t>
      </w:r>
      <w:r w:rsidRPr="003B24C8">
        <w:rPr>
          <w:spacing w:val="-6"/>
          <w:sz w:val="24"/>
          <w:szCs w:val="24"/>
        </w:rPr>
        <w:t>основе</w:t>
      </w:r>
      <w:r w:rsidRPr="003B24C8">
        <w:rPr>
          <w:spacing w:val="-21"/>
          <w:sz w:val="24"/>
          <w:szCs w:val="24"/>
        </w:rPr>
        <w:t xml:space="preserve"> </w:t>
      </w:r>
      <w:r w:rsidRPr="003B24C8">
        <w:rPr>
          <w:spacing w:val="-6"/>
          <w:sz w:val="24"/>
          <w:szCs w:val="24"/>
        </w:rPr>
        <w:t>содержательного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pacing w:val="-6"/>
          <w:sz w:val="24"/>
          <w:szCs w:val="24"/>
        </w:rPr>
        <w:t xml:space="preserve">подхода. Это позволяет на доступном уровне </w:t>
      </w:r>
      <w:r w:rsidRPr="003B24C8">
        <w:rPr>
          <w:spacing w:val="-5"/>
          <w:sz w:val="24"/>
          <w:szCs w:val="24"/>
        </w:rPr>
        <w:t>познакомить обучающихся практически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со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всеми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основными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понятиями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темы,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том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числе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и   с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правилами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знаков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pacing w:val="-6"/>
          <w:sz w:val="24"/>
          <w:szCs w:val="24"/>
        </w:rPr>
        <w:t xml:space="preserve">при выполнении арифметических действий. Изучение рациональных </w:t>
      </w:r>
      <w:r w:rsidRPr="003B24C8">
        <w:rPr>
          <w:spacing w:val="-5"/>
          <w:sz w:val="24"/>
          <w:szCs w:val="24"/>
        </w:rPr>
        <w:t>чисел на этом не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pacing w:val="-6"/>
          <w:sz w:val="24"/>
          <w:szCs w:val="24"/>
        </w:rPr>
        <w:t>закончится,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pacing w:val="-6"/>
          <w:sz w:val="24"/>
          <w:szCs w:val="24"/>
        </w:rPr>
        <w:t>а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pacing w:val="-6"/>
          <w:sz w:val="24"/>
          <w:szCs w:val="24"/>
        </w:rPr>
        <w:t>будет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pacing w:val="-5"/>
          <w:sz w:val="24"/>
          <w:szCs w:val="24"/>
        </w:rPr>
        <w:t>продолжено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pacing w:val="-5"/>
          <w:sz w:val="24"/>
          <w:szCs w:val="24"/>
        </w:rPr>
        <w:t>в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pacing w:val="-5"/>
          <w:sz w:val="24"/>
          <w:szCs w:val="24"/>
        </w:rPr>
        <w:t>курсе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pacing w:val="-5"/>
          <w:sz w:val="24"/>
          <w:szCs w:val="24"/>
        </w:rPr>
        <w:t>алгебры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pacing w:val="-5"/>
          <w:sz w:val="24"/>
          <w:szCs w:val="24"/>
        </w:rPr>
        <w:t>7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pacing w:val="-5"/>
          <w:sz w:val="24"/>
          <w:szCs w:val="24"/>
        </w:rPr>
        <w:t>класса.</w:t>
      </w:r>
    </w:p>
    <w:p w:rsidR="00617188" w:rsidRPr="003B24C8" w:rsidRDefault="00136146">
      <w:pPr>
        <w:pStyle w:val="a5"/>
        <w:spacing w:before="5" w:line="252" w:lineRule="auto"/>
        <w:ind w:left="150" w:right="149"/>
        <w:rPr>
          <w:sz w:val="24"/>
          <w:szCs w:val="24"/>
        </w:rPr>
      </w:pPr>
      <w:r w:rsidRPr="003B24C8">
        <w:rPr>
          <w:sz w:val="24"/>
          <w:szCs w:val="24"/>
        </w:rPr>
        <w:t>При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обучении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текстовых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5–6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классах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используются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арифметические приёмы решения. При отработке вычислительных навыков в 5–6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классах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рассматриваются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текстовые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задачи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следующих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видов: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задачи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z w:val="24"/>
          <w:szCs w:val="24"/>
        </w:rPr>
        <w:t>движение,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части,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покупки,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работу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производительность,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проценты,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отношения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и пропорции. Обучающиеся знакомятся с приёмами решения задач перебором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возможных вариантов, учатся работать с информацией, представленной в форме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таблиц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или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диаграмм.</w:t>
      </w:r>
    </w:p>
    <w:p w:rsidR="00617188" w:rsidRPr="003B24C8" w:rsidRDefault="00136146">
      <w:pPr>
        <w:pStyle w:val="a5"/>
        <w:spacing w:line="252" w:lineRule="auto"/>
        <w:ind w:left="150" w:right="156"/>
        <w:rPr>
          <w:sz w:val="24"/>
          <w:szCs w:val="24"/>
        </w:rPr>
      </w:pPr>
      <w:r w:rsidRPr="003B24C8">
        <w:rPr>
          <w:sz w:val="24"/>
          <w:szCs w:val="24"/>
        </w:rPr>
        <w:t>В программе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учебного курса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«Математика» предусмотрено формирование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пропедевтических алгебраических представлений. Буква как символ некоторого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зависимости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от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контекста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вводится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постепенно.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Буквенная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символика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широко</w:t>
      </w:r>
      <w:r w:rsidRPr="003B24C8">
        <w:rPr>
          <w:spacing w:val="1"/>
          <w:sz w:val="24"/>
          <w:szCs w:val="24"/>
        </w:rPr>
        <w:t xml:space="preserve"> </w:t>
      </w:r>
      <w:proofErr w:type="gramStart"/>
      <w:r w:rsidRPr="003B24C8">
        <w:rPr>
          <w:sz w:val="24"/>
          <w:szCs w:val="24"/>
        </w:rPr>
        <w:t>используется</w:t>
      </w:r>
      <w:proofErr w:type="gramEnd"/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прежде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всего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для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записи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общих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утверждений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и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предложений,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формул,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частности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z w:val="24"/>
          <w:szCs w:val="24"/>
        </w:rPr>
        <w:t>для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вычисления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z w:val="24"/>
          <w:szCs w:val="24"/>
        </w:rPr>
        <w:t>геометрических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величин,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качестве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«заместителя»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числа.</w:t>
      </w:r>
    </w:p>
    <w:p w:rsidR="00617188" w:rsidRPr="003B24C8" w:rsidRDefault="00136146">
      <w:pPr>
        <w:pStyle w:val="a5"/>
        <w:spacing w:line="252" w:lineRule="auto"/>
        <w:ind w:left="150" w:right="155"/>
        <w:rPr>
          <w:sz w:val="24"/>
          <w:szCs w:val="24"/>
        </w:rPr>
      </w:pPr>
      <w:r w:rsidRPr="003B24C8">
        <w:rPr>
          <w:sz w:val="24"/>
          <w:szCs w:val="24"/>
        </w:rPr>
        <w:t>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программе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учебного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курса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«Математика»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представлена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наглядная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геометрия, направленная на развитие образного мышления,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пространственного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воображения, изобразительных умений. Это важный этап в изучении геометрии,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который 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осуществляется 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на 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наглядно-практическом     уровне,     опирается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наглядно-образное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мышление</w:t>
      </w:r>
      <w:r w:rsidRPr="003B24C8">
        <w:rPr>
          <w:spacing w:val="1"/>
          <w:sz w:val="24"/>
          <w:szCs w:val="24"/>
        </w:rPr>
        <w:t xml:space="preserve"> </w:t>
      </w:r>
      <w:proofErr w:type="gramStart"/>
      <w:r w:rsidRPr="003B24C8">
        <w:rPr>
          <w:sz w:val="24"/>
          <w:szCs w:val="24"/>
        </w:rPr>
        <w:t>обучающихся</w:t>
      </w:r>
      <w:proofErr w:type="gramEnd"/>
      <w:r w:rsidRPr="003B24C8">
        <w:rPr>
          <w:sz w:val="24"/>
          <w:szCs w:val="24"/>
        </w:rPr>
        <w:t>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Большая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роль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отводится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практической деятельности, опыту, эксперименту, моделированию. Обучающиеся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знакомятся с геометрическими фигурами на плоскости и в пространстве, с 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простейшими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конфигурациями,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учатся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изображать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нелинованной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клетчатой бумаге, рассматривают их простейшие свойства. В процессе изучения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наглядной геометрии знания, полученные </w:t>
      </w:r>
      <w:proofErr w:type="gramStart"/>
      <w:r w:rsidRPr="003B24C8">
        <w:rPr>
          <w:sz w:val="24"/>
          <w:szCs w:val="24"/>
        </w:rPr>
        <w:t>обучающимися</w:t>
      </w:r>
      <w:proofErr w:type="gramEnd"/>
      <w:r w:rsidRPr="003B24C8">
        <w:rPr>
          <w:sz w:val="24"/>
          <w:szCs w:val="24"/>
        </w:rPr>
        <w:t xml:space="preserve"> на уровне начального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общего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образования,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систематизируются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расширяются.</w:t>
      </w:r>
    </w:p>
    <w:p w:rsidR="00617188" w:rsidRPr="003B24C8" w:rsidRDefault="00136146">
      <w:pPr>
        <w:pStyle w:val="a5"/>
        <w:spacing w:line="320" w:lineRule="exact"/>
        <w:ind w:left="720" w:firstLine="0"/>
        <w:rPr>
          <w:sz w:val="24"/>
          <w:szCs w:val="24"/>
        </w:rPr>
      </w:pPr>
      <w:r w:rsidRPr="003B24C8">
        <w:rPr>
          <w:sz w:val="24"/>
          <w:szCs w:val="24"/>
        </w:rPr>
        <w:t>Согласно</w:t>
      </w:r>
      <w:r w:rsidRPr="003B24C8">
        <w:rPr>
          <w:spacing w:val="16"/>
          <w:sz w:val="24"/>
          <w:szCs w:val="24"/>
        </w:rPr>
        <w:t xml:space="preserve"> </w:t>
      </w:r>
      <w:r w:rsidRPr="003B24C8">
        <w:rPr>
          <w:sz w:val="24"/>
          <w:szCs w:val="24"/>
        </w:rPr>
        <w:t>учебному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плану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4"/>
          <w:sz w:val="24"/>
          <w:szCs w:val="24"/>
        </w:rPr>
        <w:t xml:space="preserve"> </w:t>
      </w:r>
      <w:r w:rsidRPr="003B24C8">
        <w:rPr>
          <w:sz w:val="24"/>
          <w:szCs w:val="24"/>
        </w:rPr>
        <w:t>5–6</w:t>
      </w:r>
      <w:r w:rsidRPr="003B24C8">
        <w:rPr>
          <w:spacing w:val="9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классах</w:t>
      </w:r>
      <w:r w:rsidRPr="003B24C8">
        <w:rPr>
          <w:spacing w:val="3"/>
          <w:sz w:val="24"/>
          <w:szCs w:val="24"/>
        </w:rPr>
        <w:t xml:space="preserve"> </w:t>
      </w:r>
      <w:r w:rsidRPr="003B24C8">
        <w:rPr>
          <w:sz w:val="24"/>
          <w:szCs w:val="24"/>
        </w:rPr>
        <w:t>изучается</w:t>
      </w:r>
      <w:r w:rsidRPr="003B24C8">
        <w:rPr>
          <w:spacing w:val="7"/>
          <w:sz w:val="24"/>
          <w:szCs w:val="24"/>
        </w:rPr>
        <w:t xml:space="preserve"> </w:t>
      </w:r>
      <w:r w:rsidRPr="003B24C8">
        <w:rPr>
          <w:sz w:val="24"/>
          <w:szCs w:val="24"/>
        </w:rPr>
        <w:t>интегрированный</w:t>
      </w:r>
      <w:r w:rsidRPr="003B24C8">
        <w:rPr>
          <w:spacing w:val="6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предмет</w:t>
      </w:r>
    </w:p>
    <w:p w:rsidR="00617188" w:rsidRPr="003B24C8" w:rsidRDefault="00136146">
      <w:pPr>
        <w:pStyle w:val="a5"/>
        <w:spacing w:before="16" w:line="252" w:lineRule="auto"/>
        <w:ind w:left="150" w:right="158" w:firstLine="0"/>
        <w:rPr>
          <w:sz w:val="24"/>
          <w:szCs w:val="24"/>
        </w:rPr>
      </w:pPr>
      <w:r w:rsidRPr="003B24C8">
        <w:rPr>
          <w:sz w:val="24"/>
          <w:szCs w:val="24"/>
        </w:rPr>
        <w:t>«Математика»,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который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включает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арифметический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материал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наглядную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геометрию, а также пропедевтические сведения из алгебры, элементы логики 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начала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описательной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статистики.</w:t>
      </w:r>
    </w:p>
    <w:p w:rsidR="00617188" w:rsidRPr="003B24C8" w:rsidRDefault="00136146">
      <w:pPr>
        <w:pStyle w:val="a5"/>
        <w:spacing w:before="1" w:line="252" w:lineRule="auto"/>
        <w:ind w:left="150" w:right="150"/>
        <w:rPr>
          <w:sz w:val="24"/>
          <w:szCs w:val="24"/>
        </w:rPr>
      </w:pPr>
      <w:r w:rsidRPr="003B24C8">
        <w:rPr>
          <w:sz w:val="24"/>
          <w:szCs w:val="24"/>
        </w:rPr>
        <w:t>Общее число часов, рекомендованных для изучения математики, – 340 часов: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5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классе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–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170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часов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(5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часов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неделю),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6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классе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–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170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часов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(5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часов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неделю).</w:t>
      </w:r>
    </w:p>
    <w:p w:rsidR="00617188" w:rsidRPr="003B24C8" w:rsidRDefault="00617188">
      <w:pPr>
        <w:spacing w:line="252" w:lineRule="auto"/>
        <w:rPr>
          <w:sz w:val="24"/>
          <w:szCs w:val="24"/>
        </w:rPr>
        <w:sectPr w:rsidR="00617188" w:rsidRPr="003B24C8">
          <w:pgSz w:w="11910" w:h="16850"/>
          <w:pgMar w:top="1140" w:right="700" w:bottom="940" w:left="980" w:header="710" w:footer="755" w:gutter="0"/>
          <w:cols w:space="720"/>
        </w:sectPr>
      </w:pPr>
    </w:p>
    <w:p w:rsidR="00617188" w:rsidRPr="003B24C8" w:rsidRDefault="00136146">
      <w:pPr>
        <w:pStyle w:val="110"/>
        <w:spacing w:before="86" w:line="398" w:lineRule="auto"/>
        <w:ind w:left="150" w:right="6296"/>
        <w:rPr>
          <w:sz w:val="24"/>
          <w:szCs w:val="24"/>
        </w:rPr>
      </w:pPr>
      <w:bookmarkStart w:id="11" w:name="_bookmark7"/>
      <w:bookmarkEnd w:id="11"/>
      <w:r w:rsidRPr="003B24C8">
        <w:rPr>
          <w:sz w:val="24"/>
          <w:szCs w:val="24"/>
        </w:rPr>
        <w:lastRenderedPageBreak/>
        <w:t>СОДЕРЖАНИЕ ОБУЧЕНИЯ</w:t>
      </w:r>
      <w:r w:rsidRPr="003B24C8">
        <w:rPr>
          <w:spacing w:val="-67"/>
          <w:sz w:val="24"/>
          <w:szCs w:val="24"/>
        </w:rPr>
        <w:t xml:space="preserve"> </w:t>
      </w:r>
      <w:bookmarkStart w:id="12" w:name="_bookmark8"/>
      <w:bookmarkEnd w:id="12"/>
      <w:r w:rsidRPr="003B24C8">
        <w:rPr>
          <w:sz w:val="24"/>
          <w:szCs w:val="24"/>
        </w:rPr>
        <w:t>5</w:t>
      </w:r>
      <w:r w:rsidRPr="003B24C8">
        <w:rPr>
          <w:spacing w:val="3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КЛАСС</w:t>
      </w:r>
    </w:p>
    <w:p w:rsidR="00617188" w:rsidRPr="003B24C8" w:rsidRDefault="00136146">
      <w:pPr>
        <w:spacing w:line="269" w:lineRule="exact"/>
        <w:ind w:left="150"/>
        <w:jc w:val="both"/>
        <w:rPr>
          <w:b/>
          <w:sz w:val="24"/>
          <w:szCs w:val="24"/>
        </w:rPr>
      </w:pPr>
      <w:r w:rsidRPr="003B24C8">
        <w:rPr>
          <w:b/>
          <w:sz w:val="24"/>
          <w:szCs w:val="24"/>
        </w:rPr>
        <w:t>Натуральные</w:t>
      </w:r>
      <w:r w:rsidRPr="003B24C8">
        <w:rPr>
          <w:b/>
          <w:spacing w:val="-6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числа</w:t>
      </w:r>
      <w:r w:rsidRPr="003B24C8">
        <w:rPr>
          <w:b/>
          <w:spacing w:val="-8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и нуль</w:t>
      </w:r>
    </w:p>
    <w:p w:rsidR="00617188" w:rsidRPr="003B24C8" w:rsidRDefault="00136146">
      <w:pPr>
        <w:pStyle w:val="a5"/>
        <w:spacing w:before="31" w:line="268" w:lineRule="auto"/>
        <w:ind w:left="150" w:right="168"/>
        <w:rPr>
          <w:sz w:val="24"/>
          <w:szCs w:val="24"/>
        </w:rPr>
      </w:pPr>
      <w:r w:rsidRPr="003B24C8">
        <w:rPr>
          <w:sz w:val="24"/>
          <w:szCs w:val="24"/>
        </w:rPr>
        <w:t>Натуральное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число.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Ряд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натуральных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чисел.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0.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Изображение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натуральных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чисел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точками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2"/>
          <w:sz w:val="24"/>
          <w:szCs w:val="24"/>
        </w:rPr>
        <w:t xml:space="preserve"> </w:t>
      </w:r>
      <w:proofErr w:type="gramStart"/>
      <w:r w:rsidRPr="003B24C8">
        <w:rPr>
          <w:sz w:val="24"/>
          <w:szCs w:val="24"/>
        </w:rPr>
        <w:t>координатной</w:t>
      </w:r>
      <w:proofErr w:type="gramEnd"/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(числовой) прямой.</w:t>
      </w:r>
    </w:p>
    <w:p w:rsidR="00617188" w:rsidRPr="003B24C8" w:rsidRDefault="00136146">
      <w:pPr>
        <w:pStyle w:val="a5"/>
        <w:spacing w:line="268" w:lineRule="auto"/>
        <w:ind w:left="150" w:right="155"/>
        <w:rPr>
          <w:sz w:val="24"/>
          <w:szCs w:val="24"/>
        </w:rPr>
      </w:pPr>
      <w:r w:rsidRPr="003B24C8">
        <w:rPr>
          <w:sz w:val="24"/>
          <w:szCs w:val="24"/>
        </w:rPr>
        <w:t>Позиционная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система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счисления.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Римская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нумерация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как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пример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непозиционной системы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счисления.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Десятичная система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счисления.</w:t>
      </w:r>
    </w:p>
    <w:p w:rsidR="00617188" w:rsidRPr="003B24C8" w:rsidRDefault="00136146">
      <w:pPr>
        <w:pStyle w:val="a5"/>
        <w:spacing w:line="314" w:lineRule="exact"/>
        <w:ind w:left="720" w:firstLine="0"/>
        <w:rPr>
          <w:sz w:val="24"/>
          <w:szCs w:val="24"/>
        </w:rPr>
      </w:pPr>
      <w:r w:rsidRPr="003B24C8">
        <w:rPr>
          <w:sz w:val="24"/>
          <w:szCs w:val="24"/>
        </w:rPr>
        <w:t>Сравнение</w:t>
      </w:r>
      <w:r w:rsidRPr="003B24C8">
        <w:rPr>
          <w:spacing w:val="55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натуральных</w:t>
      </w:r>
      <w:r w:rsidRPr="003B24C8">
        <w:rPr>
          <w:spacing w:val="12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чисел,</w:t>
      </w:r>
      <w:r w:rsidRPr="003B24C8">
        <w:rPr>
          <w:spacing w:val="127"/>
          <w:sz w:val="24"/>
          <w:szCs w:val="24"/>
        </w:rPr>
        <w:t xml:space="preserve"> </w:t>
      </w:r>
      <w:r w:rsidRPr="003B24C8">
        <w:rPr>
          <w:sz w:val="24"/>
          <w:szCs w:val="24"/>
        </w:rPr>
        <w:t>сравнение</w:t>
      </w:r>
      <w:r w:rsidRPr="003B24C8">
        <w:rPr>
          <w:spacing w:val="124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натуральных</w:t>
      </w:r>
      <w:r w:rsidRPr="003B24C8">
        <w:rPr>
          <w:spacing w:val="128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чисел</w:t>
      </w:r>
      <w:r w:rsidRPr="003B24C8">
        <w:rPr>
          <w:spacing w:val="122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124"/>
          <w:sz w:val="24"/>
          <w:szCs w:val="24"/>
        </w:rPr>
        <w:t xml:space="preserve"> </w:t>
      </w:r>
      <w:r w:rsidRPr="003B24C8">
        <w:rPr>
          <w:sz w:val="24"/>
          <w:szCs w:val="24"/>
        </w:rPr>
        <w:t>нулём.</w:t>
      </w:r>
    </w:p>
    <w:p w:rsidR="00617188" w:rsidRPr="003B24C8" w:rsidRDefault="00136146">
      <w:pPr>
        <w:pStyle w:val="a5"/>
        <w:spacing w:before="30"/>
        <w:ind w:left="150" w:firstLine="0"/>
        <w:rPr>
          <w:sz w:val="24"/>
          <w:szCs w:val="24"/>
        </w:rPr>
      </w:pPr>
      <w:r w:rsidRPr="003B24C8">
        <w:rPr>
          <w:sz w:val="24"/>
          <w:szCs w:val="24"/>
        </w:rPr>
        <w:t>Способы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сравнения.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Округление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натуральных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чисел.</w:t>
      </w:r>
    </w:p>
    <w:p w:rsidR="00617188" w:rsidRPr="003B24C8" w:rsidRDefault="00136146">
      <w:pPr>
        <w:pStyle w:val="a5"/>
        <w:spacing w:before="38" w:line="264" w:lineRule="auto"/>
        <w:ind w:left="150" w:right="150"/>
        <w:rPr>
          <w:sz w:val="24"/>
          <w:szCs w:val="24"/>
        </w:rPr>
      </w:pPr>
      <w:r w:rsidRPr="003B24C8">
        <w:rPr>
          <w:sz w:val="24"/>
          <w:szCs w:val="24"/>
        </w:rPr>
        <w:t>Сложение натуральных чисел, свойство нуля при сложении. Вычитание как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действие, обратное сложению. Умножение натуральных чисел, свойства нуля 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единицы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умножении.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Деление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как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действие,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обратное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умножению.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Компоненты действий, связь между ними. Проверка результата арифметического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действия.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Переместительное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сочетательное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свойства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(законы)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сложения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умножения,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распределительное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свойство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(закон)</w:t>
      </w:r>
      <w:r w:rsidRPr="003B24C8">
        <w:rPr>
          <w:spacing w:val="7"/>
          <w:sz w:val="24"/>
          <w:szCs w:val="24"/>
        </w:rPr>
        <w:t xml:space="preserve"> </w:t>
      </w:r>
      <w:r w:rsidRPr="003B24C8">
        <w:rPr>
          <w:sz w:val="24"/>
          <w:szCs w:val="24"/>
        </w:rPr>
        <w:t>умножения.</w:t>
      </w:r>
    </w:p>
    <w:p w:rsidR="00617188" w:rsidRPr="003B24C8" w:rsidRDefault="00136146">
      <w:pPr>
        <w:pStyle w:val="a5"/>
        <w:spacing w:before="14" w:line="268" w:lineRule="auto"/>
        <w:ind w:left="150" w:right="156"/>
        <w:rPr>
          <w:sz w:val="24"/>
          <w:szCs w:val="24"/>
        </w:rPr>
      </w:pPr>
      <w:r w:rsidRPr="003B24C8">
        <w:rPr>
          <w:sz w:val="24"/>
          <w:szCs w:val="24"/>
        </w:rPr>
        <w:t>Использование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букв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для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обозначения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неизвестного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компонента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записи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свойств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арифметических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действий.</w:t>
      </w:r>
    </w:p>
    <w:p w:rsidR="00617188" w:rsidRPr="003B24C8" w:rsidRDefault="00136146">
      <w:pPr>
        <w:pStyle w:val="a5"/>
        <w:spacing w:line="268" w:lineRule="auto"/>
        <w:ind w:left="150" w:right="154"/>
        <w:rPr>
          <w:sz w:val="24"/>
          <w:szCs w:val="24"/>
        </w:rPr>
      </w:pPr>
      <w:r w:rsidRPr="003B24C8">
        <w:rPr>
          <w:sz w:val="24"/>
          <w:szCs w:val="24"/>
        </w:rPr>
        <w:t>Делители и кратные числа, разложение на множители. Простые и составные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числа.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Признаки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делимости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2,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5,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10,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3,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9.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Деление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остатком.</w:t>
      </w:r>
    </w:p>
    <w:p w:rsidR="00617188" w:rsidRPr="003B24C8" w:rsidRDefault="00136146">
      <w:pPr>
        <w:pStyle w:val="a5"/>
        <w:spacing w:line="268" w:lineRule="auto"/>
        <w:ind w:left="150" w:right="167"/>
        <w:rPr>
          <w:sz w:val="24"/>
          <w:szCs w:val="24"/>
        </w:rPr>
      </w:pPr>
      <w:r w:rsidRPr="003B24C8">
        <w:rPr>
          <w:sz w:val="24"/>
          <w:szCs w:val="24"/>
        </w:rPr>
        <w:t>Степень с натуральным показателем. Запись числа в виде суммы разрядных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слагаемых.</w:t>
      </w:r>
    </w:p>
    <w:p w:rsidR="00617188" w:rsidRPr="003B24C8" w:rsidRDefault="00136146">
      <w:pPr>
        <w:pStyle w:val="a5"/>
        <w:spacing w:line="266" w:lineRule="auto"/>
        <w:ind w:left="150" w:right="165"/>
        <w:rPr>
          <w:sz w:val="24"/>
          <w:szCs w:val="24"/>
        </w:rPr>
      </w:pPr>
      <w:r w:rsidRPr="003B24C8">
        <w:rPr>
          <w:sz w:val="24"/>
          <w:szCs w:val="24"/>
        </w:rPr>
        <w:t>Числовое выражение. Вычисление значений числовых выражений, порядок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выполнения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действий.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Использование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вычислениях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переместительного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сочетательного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свойств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(законов)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сложения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умножения,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распределительного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свойства</w:t>
      </w:r>
      <w:r w:rsidRPr="003B24C8">
        <w:rPr>
          <w:spacing w:val="5"/>
          <w:sz w:val="24"/>
          <w:szCs w:val="24"/>
        </w:rPr>
        <w:t xml:space="preserve"> </w:t>
      </w:r>
      <w:r w:rsidRPr="003B24C8">
        <w:rPr>
          <w:sz w:val="24"/>
          <w:szCs w:val="24"/>
        </w:rPr>
        <w:t>умножения.</w:t>
      </w:r>
    </w:p>
    <w:p w:rsidR="00617188" w:rsidRPr="003B24C8" w:rsidRDefault="00136146">
      <w:pPr>
        <w:pStyle w:val="110"/>
        <w:spacing w:before="102"/>
        <w:ind w:left="150"/>
        <w:jc w:val="left"/>
        <w:rPr>
          <w:sz w:val="24"/>
          <w:szCs w:val="24"/>
        </w:rPr>
      </w:pPr>
      <w:r w:rsidRPr="003B24C8">
        <w:rPr>
          <w:sz w:val="24"/>
          <w:szCs w:val="24"/>
        </w:rPr>
        <w:t>Дроби</w:t>
      </w:r>
    </w:p>
    <w:p w:rsidR="00617188" w:rsidRPr="003B24C8" w:rsidRDefault="00136146">
      <w:pPr>
        <w:pStyle w:val="a5"/>
        <w:spacing w:before="31" w:line="266" w:lineRule="auto"/>
        <w:ind w:left="150" w:right="158"/>
        <w:rPr>
          <w:sz w:val="24"/>
          <w:szCs w:val="24"/>
        </w:rPr>
      </w:pPr>
      <w:r w:rsidRPr="003B24C8">
        <w:rPr>
          <w:sz w:val="24"/>
          <w:szCs w:val="24"/>
        </w:rPr>
        <w:t>Представление о дроби как способе записи части величины. Обыкновенные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Правильные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неправильные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Смешанная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дробь,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представление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смешанной</w:t>
      </w:r>
      <w:r w:rsidRPr="003B24C8">
        <w:rPr>
          <w:spacing w:val="55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</w:t>
      </w:r>
      <w:r w:rsidRPr="003B24C8">
        <w:rPr>
          <w:spacing w:val="55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59"/>
          <w:sz w:val="24"/>
          <w:szCs w:val="24"/>
        </w:rPr>
        <w:t xml:space="preserve"> </w:t>
      </w:r>
      <w:r w:rsidRPr="003B24C8">
        <w:rPr>
          <w:sz w:val="24"/>
          <w:szCs w:val="24"/>
        </w:rPr>
        <w:t>виде</w:t>
      </w:r>
      <w:r w:rsidRPr="003B24C8">
        <w:rPr>
          <w:spacing w:val="53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неправильной</w:t>
      </w:r>
      <w:r w:rsidRPr="003B24C8">
        <w:rPr>
          <w:spacing w:val="56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</w:t>
      </w:r>
      <w:r w:rsidRPr="003B24C8">
        <w:rPr>
          <w:spacing w:val="55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62"/>
          <w:sz w:val="24"/>
          <w:szCs w:val="24"/>
        </w:rPr>
        <w:t xml:space="preserve"> </w:t>
      </w:r>
      <w:r w:rsidRPr="003B24C8">
        <w:rPr>
          <w:sz w:val="24"/>
          <w:szCs w:val="24"/>
        </w:rPr>
        <w:t>выделение</w:t>
      </w:r>
      <w:r w:rsidRPr="003B24C8">
        <w:rPr>
          <w:spacing w:val="53"/>
          <w:sz w:val="24"/>
          <w:szCs w:val="24"/>
        </w:rPr>
        <w:t xml:space="preserve"> </w:t>
      </w:r>
      <w:r w:rsidRPr="003B24C8">
        <w:rPr>
          <w:sz w:val="24"/>
          <w:szCs w:val="24"/>
        </w:rPr>
        <w:t>целой</w:t>
      </w:r>
      <w:r w:rsidRPr="003B24C8">
        <w:rPr>
          <w:spacing w:val="55"/>
          <w:sz w:val="24"/>
          <w:szCs w:val="24"/>
        </w:rPr>
        <w:t xml:space="preserve"> </w:t>
      </w:r>
      <w:r w:rsidRPr="003B24C8">
        <w:rPr>
          <w:sz w:val="24"/>
          <w:szCs w:val="24"/>
        </w:rPr>
        <w:t>части</w:t>
      </w:r>
      <w:r w:rsidRPr="003B24C8">
        <w:rPr>
          <w:spacing w:val="57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из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неправильной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Изображение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дробей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точками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1"/>
          <w:sz w:val="24"/>
          <w:szCs w:val="24"/>
        </w:rPr>
        <w:t xml:space="preserve"> </w:t>
      </w:r>
      <w:proofErr w:type="gramStart"/>
      <w:r w:rsidRPr="003B24C8">
        <w:rPr>
          <w:sz w:val="24"/>
          <w:szCs w:val="24"/>
        </w:rPr>
        <w:t>числовой</w:t>
      </w:r>
      <w:proofErr w:type="gramEnd"/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прямой.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Основное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свойство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Сокращение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дробей.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Приведение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новому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знаменателю.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Сравнение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дробей.</w:t>
      </w:r>
    </w:p>
    <w:p w:rsidR="00617188" w:rsidRPr="003B24C8" w:rsidRDefault="00136146">
      <w:pPr>
        <w:pStyle w:val="a5"/>
        <w:spacing w:line="268" w:lineRule="auto"/>
        <w:ind w:left="150" w:right="148"/>
        <w:rPr>
          <w:sz w:val="24"/>
          <w:szCs w:val="24"/>
        </w:rPr>
      </w:pPr>
      <w:r w:rsidRPr="003B24C8">
        <w:rPr>
          <w:sz w:val="24"/>
          <w:szCs w:val="24"/>
        </w:rPr>
        <w:t>Сложение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вычитание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дробей.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Умножение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деление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дробей,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взаимн</w:t>
      </w:r>
      <w:proofErr w:type="gramStart"/>
      <w:r w:rsidRPr="003B24C8">
        <w:rPr>
          <w:sz w:val="24"/>
          <w:szCs w:val="24"/>
        </w:rPr>
        <w:t>о-</w:t>
      </w:r>
      <w:proofErr w:type="gramEnd"/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обратные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дроби.</w:t>
      </w:r>
      <w:r w:rsidRPr="003B24C8">
        <w:rPr>
          <w:spacing w:val="9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Нахождение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части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целого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целого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по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его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части.</w:t>
      </w:r>
    </w:p>
    <w:p w:rsidR="00617188" w:rsidRPr="003B24C8" w:rsidRDefault="00136146">
      <w:pPr>
        <w:pStyle w:val="a5"/>
        <w:spacing w:line="266" w:lineRule="auto"/>
        <w:ind w:left="150" w:right="154"/>
        <w:rPr>
          <w:sz w:val="24"/>
          <w:szCs w:val="24"/>
        </w:rPr>
      </w:pPr>
      <w:r w:rsidRPr="003B24C8">
        <w:rPr>
          <w:sz w:val="24"/>
          <w:szCs w:val="24"/>
        </w:rPr>
        <w:t>Десятичная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запись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дробей.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Представление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десятичной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виде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обыкновенной. Изображение десятичных дробей точками на </w:t>
      </w:r>
      <w:proofErr w:type="gramStart"/>
      <w:r w:rsidRPr="003B24C8">
        <w:rPr>
          <w:sz w:val="24"/>
          <w:szCs w:val="24"/>
        </w:rPr>
        <w:t>числовой</w:t>
      </w:r>
      <w:proofErr w:type="gramEnd"/>
      <w:r w:rsidRPr="003B24C8">
        <w:rPr>
          <w:sz w:val="24"/>
          <w:szCs w:val="24"/>
        </w:rPr>
        <w:t xml:space="preserve"> прямой.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Сравнение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десятичных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дробей.</w:t>
      </w:r>
    </w:p>
    <w:p w:rsidR="00617188" w:rsidRPr="003B24C8" w:rsidRDefault="00136146">
      <w:pPr>
        <w:pStyle w:val="a5"/>
        <w:spacing w:line="268" w:lineRule="auto"/>
        <w:ind w:left="150" w:right="158"/>
        <w:rPr>
          <w:sz w:val="24"/>
          <w:szCs w:val="24"/>
        </w:rPr>
      </w:pPr>
      <w:r w:rsidRPr="003B24C8">
        <w:rPr>
          <w:sz w:val="24"/>
          <w:szCs w:val="24"/>
        </w:rPr>
        <w:t>Арифметические действия с десятичными дробями. Округление десятичных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дробей.</w:t>
      </w:r>
    </w:p>
    <w:p w:rsidR="00617188" w:rsidRPr="003B24C8" w:rsidRDefault="00617188">
      <w:pPr>
        <w:spacing w:line="268" w:lineRule="auto"/>
        <w:rPr>
          <w:sz w:val="24"/>
          <w:szCs w:val="24"/>
        </w:rPr>
        <w:sectPr w:rsidR="00617188" w:rsidRPr="003B24C8">
          <w:pgSz w:w="11910" w:h="16850"/>
          <w:pgMar w:top="1140" w:right="700" w:bottom="940" w:left="980" w:header="710" w:footer="755" w:gutter="0"/>
          <w:cols w:space="720"/>
        </w:sectPr>
      </w:pPr>
    </w:p>
    <w:p w:rsidR="00617188" w:rsidRPr="003B24C8" w:rsidRDefault="00136146">
      <w:pPr>
        <w:pStyle w:val="110"/>
        <w:spacing w:before="86"/>
        <w:ind w:left="150"/>
        <w:rPr>
          <w:sz w:val="24"/>
          <w:szCs w:val="24"/>
        </w:rPr>
      </w:pPr>
      <w:r w:rsidRPr="003B24C8">
        <w:rPr>
          <w:sz w:val="24"/>
          <w:szCs w:val="24"/>
        </w:rPr>
        <w:lastRenderedPageBreak/>
        <w:t>Решение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текстовых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</w:t>
      </w:r>
    </w:p>
    <w:p w:rsidR="00617188" w:rsidRPr="003B24C8" w:rsidRDefault="00136146">
      <w:pPr>
        <w:pStyle w:val="a5"/>
        <w:spacing w:before="38" w:line="266" w:lineRule="auto"/>
        <w:ind w:left="150" w:right="160"/>
        <w:rPr>
          <w:sz w:val="24"/>
          <w:szCs w:val="24"/>
        </w:rPr>
      </w:pPr>
      <w:r w:rsidRPr="003B24C8">
        <w:rPr>
          <w:sz w:val="24"/>
          <w:szCs w:val="24"/>
        </w:rPr>
        <w:t>Решение текстовых задач арифметическим способом. Решение логических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перебором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всех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возможных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вариантов.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Использование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</w:t>
      </w:r>
      <w:r w:rsidRPr="003B24C8">
        <w:rPr>
          <w:spacing w:val="4"/>
          <w:sz w:val="24"/>
          <w:szCs w:val="24"/>
        </w:rPr>
        <w:t xml:space="preserve"> </w:t>
      </w:r>
      <w:r w:rsidRPr="003B24C8">
        <w:rPr>
          <w:sz w:val="24"/>
          <w:szCs w:val="24"/>
        </w:rPr>
        <w:t>таблиц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схем.</w:t>
      </w:r>
    </w:p>
    <w:p w:rsidR="00617188" w:rsidRPr="003B24C8" w:rsidRDefault="00136146">
      <w:pPr>
        <w:pStyle w:val="a5"/>
        <w:spacing w:line="266" w:lineRule="auto"/>
        <w:ind w:left="150" w:right="156"/>
        <w:rPr>
          <w:sz w:val="24"/>
          <w:szCs w:val="24"/>
        </w:rPr>
      </w:pPr>
      <w:proofErr w:type="gramStart"/>
      <w:r w:rsidRPr="003B24C8">
        <w:rPr>
          <w:sz w:val="24"/>
          <w:szCs w:val="24"/>
        </w:rPr>
        <w:t>Решение задач, содержащих зависимости, связывающие величины: скорость,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время,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расстояние,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цена,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количество,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стоимость.</w:t>
      </w:r>
      <w:proofErr w:type="gramEnd"/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Единицы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измерения: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массы,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объёма, цены, расстояния, времени, скорости. Связь между единицами измерения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каждой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величины.</w:t>
      </w:r>
    </w:p>
    <w:p w:rsidR="00617188" w:rsidRPr="003B24C8" w:rsidRDefault="00136146">
      <w:pPr>
        <w:pStyle w:val="a5"/>
        <w:ind w:left="720" w:firstLine="0"/>
        <w:rPr>
          <w:sz w:val="24"/>
          <w:szCs w:val="24"/>
        </w:rPr>
      </w:pPr>
      <w:r w:rsidRPr="003B24C8">
        <w:rPr>
          <w:sz w:val="24"/>
          <w:szCs w:val="24"/>
        </w:rPr>
        <w:t>Решение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основных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 на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дроби.</w:t>
      </w:r>
    </w:p>
    <w:p w:rsidR="00617188" w:rsidRPr="003B24C8" w:rsidRDefault="00136146">
      <w:pPr>
        <w:pStyle w:val="a5"/>
        <w:spacing w:before="29"/>
        <w:ind w:left="720" w:firstLine="0"/>
        <w:rPr>
          <w:sz w:val="24"/>
          <w:szCs w:val="24"/>
        </w:rPr>
      </w:pPr>
      <w:r w:rsidRPr="003B24C8">
        <w:rPr>
          <w:sz w:val="24"/>
          <w:szCs w:val="24"/>
        </w:rPr>
        <w:t>Представление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данных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виде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таблиц,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столбчатых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диаграмм.</w:t>
      </w:r>
    </w:p>
    <w:p w:rsidR="00617188" w:rsidRPr="003B24C8" w:rsidRDefault="00136146">
      <w:pPr>
        <w:pStyle w:val="110"/>
        <w:spacing w:before="161"/>
        <w:ind w:left="150"/>
        <w:rPr>
          <w:sz w:val="24"/>
          <w:szCs w:val="24"/>
        </w:rPr>
      </w:pPr>
      <w:r w:rsidRPr="003B24C8">
        <w:rPr>
          <w:sz w:val="24"/>
          <w:szCs w:val="24"/>
        </w:rPr>
        <w:t>Наглядная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геометрия</w:t>
      </w:r>
    </w:p>
    <w:p w:rsidR="00617188" w:rsidRPr="003B24C8" w:rsidRDefault="00136146">
      <w:pPr>
        <w:pStyle w:val="a5"/>
        <w:spacing w:before="31" w:line="266" w:lineRule="auto"/>
        <w:ind w:left="150" w:right="168"/>
        <w:rPr>
          <w:sz w:val="24"/>
          <w:szCs w:val="24"/>
        </w:rPr>
      </w:pPr>
      <w:proofErr w:type="gramStart"/>
      <w:r w:rsidRPr="003B24C8">
        <w:rPr>
          <w:sz w:val="24"/>
          <w:szCs w:val="24"/>
        </w:rPr>
        <w:t>Наглядные представления о фигурах на плоскости: точка, прямая, отрезок,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луч,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угол,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ломаная,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многоугольник,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окружность,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круг.</w:t>
      </w:r>
      <w:proofErr w:type="gramEnd"/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z w:val="24"/>
          <w:szCs w:val="24"/>
        </w:rPr>
        <w:t>Угол.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Прямой,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z w:val="24"/>
          <w:szCs w:val="24"/>
        </w:rPr>
        <w:t>острый,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z w:val="24"/>
          <w:szCs w:val="24"/>
        </w:rPr>
        <w:t>тупой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развёрнутый</w:t>
      </w:r>
      <w:r w:rsidRPr="003B24C8">
        <w:rPr>
          <w:spacing w:val="9"/>
          <w:sz w:val="24"/>
          <w:szCs w:val="24"/>
        </w:rPr>
        <w:t xml:space="preserve"> </w:t>
      </w:r>
      <w:r w:rsidRPr="003B24C8">
        <w:rPr>
          <w:sz w:val="24"/>
          <w:szCs w:val="24"/>
        </w:rPr>
        <w:t>углы.</w:t>
      </w:r>
    </w:p>
    <w:p w:rsidR="00617188" w:rsidRPr="003B24C8" w:rsidRDefault="00136146">
      <w:pPr>
        <w:pStyle w:val="a5"/>
        <w:spacing w:before="1" w:line="264" w:lineRule="auto"/>
        <w:ind w:left="150" w:right="161"/>
        <w:rPr>
          <w:sz w:val="24"/>
          <w:szCs w:val="24"/>
        </w:rPr>
      </w:pPr>
      <w:r w:rsidRPr="003B24C8">
        <w:rPr>
          <w:sz w:val="24"/>
          <w:szCs w:val="24"/>
        </w:rPr>
        <w:t>Длина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отрезка,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метрические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единицы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длины.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Длина</w:t>
      </w:r>
      <w:r w:rsidRPr="003B24C8">
        <w:rPr>
          <w:spacing w:val="1"/>
          <w:sz w:val="24"/>
          <w:szCs w:val="24"/>
        </w:rPr>
        <w:t xml:space="preserve"> </w:t>
      </w:r>
      <w:proofErr w:type="gramStart"/>
      <w:r w:rsidRPr="003B24C8">
        <w:rPr>
          <w:sz w:val="24"/>
          <w:szCs w:val="24"/>
        </w:rPr>
        <w:t>ломаной</w:t>
      </w:r>
      <w:proofErr w:type="gramEnd"/>
      <w:r w:rsidRPr="003B24C8">
        <w:rPr>
          <w:sz w:val="24"/>
          <w:szCs w:val="24"/>
        </w:rPr>
        <w:t>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периметр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многоугольника. Измерение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построение</w:t>
      </w:r>
      <w:r w:rsidRPr="003B24C8">
        <w:rPr>
          <w:spacing w:val="4"/>
          <w:sz w:val="24"/>
          <w:szCs w:val="24"/>
        </w:rPr>
        <w:t xml:space="preserve"> </w:t>
      </w:r>
      <w:r w:rsidRPr="003B24C8">
        <w:rPr>
          <w:sz w:val="24"/>
          <w:szCs w:val="24"/>
        </w:rPr>
        <w:t>углов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помощью</w:t>
      </w:r>
      <w:r w:rsidRPr="003B24C8">
        <w:rPr>
          <w:spacing w:val="5"/>
          <w:sz w:val="24"/>
          <w:szCs w:val="24"/>
        </w:rPr>
        <w:t xml:space="preserve"> </w:t>
      </w:r>
      <w:r w:rsidRPr="003B24C8">
        <w:rPr>
          <w:sz w:val="24"/>
          <w:szCs w:val="24"/>
        </w:rPr>
        <w:t>транспортира.</w:t>
      </w:r>
    </w:p>
    <w:p w:rsidR="00617188" w:rsidRPr="003B24C8" w:rsidRDefault="00136146">
      <w:pPr>
        <w:pStyle w:val="a5"/>
        <w:spacing w:before="5" w:line="264" w:lineRule="auto"/>
        <w:ind w:left="150" w:right="155"/>
        <w:rPr>
          <w:sz w:val="24"/>
          <w:szCs w:val="24"/>
        </w:rPr>
      </w:pPr>
      <w:r w:rsidRPr="003B24C8">
        <w:rPr>
          <w:sz w:val="24"/>
          <w:szCs w:val="24"/>
        </w:rPr>
        <w:t>Наглядные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представления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фигурах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плоскости: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многоугольник,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прямоугольник,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квадрат,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треугольник,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о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равенстве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фигур.</w:t>
      </w:r>
    </w:p>
    <w:p w:rsidR="00617188" w:rsidRPr="003B24C8" w:rsidRDefault="00136146">
      <w:pPr>
        <w:pStyle w:val="a5"/>
        <w:spacing w:before="4" w:line="266" w:lineRule="auto"/>
        <w:ind w:left="150" w:right="167"/>
        <w:rPr>
          <w:sz w:val="24"/>
          <w:szCs w:val="24"/>
        </w:rPr>
      </w:pPr>
      <w:r w:rsidRPr="003B24C8">
        <w:rPr>
          <w:sz w:val="24"/>
          <w:szCs w:val="24"/>
        </w:rPr>
        <w:t>Изображение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фигур,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том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клетчатой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бумаге.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Построение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конфигураций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из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z w:val="24"/>
          <w:szCs w:val="24"/>
        </w:rPr>
        <w:t>частей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прямой,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z w:val="24"/>
          <w:szCs w:val="24"/>
        </w:rPr>
        <w:t>окружности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нелинованной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18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клетчатой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бумаге.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Использование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свой</w:t>
      </w:r>
      <w:proofErr w:type="gramStart"/>
      <w:r w:rsidRPr="003B24C8">
        <w:rPr>
          <w:sz w:val="24"/>
          <w:szCs w:val="24"/>
        </w:rPr>
        <w:t>ств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ст</w:t>
      </w:r>
      <w:proofErr w:type="gramEnd"/>
      <w:r w:rsidRPr="003B24C8">
        <w:rPr>
          <w:sz w:val="24"/>
          <w:szCs w:val="24"/>
        </w:rPr>
        <w:t>орон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углов</w:t>
      </w:r>
      <w:r w:rsidRPr="003B24C8">
        <w:rPr>
          <w:spacing w:val="5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прямоугольника,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квадрата.</w:t>
      </w:r>
    </w:p>
    <w:p w:rsidR="00617188" w:rsidRPr="003B24C8" w:rsidRDefault="00136146">
      <w:pPr>
        <w:pStyle w:val="a5"/>
        <w:spacing w:before="1" w:line="266" w:lineRule="auto"/>
        <w:ind w:left="150" w:right="163"/>
        <w:rPr>
          <w:sz w:val="24"/>
          <w:szCs w:val="24"/>
        </w:rPr>
      </w:pPr>
      <w:r w:rsidRPr="003B24C8">
        <w:rPr>
          <w:sz w:val="24"/>
          <w:szCs w:val="24"/>
        </w:rPr>
        <w:t xml:space="preserve">Площадь    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прямоугольника    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        многоугольников,        составленных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прямоугольников,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том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фигур,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изображённых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клетчатой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бумаге.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Единицы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измерения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площади.</w:t>
      </w:r>
    </w:p>
    <w:p w:rsidR="00617188" w:rsidRPr="003B24C8" w:rsidRDefault="00136146">
      <w:pPr>
        <w:pStyle w:val="a5"/>
        <w:spacing w:line="266" w:lineRule="auto"/>
        <w:ind w:left="150" w:right="167"/>
        <w:rPr>
          <w:sz w:val="24"/>
          <w:szCs w:val="24"/>
        </w:rPr>
      </w:pPr>
      <w:r w:rsidRPr="003B24C8">
        <w:rPr>
          <w:sz w:val="24"/>
          <w:szCs w:val="24"/>
        </w:rPr>
        <w:t>Наглядные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представления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пространственных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фигурах: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прямоугольный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параллелепипед, куб, многогранники. Изображение простейших многогранников.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Развёртки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куба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параллелепипеда.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Создание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моделей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многогранников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(из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бумаги,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проволоки,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пластилина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других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материалов).</w:t>
      </w:r>
    </w:p>
    <w:p w:rsidR="00617188" w:rsidRPr="003B24C8" w:rsidRDefault="00136146">
      <w:pPr>
        <w:pStyle w:val="a5"/>
        <w:ind w:left="720" w:firstLine="0"/>
        <w:rPr>
          <w:sz w:val="24"/>
          <w:szCs w:val="24"/>
        </w:rPr>
      </w:pPr>
      <w:r w:rsidRPr="003B24C8">
        <w:rPr>
          <w:sz w:val="24"/>
          <w:szCs w:val="24"/>
        </w:rPr>
        <w:t>Объём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прямоугольного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параллелепипеда,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куба.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Единицы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измерения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объёма.</w:t>
      </w:r>
    </w:p>
    <w:p w:rsidR="00617188" w:rsidRPr="003B24C8" w:rsidRDefault="00617188">
      <w:pPr>
        <w:pStyle w:val="a5"/>
        <w:spacing w:before="7"/>
        <w:ind w:left="0" w:firstLine="0"/>
        <w:jc w:val="left"/>
        <w:rPr>
          <w:sz w:val="24"/>
          <w:szCs w:val="24"/>
        </w:rPr>
      </w:pPr>
    </w:p>
    <w:p w:rsidR="00617188" w:rsidRPr="003B24C8" w:rsidRDefault="00136146">
      <w:pPr>
        <w:pStyle w:val="110"/>
        <w:ind w:left="150"/>
        <w:rPr>
          <w:sz w:val="24"/>
          <w:szCs w:val="24"/>
        </w:rPr>
      </w:pPr>
      <w:bookmarkStart w:id="13" w:name="_bookmark9"/>
      <w:bookmarkEnd w:id="13"/>
      <w:r w:rsidRPr="003B24C8">
        <w:rPr>
          <w:sz w:val="24"/>
          <w:szCs w:val="24"/>
        </w:rPr>
        <w:t>6 КЛАСС</w:t>
      </w:r>
    </w:p>
    <w:p w:rsidR="00617188" w:rsidRPr="003B24C8" w:rsidRDefault="00136146">
      <w:pPr>
        <w:spacing w:before="211"/>
        <w:ind w:left="150"/>
        <w:jc w:val="both"/>
        <w:rPr>
          <w:b/>
          <w:sz w:val="24"/>
          <w:szCs w:val="24"/>
        </w:rPr>
      </w:pPr>
      <w:r w:rsidRPr="003B24C8">
        <w:rPr>
          <w:b/>
          <w:sz w:val="24"/>
          <w:szCs w:val="24"/>
        </w:rPr>
        <w:t>Натуральные</w:t>
      </w:r>
      <w:r w:rsidRPr="003B24C8">
        <w:rPr>
          <w:b/>
          <w:spacing w:val="-8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числа</w:t>
      </w:r>
    </w:p>
    <w:p w:rsidR="00617188" w:rsidRPr="003B24C8" w:rsidRDefault="00136146">
      <w:pPr>
        <w:pStyle w:val="a5"/>
        <w:spacing w:before="31" w:line="266" w:lineRule="auto"/>
        <w:ind w:left="150" w:right="157"/>
        <w:rPr>
          <w:sz w:val="24"/>
          <w:szCs w:val="24"/>
        </w:rPr>
      </w:pPr>
      <w:r w:rsidRPr="003B24C8">
        <w:rPr>
          <w:sz w:val="24"/>
          <w:szCs w:val="24"/>
        </w:rPr>
        <w:t>Арифметические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действия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многозначными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натуральными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числами.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Числовые выражения, порядок действий, использование скобок. Использование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вычислениях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переместительного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сочетательного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свой</w:t>
      </w:r>
      <w:proofErr w:type="gramStart"/>
      <w:r w:rsidRPr="003B24C8">
        <w:rPr>
          <w:sz w:val="24"/>
          <w:szCs w:val="24"/>
        </w:rPr>
        <w:t>ств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сл</w:t>
      </w:r>
      <w:proofErr w:type="gramEnd"/>
      <w:r w:rsidRPr="003B24C8">
        <w:rPr>
          <w:sz w:val="24"/>
          <w:szCs w:val="24"/>
        </w:rPr>
        <w:t>ожения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умножения, распределительного свойства умножения. Округление натуральных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чисел.</w:t>
      </w:r>
    </w:p>
    <w:p w:rsidR="00617188" w:rsidRPr="003B24C8" w:rsidRDefault="00136146">
      <w:pPr>
        <w:pStyle w:val="a5"/>
        <w:spacing w:line="268" w:lineRule="auto"/>
        <w:ind w:left="150" w:right="161"/>
        <w:rPr>
          <w:sz w:val="24"/>
          <w:szCs w:val="24"/>
        </w:rPr>
      </w:pPr>
      <w:r w:rsidRPr="003B24C8">
        <w:rPr>
          <w:sz w:val="24"/>
          <w:szCs w:val="24"/>
        </w:rPr>
        <w:t>Делители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кратные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числа,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наибольший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общий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делитель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наименьшее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общее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кратное.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Делимость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суммы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произведения.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Деление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остатком.</w:t>
      </w:r>
    </w:p>
    <w:p w:rsidR="00617188" w:rsidRPr="003B24C8" w:rsidRDefault="00617188">
      <w:pPr>
        <w:spacing w:line="268" w:lineRule="auto"/>
        <w:rPr>
          <w:sz w:val="24"/>
          <w:szCs w:val="24"/>
        </w:rPr>
        <w:sectPr w:rsidR="00617188" w:rsidRPr="003B24C8">
          <w:pgSz w:w="11910" w:h="16850"/>
          <w:pgMar w:top="1140" w:right="700" w:bottom="940" w:left="980" w:header="710" w:footer="755" w:gutter="0"/>
          <w:cols w:space="720"/>
        </w:sectPr>
      </w:pPr>
    </w:p>
    <w:p w:rsidR="00617188" w:rsidRPr="003B24C8" w:rsidRDefault="00136146">
      <w:pPr>
        <w:pStyle w:val="110"/>
        <w:spacing w:before="79"/>
        <w:ind w:left="150"/>
        <w:jc w:val="left"/>
        <w:rPr>
          <w:sz w:val="24"/>
          <w:szCs w:val="24"/>
        </w:rPr>
      </w:pPr>
      <w:r w:rsidRPr="003B24C8">
        <w:rPr>
          <w:sz w:val="24"/>
          <w:szCs w:val="24"/>
        </w:rPr>
        <w:lastRenderedPageBreak/>
        <w:t>Дроби</w:t>
      </w:r>
    </w:p>
    <w:p w:rsidR="00617188" w:rsidRPr="003B24C8" w:rsidRDefault="00136146">
      <w:pPr>
        <w:pStyle w:val="a5"/>
        <w:spacing w:before="31" w:line="259" w:lineRule="auto"/>
        <w:ind w:left="150" w:right="164"/>
        <w:rPr>
          <w:sz w:val="24"/>
          <w:szCs w:val="24"/>
        </w:rPr>
      </w:pPr>
      <w:r w:rsidRPr="003B24C8">
        <w:rPr>
          <w:sz w:val="24"/>
          <w:szCs w:val="24"/>
        </w:rPr>
        <w:t>Обыкновенная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дробь,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основное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свойство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сокращение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дробей.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Сравнение</w:t>
      </w:r>
      <w:r w:rsidRPr="003B24C8">
        <w:rPr>
          <w:spacing w:val="52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54"/>
          <w:sz w:val="24"/>
          <w:szCs w:val="24"/>
        </w:rPr>
        <w:t xml:space="preserve"> </w:t>
      </w:r>
      <w:r w:rsidRPr="003B24C8">
        <w:rPr>
          <w:sz w:val="24"/>
          <w:szCs w:val="24"/>
        </w:rPr>
        <w:t>упорядочивание</w:t>
      </w:r>
      <w:r w:rsidRPr="003B24C8">
        <w:rPr>
          <w:spacing w:val="52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дробей.</w:t>
      </w:r>
      <w:r w:rsidRPr="003B24C8">
        <w:rPr>
          <w:spacing w:val="124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Решение</w:t>
      </w:r>
      <w:r w:rsidRPr="003B24C8">
        <w:rPr>
          <w:spacing w:val="12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</w:t>
      </w:r>
      <w:r w:rsidRPr="003B24C8">
        <w:rPr>
          <w:spacing w:val="118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12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нахождение</w:t>
      </w:r>
      <w:r w:rsidRPr="003B24C8">
        <w:rPr>
          <w:spacing w:val="121"/>
          <w:sz w:val="24"/>
          <w:szCs w:val="24"/>
        </w:rPr>
        <w:t xml:space="preserve"> </w:t>
      </w:r>
      <w:r w:rsidRPr="003B24C8">
        <w:rPr>
          <w:sz w:val="24"/>
          <w:szCs w:val="24"/>
        </w:rPr>
        <w:t>части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от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целого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целого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его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части.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Дробное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как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результат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деления.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Представление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десятичной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виде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обыкновенной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возможность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представления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обыкновенной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виде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десятичной.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Десятичные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метрическая</w:t>
      </w:r>
      <w:r w:rsidRPr="003B24C8">
        <w:rPr>
          <w:spacing w:val="35"/>
          <w:sz w:val="24"/>
          <w:szCs w:val="24"/>
        </w:rPr>
        <w:t xml:space="preserve"> </w:t>
      </w:r>
      <w:r w:rsidRPr="003B24C8">
        <w:rPr>
          <w:sz w:val="24"/>
          <w:szCs w:val="24"/>
        </w:rPr>
        <w:t>система</w:t>
      </w:r>
      <w:r w:rsidRPr="003B24C8">
        <w:rPr>
          <w:spacing w:val="101"/>
          <w:sz w:val="24"/>
          <w:szCs w:val="24"/>
        </w:rPr>
        <w:t xml:space="preserve"> </w:t>
      </w:r>
      <w:r w:rsidRPr="003B24C8">
        <w:rPr>
          <w:sz w:val="24"/>
          <w:szCs w:val="24"/>
        </w:rPr>
        <w:t>мер.</w:t>
      </w:r>
      <w:r w:rsidRPr="003B24C8">
        <w:rPr>
          <w:spacing w:val="105"/>
          <w:sz w:val="24"/>
          <w:szCs w:val="24"/>
        </w:rPr>
        <w:t xml:space="preserve"> </w:t>
      </w:r>
      <w:r w:rsidRPr="003B24C8">
        <w:rPr>
          <w:sz w:val="24"/>
          <w:szCs w:val="24"/>
        </w:rPr>
        <w:t>Арифметические</w:t>
      </w:r>
      <w:r w:rsidRPr="003B24C8">
        <w:rPr>
          <w:spacing w:val="95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действия</w:t>
      </w:r>
      <w:r w:rsidRPr="003B24C8">
        <w:rPr>
          <w:spacing w:val="104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9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числовые</w:t>
      </w:r>
      <w:r w:rsidRPr="003B24C8">
        <w:rPr>
          <w:spacing w:val="10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выражения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обыкновенными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десятичными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дробями.</w:t>
      </w:r>
    </w:p>
    <w:p w:rsidR="00617188" w:rsidRPr="003B24C8" w:rsidRDefault="00136146">
      <w:pPr>
        <w:pStyle w:val="a5"/>
        <w:spacing w:line="256" w:lineRule="auto"/>
        <w:ind w:left="150" w:right="157"/>
        <w:rPr>
          <w:sz w:val="24"/>
          <w:szCs w:val="24"/>
        </w:rPr>
      </w:pPr>
      <w:r w:rsidRPr="003B24C8">
        <w:rPr>
          <w:sz w:val="24"/>
          <w:szCs w:val="24"/>
        </w:rPr>
        <w:t>Отношение.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Деление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z w:val="24"/>
          <w:szCs w:val="24"/>
        </w:rPr>
        <w:t>данном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отношении.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Масштаб,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пропорция.</w:t>
      </w:r>
      <w:r w:rsidRPr="003B24C8">
        <w:rPr>
          <w:spacing w:val="-9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Применение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пропорций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задач.</w:t>
      </w:r>
    </w:p>
    <w:p w:rsidR="00617188" w:rsidRPr="003B24C8" w:rsidRDefault="00136146">
      <w:pPr>
        <w:pStyle w:val="a5"/>
        <w:spacing w:before="10" w:line="256" w:lineRule="auto"/>
        <w:ind w:left="150" w:right="166"/>
        <w:rPr>
          <w:sz w:val="24"/>
          <w:szCs w:val="24"/>
        </w:rPr>
      </w:pPr>
      <w:r w:rsidRPr="003B24C8">
        <w:rPr>
          <w:sz w:val="24"/>
          <w:szCs w:val="24"/>
        </w:rPr>
        <w:t>Понятие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процента.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Вычисление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процента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от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величины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 величины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её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проценту.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Выражение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процентов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десятичными    дробями.    Решение    задач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проценты.</w:t>
      </w:r>
      <w:r w:rsidRPr="003B24C8">
        <w:rPr>
          <w:spacing w:val="3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Выражение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отношения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величин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процентах.</w:t>
      </w:r>
    </w:p>
    <w:p w:rsidR="00617188" w:rsidRPr="003B24C8" w:rsidRDefault="00136146">
      <w:pPr>
        <w:pStyle w:val="110"/>
        <w:spacing w:before="119"/>
        <w:ind w:left="150"/>
        <w:rPr>
          <w:sz w:val="24"/>
          <w:szCs w:val="24"/>
        </w:rPr>
      </w:pPr>
      <w:r w:rsidRPr="003B24C8">
        <w:rPr>
          <w:sz w:val="24"/>
          <w:szCs w:val="24"/>
        </w:rPr>
        <w:t>Положительные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отрицательные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</w:t>
      </w:r>
    </w:p>
    <w:p w:rsidR="00617188" w:rsidRPr="003B24C8" w:rsidRDefault="00136146">
      <w:pPr>
        <w:pStyle w:val="a5"/>
        <w:spacing w:before="31" w:line="259" w:lineRule="auto"/>
        <w:ind w:left="150" w:right="156"/>
        <w:rPr>
          <w:sz w:val="24"/>
          <w:szCs w:val="24"/>
        </w:rPr>
      </w:pPr>
      <w:r w:rsidRPr="003B24C8">
        <w:rPr>
          <w:sz w:val="24"/>
          <w:szCs w:val="24"/>
        </w:rPr>
        <w:t>Положительные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отрицательные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Целые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Модуль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геометрическая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z w:val="24"/>
          <w:szCs w:val="24"/>
        </w:rPr>
        <w:t>интерпретация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z w:val="24"/>
          <w:szCs w:val="24"/>
        </w:rPr>
        <w:t>модуля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числа.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Изображение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чисел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15"/>
          <w:sz w:val="24"/>
          <w:szCs w:val="24"/>
        </w:rPr>
        <w:t xml:space="preserve"> </w:t>
      </w:r>
      <w:proofErr w:type="gramStart"/>
      <w:r w:rsidRPr="003B24C8">
        <w:rPr>
          <w:sz w:val="24"/>
          <w:szCs w:val="24"/>
        </w:rPr>
        <w:t>координатной</w:t>
      </w:r>
      <w:proofErr w:type="gramEnd"/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прямой.</w:t>
      </w:r>
      <w:r w:rsidRPr="003B24C8">
        <w:rPr>
          <w:spacing w:val="7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Числовые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промежутки.   Сравнение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чисел.   Арифметические</w:t>
      </w:r>
      <w:r w:rsidRPr="003B24C8">
        <w:rPr>
          <w:spacing w:val="70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действия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положительными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отрицательными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числами.</w:t>
      </w:r>
    </w:p>
    <w:p w:rsidR="00617188" w:rsidRPr="003B24C8" w:rsidRDefault="00136146">
      <w:pPr>
        <w:pStyle w:val="a5"/>
        <w:spacing w:line="261" w:lineRule="auto"/>
        <w:ind w:left="150" w:right="161"/>
        <w:rPr>
          <w:sz w:val="24"/>
          <w:szCs w:val="24"/>
        </w:rPr>
      </w:pPr>
      <w:r w:rsidRPr="003B24C8">
        <w:rPr>
          <w:sz w:val="24"/>
          <w:szCs w:val="24"/>
        </w:rPr>
        <w:t xml:space="preserve">Прямоугольная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система   координат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   плоскости.    Координаты   точки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 плоскости, абсцисса и ордината. Построение точек и фигур на координатной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плоскости.</w:t>
      </w:r>
    </w:p>
    <w:p w:rsidR="00617188" w:rsidRPr="003B24C8" w:rsidRDefault="00136146">
      <w:pPr>
        <w:pStyle w:val="110"/>
        <w:spacing w:before="106"/>
        <w:ind w:left="150"/>
        <w:rPr>
          <w:sz w:val="24"/>
          <w:szCs w:val="24"/>
        </w:rPr>
      </w:pPr>
      <w:r w:rsidRPr="003B24C8">
        <w:rPr>
          <w:sz w:val="24"/>
          <w:szCs w:val="24"/>
        </w:rPr>
        <w:t>Буквенные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выражения</w:t>
      </w:r>
    </w:p>
    <w:p w:rsidR="00617188" w:rsidRPr="003B24C8" w:rsidRDefault="00136146">
      <w:pPr>
        <w:pStyle w:val="a5"/>
        <w:spacing w:before="31" w:line="259" w:lineRule="auto"/>
        <w:ind w:left="150" w:right="155"/>
        <w:rPr>
          <w:sz w:val="24"/>
          <w:szCs w:val="24"/>
        </w:rPr>
      </w:pPr>
      <w:r w:rsidRPr="003B24C8">
        <w:rPr>
          <w:sz w:val="24"/>
          <w:szCs w:val="24"/>
        </w:rPr>
        <w:t>Применение букв для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записи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выражений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 предложений.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Свойства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арифметических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действий.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Буквенные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выражения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числовые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подстановки.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Буквенные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равенства,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нахождение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неизвестного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компонента.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Формулы,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формулы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периметра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площади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прямоугольника,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квадрата,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объёма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параллелепипеда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куба.</w:t>
      </w:r>
    </w:p>
    <w:p w:rsidR="00617188" w:rsidRPr="003B24C8" w:rsidRDefault="00136146">
      <w:pPr>
        <w:pStyle w:val="110"/>
        <w:spacing w:before="113"/>
        <w:ind w:left="150"/>
        <w:rPr>
          <w:sz w:val="24"/>
          <w:szCs w:val="24"/>
        </w:rPr>
      </w:pPr>
      <w:r w:rsidRPr="003B24C8">
        <w:rPr>
          <w:sz w:val="24"/>
          <w:szCs w:val="24"/>
        </w:rPr>
        <w:t>Решение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текстовых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</w:t>
      </w:r>
    </w:p>
    <w:p w:rsidR="00617188" w:rsidRPr="003B24C8" w:rsidRDefault="00136146">
      <w:pPr>
        <w:pStyle w:val="a5"/>
        <w:spacing w:before="31" w:line="264" w:lineRule="auto"/>
        <w:ind w:left="150" w:right="165"/>
        <w:rPr>
          <w:sz w:val="24"/>
          <w:szCs w:val="24"/>
        </w:rPr>
      </w:pPr>
      <w:r w:rsidRPr="003B24C8">
        <w:rPr>
          <w:sz w:val="24"/>
          <w:szCs w:val="24"/>
        </w:rPr>
        <w:t>Решение текстовых задач арифметическим способом. Решение логических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Решение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</w:t>
      </w:r>
      <w:r w:rsidRPr="003B24C8">
        <w:rPr>
          <w:spacing w:val="3"/>
          <w:sz w:val="24"/>
          <w:szCs w:val="24"/>
        </w:rPr>
        <w:t xml:space="preserve"> </w:t>
      </w:r>
      <w:r w:rsidRPr="003B24C8">
        <w:rPr>
          <w:sz w:val="24"/>
          <w:szCs w:val="24"/>
        </w:rPr>
        <w:t>перебором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всех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возможных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вариантов.</w:t>
      </w:r>
    </w:p>
    <w:p w:rsidR="00617188" w:rsidRPr="003B24C8" w:rsidRDefault="00136146">
      <w:pPr>
        <w:pStyle w:val="a5"/>
        <w:spacing w:line="259" w:lineRule="auto"/>
        <w:ind w:left="150" w:right="167"/>
        <w:rPr>
          <w:sz w:val="24"/>
          <w:szCs w:val="24"/>
        </w:rPr>
      </w:pPr>
      <w:proofErr w:type="gramStart"/>
      <w:r w:rsidRPr="003B24C8">
        <w:rPr>
          <w:sz w:val="24"/>
          <w:szCs w:val="24"/>
        </w:rPr>
        <w:t>Решение задач, содержащих зависимости, связывающих величины: скорость,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время,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расстояние,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цена,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количество,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стоимость,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производительность,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время,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объём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работы.</w:t>
      </w:r>
      <w:proofErr w:type="gramEnd"/>
      <w:r w:rsidRPr="003B24C8">
        <w:rPr>
          <w:sz w:val="24"/>
          <w:szCs w:val="24"/>
        </w:rPr>
        <w:t xml:space="preserve"> Единицы измерения: массы, стоимости, расстояния, времени, скорости.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Связь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между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единицами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измерения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каждой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величины.</w:t>
      </w:r>
    </w:p>
    <w:p w:rsidR="00617188" w:rsidRPr="003B24C8" w:rsidRDefault="00136146">
      <w:pPr>
        <w:pStyle w:val="a5"/>
        <w:spacing w:line="256" w:lineRule="auto"/>
        <w:ind w:left="150" w:right="166"/>
        <w:rPr>
          <w:sz w:val="24"/>
          <w:szCs w:val="24"/>
        </w:rPr>
      </w:pPr>
      <w:r w:rsidRPr="003B24C8">
        <w:rPr>
          <w:sz w:val="24"/>
          <w:szCs w:val="24"/>
        </w:rPr>
        <w:t>Решение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связанных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отношением,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пропорциональностью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величин,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процентами;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решение</w:t>
      </w:r>
      <w:r w:rsidRPr="003B24C8">
        <w:rPr>
          <w:spacing w:val="4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основных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</w:t>
      </w:r>
      <w:r w:rsidRPr="003B24C8">
        <w:rPr>
          <w:spacing w:val="3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проценты.</w:t>
      </w:r>
    </w:p>
    <w:p w:rsidR="00617188" w:rsidRPr="003B24C8" w:rsidRDefault="00136146">
      <w:pPr>
        <w:pStyle w:val="a5"/>
        <w:spacing w:line="264" w:lineRule="auto"/>
        <w:ind w:left="150" w:right="166"/>
        <w:rPr>
          <w:sz w:val="24"/>
          <w:szCs w:val="24"/>
        </w:rPr>
      </w:pPr>
      <w:r w:rsidRPr="003B24C8">
        <w:rPr>
          <w:sz w:val="24"/>
          <w:szCs w:val="24"/>
        </w:rPr>
        <w:t>Оценка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прикидка,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округление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результата.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Составление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буквенных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выражений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</w:t>
      </w:r>
      <w:r w:rsidRPr="003B24C8">
        <w:rPr>
          <w:spacing w:val="5"/>
          <w:sz w:val="24"/>
          <w:szCs w:val="24"/>
        </w:rPr>
        <w:t xml:space="preserve"> </w:t>
      </w:r>
      <w:r w:rsidRPr="003B24C8">
        <w:rPr>
          <w:sz w:val="24"/>
          <w:szCs w:val="24"/>
        </w:rPr>
        <w:t>условию задачи.</w:t>
      </w:r>
    </w:p>
    <w:p w:rsidR="00617188" w:rsidRPr="003B24C8" w:rsidRDefault="00136146">
      <w:pPr>
        <w:pStyle w:val="a5"/>
        <w:spacing w:line="256" w:lineRule="auto"/>
        <w:ind w:left="150" w:right="161"/>
        <w:rPr>
          <w:sz w:val="24"/>
          <w:szCs w:val="24"/>
        </w:rPr>
      </w:pPr>
      <w:r w:rsidRPr="003B24C8">
        <w:rPr>
          <w:sz w:val="24"/>
          <w:szCs w:val="24"/>
        </w:rPr>
        <w:t>Представление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данных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помощью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таблиц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диаграмм.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Столбчатые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диаграммы: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чтение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построение.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Чтение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круговых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диаграмм.</w:t>
      </w:r>
    </w:p>
    <w:p w:rsidR="00617188" w:rsidRPr="003B24C8" w:rsidRDefault="00617188">
      <w:pPr>
        <w:spacing w:line="256" w:lineRule="auto"/>
        <w:rPr>
          <w:sz w:val="24"/>
          <w:szCs w:val="24"/>
        </w:rPr>
        <w:sectPr w:rsidR="00617188" w:rsidRPr="003B24C8">
          <w:pgSz w:w="11910" w:h="16850"/>
          <w:pgMar w:top="1140" w:right="700" w:bottom="940" w:left="980" w:header="710" w:footer="755" w:gutter="0"/>
          <w:cols w:space="720"/>
        </w:sectPr>
      </w:pPr>
    </w:p>
    <w:p w:rsidR="00617188" w:rsidRPr="003B24C8" w:rsidRDefault="00136146">
      <w:pPr>
        <w:pStyle w:val="110"/>
        <w:spacing w:before="86"/>
        <w:ind w:left="150"/>
        <w:rPr>
          <w:sz w:val="24"/>
          <w:szCs w:val="24"/>
        </w:rPr>
      </w:pPr>
      <w:r w:rsidRPr="003B24C8">
        <w:rPr>
          <w:sz w:val="24"/>
          <w:szCs w:val="24"/>
        </w:rPr>
        <w:lastRenderedPageBreak/>
        <w:t>Наглядная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геометрия</w:t>
      </w:r>
    </w:p>
    <w:p w:rsidR="00617188" w:rsidRPr="003B24C8" w:rsidRDefault="00136146">
      <w:pPr>
        <w:pStyle w:val="a5"/>
        <w:spacing w:before="24" w:line="256" w:lineRule="auto"/>
        <w:ind w:left="150" w:right="171"/>
        <w:rPr>
          <w:sz w:val="24"/>
          <w:szCs w:val="24"/>
        </w:rPr>
      </w:pPr>
      <w:proofErr w:type="gramStart"/>
      <w:r w:rsidRPr="003B24C8">
        <w:rPr>
          <w:sz w:val="24"/>
          <w:szCs w:val="24"/>
        </w:rPr>
        <w:t>Наглядные представления о фигурах на плоскости: точка, прямая, отрезок,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луч, угол, ломаная, многоугольник, четырёхугольник, треугольник, окружность,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круг.</w:t>
      </w:r>
      <w:proofErr w:type="gramEnd"/>
    </w:p>
    <w:p w:rsidR="00617188" w:rsidRPr="003B24C8" w:rsidRDefault="00136146">
      <w:pPr>
        <w:pStyle w:val="a5"/>
        <w:spacing w:before="4" w:line="254" w:lineRule="auto"/>
        <w:ind w:left="150" w:right="160"/>
        <w:rPr>
          <w:sz w:val="24"/>
          <w:szCs w:val="24"/>
        </w:rPr>
      </w:pPr>
      <w:r w:rsidRPr="003B24C8">
        <w:rPr>
          <w:sz w:val="24"/>
          <w:szCs w:val="24"/>
        </w:rPr>
        <w:t>Взаимное расположение двух прямых на плоскости, параллельные прямые,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перпендикулярные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прямые.</w:t>
      </w:r>
      <w:r w:rsidRPr="003B24C8">
        <w:rPr>
          <w:spacing w:val="-12"/>
          <w:sz w:val="24"/>
          <w:szCs w:val="24"/>
        </w:rPr>
        <w:t xml:space="preserve"> </w:t>
      </w:r>
      <w:proofErr w:type="gramStart"/>
      <w:r w:rsidRPr="003B24C8">
        <w:rPr>
          <w:spacing w:val="-1"/>
          <w:sz w:val="24"/>
          <w:szCs w:val="24"/>
        </w:rPr>
        <w:t>Измерение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расстояний: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между</w:t>
      </w:r>
      <w:r w:rsidRPr="003B24C8">
        <w:rPr>
          <w:spacing w:val="-24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двумя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точками,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от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точки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до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прямой,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длина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маршрута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квадратной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сетке.</w:t>
      </w:r>
      <w:proofErr w:type="gramEnd"/>
    </w:p>
    <w:p w:rsidR="00617188" w:rsidRPr="003B24C8" w:rsidRDefault="00136146">
      <w:pPr>
        <w:pStyle w:val="a5"/>
        <w:spacing w:before="6" w:line="256" w:lineRule="auto"/>
        <w:ind w:left="150" w:right="163"/>
        <w:rPr>
          <w:sz w:val="24"/>
          <w:szCs w:val="24"/>
        </w:rPr>
      </w:pPr>
      <w:r w:rsidRPr="003B24C8">
        <w:rPr>
          <w:sz w:val="24"/>
          <w:szCs w:val="24"/>
        </w:rPr>
        <w:t>Измерение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построение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углов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помощью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транспортира.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Виды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треугольников: остроугольный, прямоугольный, тупоугольный, равнобедренный,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равносторонний.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z w:val="24"/>
          <w:szCs w:val="24"/>
        </w:rPr>
        <w:t>Четырёхугольник,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примеры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z w:val="24"/>
          <w:szCs w:val="24"/>
        </w:rPr>
        <w:t>четырёхугольников.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Прямоугольник,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квадрат: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использование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свой</w:t>
      </w:r>
      <w:proofErr w:type="gramStart"/>
      <w:r w:rsidRPr="003B24C8">
        <w:rPr>
          <w:sz w:val="24"/>
          <w:szCs w:val="24"/>
        </w:rPr>
        <w:t>ств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ст</w:t>
      </w:r>
      <w:proofErr w:type="gramEnd"/>
      <w:r w:rsidRPr="003B24C8">
        <w:rPr>
          <w:sz w:val="24"/>
          <w:szCs w:val="24"/>
        </w:rPr>
        <w:t>орон,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углов,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диагоналей.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Изображение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геометрических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фигур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нелинованной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бумаге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использованием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циркуля,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линейки,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угольника,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транспортира.</w:t>
      </w:r>
      <w:r w:rsidRPr="003B24C8">
        <w:rPr>
          <w:spacing w:val="8"/>
          <w:sz w:val="24"/>
          <w:szCs w:val="24"/>
        </w:rPr>
        <w:t xml:space="preserve"> </w:t>
      </w:r>
      <w:r w:rsidRPr="003B24C8">
        <w:rPr>
          <w:sz w:val="24"/>
          <w:szCs w:val="24"/>
        </w:rPr>
        <w:t>Построения на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клетчатой бумаге.</w:t>
      </w:r>
    </w:p>
    <w:p w:rsidR="00617188" w:rsidRPr="003B24C8" w:rsidRDefault="00136146">
      <w:pPr>
        <w:pStyle w:val="a5"/>
        <w:spacing w:before="7" w:line="254" w:lineRule="auto"/>
        <w:ind w:left="150" w:right="158"/>
        <w:rPr>
          <w:sz w:val="24"/>
          <w:szCs w:val="24"/>
        </w:rPr>
      </w:pPr>
      <w:r w:rsidRPr="003B24C8">
        <w:rPr>
          <w:sz w:val="24"/>
          <w:szCs w:val="24"/>
        </w:rPr>
        <w:t>Периметр многоугольника. Понятие площади фигуры, единицы измерения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площади. Приближённое измерение площади фигур, в том числе на квадратной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сетке.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Приближённое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измерение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длины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окружности,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площади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круга.</w:t>
      </w:r>
    </w:p>
    <w:p w:rsidR="00617188" w:rsidRPr="003B24C8" w:rsidRDefault="00136146">
      <w:pPr>
        <w:pStyle w:val="a5"/>
        <w:spacing w:before="6" w:line="259" w:lineRule="auto"/>
        <w:ind w:left="720" w:right="2560" w:firstLine="0"/>
        <w:rPr>
          <w:sz w:val="24"/>
          <w:szCs w:val="24"/>
        </w:rPr>
      </w:pPr>
      <w:r w:rsidRPr="003B24C8">
        <w:rPr>
          <w:sz w:val="24"/>
          <w:szCs w:val="24"/>
        </w:rPr>
        <w:t>Симметрия: центральная, осевая и зеркальная симметрии.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Построение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симметричных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фигур.</w:t>
      </w:r>
    </w:p>
    <w:p w:rsidR="00617188" w:rsidRPr="003B24C8" w:rsidRDefault="00136146">
      <w:pPr>
        <w:pStyle w:val="a5"/>
        <w:spacing w:line="256" w:lineRule="auto"/>
        <w:ind w:left="150" w:right="157"/>
        <w:jc w:val="right"/>
        <w:rPr>
          <w:sz w:val="24"/>
          <w:szCs w:val="24"/>
        </w:rPr>
      </w:pPr>
      <w:proofErr w:type="gramStart"/>
      <w:r w:rsidRPr="003B24C8">
        <w:rPr>
          <w:sz w:val="24"/>
          <w:szCs w:val="24"/>
        </w:rPr>
        <w:t>Наглядные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представления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z w:val="24"/>
          <w:szCs w:val="24"/>
        </w:rPr>
        <w:t>о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пространственных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фигурах: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z w:val="24"/>
          <w:szCs w:val="24"/>
        </w:rPr>
        <w:t>параллелепипед,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куб,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призма,</w:t>
      </w:r>
      <w:r w:rsidRPr="003B24C8">
        <w:rPr>
          <w:spacing w:val="11"/>
          <w:sz w:val="24"/>
          <w:szCs w:val="24"/>
        </w:rPr>
        <w:t xml:space="preserve"> </w:t>
      </w:r>
      <w:r w:rsidRPr="003B24C8">
        <w:rPr>
          <w:sz w:val="24"/>
          <w:szCs w:val="24"/>
        </w:rPr>
        <w:t>пирамида,</w:t>
      </w:r>
      <w:r w:rsidRPr="003B24C8">
        <w:rPr>
          <w:spacing w:val="1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конус,</w:t>
      </w:r>
      <w:r w:rsidRPr="003B24C8">
        <w:rPr>
          <w:spacing w:val="12"/>
          <w:sz w:val="24"/>
          <w:szCs w:val="24"/>
        </w:rPr>
        <w:t xml:space="preserve"> </w:t>
      </w:r>
      <w:r w:rsidRPr="003B24C8">
        <w:rPr>
          <w:sz w:val="24"/>
          <w:szCs w:val="24"/>
        </w:rPr>
        <w:t>цилиндр,</w:t>
      </w:r>
      <w:r w:rsidRPr="003B24C8">
        <w:rPr>
          <w:spacing w:val="11"/>
          <w:sz w:val="24"/>
          <w:szCs w:val="24"/>
        </w:rPr>
        <w:t xml:space="preserve"> </w:t>
      </w:r>
      <w:r w:rsidRPr="003B24C8">
        <w:rPr>
          <w:sz w:val="24"/>
          <w:szCs w:val="24"/>
        </w:rPr>
        <w:t>шар</w:t>
      </w:r>
      <w:r w:rsidRPr="003B24C8">
        <w:rPr>
          <w:spacing w:val="7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7"/>
          <w:sz w:val="24"/>
          <w:szCs w:val="24"/>
        </w:rPr>
        <w:t xml:space="preserve"> </w:t>
      </w:r>
      <w:r w:rsidRPr="003B24C8">
        <w:rPr>
          <w:sz w:val="24"/>
          <w:szCs w:val="24"/>
        </w:rPr>
        <w:t>сфера.</w:t>
      </w:r>
      <w:proofErr w:type="gramEnd"/>
      <w:r w:rsidRPr="003B24C8">
        <w:rPr>
          <w:spacing w:val="18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Изображение</w:t>
      </w:r>
      <w:r w:rsidRPr="003B24C8">
        <w:rPr>
          <w:spacing w:val="8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пространственных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фигур.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Примеры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развёрток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многогранников,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цилиндра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конуса.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Создание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z w:val="24"/>
          <w:szCs w:val="24"/>
        </w:rPr>
        <w:t>моделей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пространственных</w:t>
      </w:r>
      <w:r w:rsidRPr="003B24C8">
        <w:rPr>
          <w:spacing w:val="-18"/>
          <w:sz w:val="24"/>
          <w:szCs w:val="24"/>
        </w:rPr>
        <w:t xml:space="preserve"> </w:t>
      </w:r>
      <w:r w:rsidRPr="003B24C8">
        <w:rPr>
          <w:sz w:val="24"/>
          <w:szCs w:val="24"/>
        </w:rPr>
        <w:t>фигур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(из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z w:val="24"/>
          <w:szCs w:val="24"/>
        </w:rPr>
        <w:t>бумаги,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проволоки,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z w:val="24"/>
          <w:szCs w:val="24"/>
        </w:rPr>
        <w:t>пластилина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z w:val="24"/>
          <w:szCs w:val="24"/>
        </w:rPr>
        <w:t>других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материалов).</w:t>
      </w:r>
    </w:p>
    <w:p w:rsidR="00617188" w:rsidRPr="003B24C8" w:rsidRDefault="00136146">
      <w:pPr>
        <w:pStyle w:val="a5"/>
        <w:spacing w:before="1" w:line="252" w:lineRule="auto"/>
        <w:ind w:left="150" w:right="166"/>
        <w:rPr>
          <w:sz w:val="24"/>
          <w:szCs w:val="24"/>
        </w:rPr>
      </w:pPr>
      <w:r w:rsidRPr="003B24C8">
        <w:rPr>
          <w:sz w:val="24"/>
          <w:szCs w:val="24"/>
        </w:rPr>
        <w:t>Понятие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объёма,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единицы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измерения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объёма.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Объём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прямоугольного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параллелепипеда,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куба.</w:t>
      </w:r>
    </w:p>
    <w:p w:rsidR="00617188" w:rsidRPr="003B24C8" w:rsidRDefault="00617188">
      <w:pPr>
        <w:pStyle w:val="a5"/>
        <w:spacing w:before="9"/>
        <w:ind w:left="0" w:firstLine="0"/>
        <w:jc w:val="left"/>
        <w:rPr>
          <w:sz w:val="24"/>
          <w:szCs w:val="24"/>
        </w:rPr>
      </w:pPr>
    </w:p>
    <w:p w:rsidR="00617188" w:rsidRPr="003B24C8" w:rsidRDefault="00136146">
      <w:pPr>
        <w:pStyle w:val="110"/>
        <w:ind w:left="150"/>
        <w:rPr>
          <w:sz w:val="24"/>
          <w:szCs w:val="24"/>
        </w:rPr>
      </w:pPr>
      <w:bookmarkStart w:id="14" w:name="_bookmark10"/>
      <w:bookmarkEnd w:id="14"/>
      <w:r w:rsidRPr="003B24C8">
        <w:rPr>
          <w:sz w:val="24"/>
          <w:szCs w:val="24"/>
        </w:rPr>
        <w:t>ПРЕДМЕТНЫЕ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РЕЗУЛЬТАТЫ</w:t>
      </w:r>
    </w:p>
    <w:p w:rsidR="00617188" w:rsidRPr="003B24C8" w:rsidRDefault="00136146">
      <w:pPr>
        <w:pStyle w:val="a5"/>
        <w:spacing w:before="147" w:line="256" w:lineRule="auto"/>
        <w:ind w:left="150" w:right="157"/>
        <w:rPr>
          <w:sz w:val="24"/>
          <w:szCs w:val="24"/>
        </w:rPr>
      </w:pPr>
      <w:r w:rsidRPr="003B24C8">
        <w:rPr>
          <w:sz w:val="24"/>
          <w:szCs w:val="24"/>
        </w:rPr>
        <w:t>Предметные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результаты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освоения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программы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учебного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курса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концу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обучения</w:t>
      </w:r>
      <w:r w:rsidRPr="003B24C8">
        <w:rPr>
          <w:spacing w:val="3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в</w:t>
      </w:r>
      <w:r w:rsidRPr="003B24C8">
        <w:rPr>
          <w:b/>
          <w:spacing w:val="1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5</w:t>
      </w:r>
      <w:r w:rsidRPr="003B24C8">
        <w:rPr>
          <w:b/>
          <w:spacing w:val="4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классе</w:t>
      </w:r>
      <w:r w:rsidRPr="003B24C8">
        <w:rPr>
          <w:sz w:val="24"/>
          <w:szCs w:val="24"/>
        </w:rPr>
        <w:t>:</w:t>
      </w:r>
    </w:p>
    <w:p w:rsidR="00617188" w:rsidRPr="003B24C8" w:rsidRDefault="00136146">
      <w:pPr>
        <w:pStyle w:val="110"/>
        <w:spacing w:before="124"/>
        <w:ind w:left="150"/>
        <w:rPr>
          <w:sz w:val="24"/>
          <w:szCs w:val="24"/>
        </w:rPr>
      </w:pPr>
      <w:r w:rsidRPr="003B24C8">
        <w:rPr>
          <w:sz w:val="24"/>
          <w:szCs w:val="24"/>
        </w:rPr>
        <w:t>Числа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вычисления</w:t>
      </w:r>
    </w:p>
    <w:p w:rsidR="00617188" w:rsidRPr="003B24C8" w:rsidRDefault="00136146">
      <w:pPr>
        <w:pStyle w:val="a5"/>
        <w:spacing w:before="17" w:line="256" w:lineRule="auto"/>
        <w:ind w:left="150" w:right="165"/>
        <w:rPr>
          <w:sz w:val="24"/>
          <w:szCs w:val="24"/>
        </w:rPr>
      </w:pPr>
      <w:r w:rsidRPr="003B24C8">
        <w:rPr>
          <w:sz w:val="24"/>
          <w:szCs w:val="24"/>
        </w:rPr>
        <w:t>Понимать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правильно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употреблять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термины,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связанные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натуральными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числами,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обыкновенными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десятичными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дробями.</w:t>
      </w:r>
    </w:p>
    <w:p w:rsidR="00617188" w:rsidRPr="003B24C8" w:rsidRDefault="00136146">
      <w:pPr>
        <w:pStyle w:val="a5"/>
        <w:spacing w:before="2" w:line="259" w:lineRule="auto"/>
        <w:ind w:left="150" w:right="158"/>
        <w:rPr>
          <w:sz w:val="24"/>
          <w:szCs w:val="24"/>
        </w:rPr>
      </w:pPr>
      <w:r w:rsidRPr="003B24C8">
        <w:rPr>
          <w:sz w:val="24"/>
          <w:szCs w:val="24"/>
        </w:rPr>
        <w:t>Сравнивать и упорядочивать натуральные числа, сравнивать в простейших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случаях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обыкновенные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десятичные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дроби.</w:t>
      </w:r>
    </w:p>
    <w:p w:rsidR="00617188" w:rsidRPr="003B24C8" w:rsidRDefault="00136146">
      <w:pPr>
        <w:pStyle w:val="a5"/>
        <w:spacing w:line="254" w:lineRule="auto"/>
        <w:ind w:left="150" w:right="163"/>
        <w:rPr>
          <w:sz w:val="24"/>
          <w:szCs w:val="24"/>
        </w:rPr>
      </w:pPr>
      <w:r w:rsidRPr="003B24C8">
        <w:rPr>
          <w:sz w:val="24"/>
          <w:szCs w:val="24"/>
        </w:rPr>
        <w:t>Соотносить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точку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координатной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(числовой)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прямой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соответствующим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ей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числом и изображать натуральные числа точками </w:t>
      </w:r>
      <w:proofErr w:type="gramStart"/>
      <w:r w:rsidRPr="003B24C8">
        <w:rPr>
          <w:sz w:val="24"/>
          <w:szCs w:val="24"/>
        </w:rPr>
        <w:t>на</w:t>
      </w:r>
      <w:proofErr w:type="gramEnd"/>
      <w:r w:rsidRPr="003B24C8">
        <w:rPr>
          <w:sz w:val="24"/>
          <w:szCs w:val="24"/>
        </w:rPr>
        <w:t xml:space="preserve"> координатной (числовой)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прямой.</w:t>
      </w:r>
    </w:p>
    <w:p w:rsidR="00617188" w:rsidRPr="003B24C8" w:rsidRDefault="00136146">
      <w:pPr>
        <w:pStyle w:val="a5"/>
        <w:spacing w:before="3" w:line="256" w:lineRule="auto"/>
        <w:ind w:left="150" w:right="149"/>
        <w:rPr>
          <w:sz w:val="24"/>
          <w:szCs w:val="24"/>
        </w:rPr>
      </w:pPr>
      <w:r w:rsidRPr="003B24C8">
        <w:rPr>
          <w:sz w:val="24"/>
          <w:szCs w:val="24"/>
        </w:rPr>
        <w:t>Выполнять      арифметические     действия      с     натуральными      числами,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обыкновенными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дробями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простейших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случаях.</w:t>
      </w:r>
    </w:p>
    <w:p w:rsidR="00617188" w:rsidRPr="003B24C8" w:rsidRDefault="00136146">
      <w:pPr>
        <w:pStyle w:val="a5"/>
        <w:spacing w:before="2" w:line="256" w:lineRule="auto"/>
        <w:ind w:left="720" w:right="2791" w:firstLine="0"/>
        <w:rPr>
          <w:sz w:val="24"/>
          <w:szCs w:val="24"/>
        </w:rPr>
      </w:pPr>
      <w:r w:rsidRPr="003B24C8">
        <w:rPr>
          <w:sz w:val="24"/>
          <w:szCs w:val="24"/>
        </w:rPr>
        <w:t>Выполнять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проверку,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прикидку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результата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вычислений.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Округлять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натуральные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числа.</w:t>
      </w:r>
    </w:p>
    <w:p w:rsidR="00617188" w:rsidRPr="003B24C8" w:rsidRDefault="00617188">
      <w:pPr>
        <w:spacing w:line="256" w:lineRule="auto"/>
        <w:rPr>
          <w:sz w:val="24"/>
          <w:szCs w:val="24"/>
        </w:rPr>
        <w:sectPr w:rsidR="00617188" w:rsidRPr="003B24C8">
          <w:pgSz w:w="11910" w:h="16850"/>
          <w:pgMar w:top="1140" w:right="700" w:bottom="940" w:left="980" w:header="710" w:footer="755" w:gutter="0"/>
          <w:cols w:space="720"/>
        </w:sectPr>
      </w:pPr>
    </w:p>
    <w:p w:rsidR="00617188" w:rsidRPr="003B24C8" w:rsidRDefault="00136146">
      <w:pPr>
        <w:pStyle w:val="110"/>
        <w:spacing w:before="86"/>
        <w:ind w:left="150"/>
        <w:rPr>
          <w:sz w:val="24"/>
          <w:szCs w:val="24"/>
        </w:rPr>
      </w:pPr>
      <w:r w:rsidRPr="003B24C8">
        <w:rPr>
          <w:sz w:val="24"/>
          <w:szCs w:val="24"/>
        </w:rPr>
        <w:lastRenderedPageBreak/>
        <w:t>Решение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текстовых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</w:t>
      </w:r>
    </w:p>
    <w:p w:rsidR="00617188" w:rsidRPr="003B24C8" w:rsidRDefault="00136146">
      <w:pPr>
        <w:pStyle w:val="a5"/>
        <w:spacing w:before="46" w:line="268" w:lineRule="auto"/>
        <w:ind w:left="150" w:right="153"/>
        <w:rPr>
          <w:sz w:val="24"/>
          <w:szCs w:val="24"/>
        </w:rPr>
      </w:pPr>
      <w:r w:rsidRPr="003B24C8">
        <w:rPr>
          <w:sz w:val="24"/>
          <w:szCs w:val="24"/>
        </w:rPr>
        <w:t>Решать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текстовые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арифметическим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способом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помощью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организованного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конечного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перебора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всех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возможных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вариантов.</w:t>
      </w:r>
    </w:p>
    <w:p w:rsidR="00617188" w:rsidRPr="003B24C8" w:rsidRDefault="00136146">
      <w:pPr>
        <w:pStyle w:val="a5"/>
        <w:spacing w:before="6" w:line="268" w:lineRule="auto"/>
        <w:ind w:left="150" w:right="163"/>
        <w:rPr>
          <w:sz w:val="24"/>
          <w:szCs w:val="24"/>
        </w:rPr>
      </w:pPr>
      <w:proofErr w:type="gramStart"/>
      <w:r w:rsidRPr="003B24C8">
        <w:rPr>
          <w:sz w:val="24"/>
          <w:szCs w:val="24"/>
        </w:rPr>
        <w:t>Решать задачи, содержащие зависимости, связывающие величины: скорость,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время,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расстояние,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цена,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количество,</w:t>
      </w:r>
      <w:r w:rsidRPr="003B24C8">
        <w:rPr>
          <w:spacing w:val="3"/>
          <w:sz w:val="24"/>
          <w:szCs w:val="24"/>
        </w:rPr>
        <w:t xml:space="preserve"> </w:t>
      </w:r>
      <w:r w:rsidRPr="003B24C8">
        <w:rPr>
          <w:sz w:val="24"/>
          <w:szCs w:val="24"/>
        </w:rPr>
        <w:t>стоимость.</w:t>
      </w:r>
      <w:proofErr w:type="gramEnd"/>
    </w:p>
    <w:p w:rsidR="00617188" w:rsidRPr="003B24C8" w:rsidRDefault="00136146">
      <w:pPr>
        <w:pStyle w:val="a5"/>
        <w:spacing w:before="6" w:line="268" w:lineRule="auto"/>
        <w:ind w:left="150" w:right="165"/>
        <w:rPr>
          <w:sz w:val="24"/>
          <w:szCs w:val="24"/>
        </w:rPr>
      </w:pPr>
      <w:r w:rsidRPr="003B24C8">
        <w:rPr>
          <w:sz w:val="24"/>
          <w:szCs w:val="24"/>
        </w:rPr>
        <w:t>Использовать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краткие записи,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схемы,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таблицы,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обозначения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задач.</w:t>
      </w:r>
    </w:p>
    <w:p w:rsidR="00617188" w:rsidRPr="003B24C8" w:rsidRDefault="00136146">
      <w:pPr>
        <w:pStyle w:val="a5"/>
        <w:spacing w:before="6" w:line="268" w:lineRule="auto"/>
        <w:ind w:left="150" w:right="173"/>
        <w:rPr>
          <w:sz w:val="24"/>
          <w:szCs w:val="24"/>
        </w:rPr>
      </w:pPr>
      <w:r w:rsidRPr="003B24C8">
        <w:rPr>
          <w:sz w:val="24"/>
          <w:szCs w:val="24"/>
        </w:rPr>
        <w:t>Пользоваться основными единицами измерения: цены, массы,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расстояния,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времени,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скорости,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выражать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одни единицы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величины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через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другие.</w:t>
      </w:r>
    </w:p>
    <w:p w:rsidR="00617188" w:rsidRPr="003B24C8" w:rsidRDefault="00136146">
      <w:pPr>
        <w:pStyle w:val="a5"/>
        <w:spacing w:before="6" w:line="271" w:lineRule="auto"/>
        <w:ind w:left="150" w:right="161"/>
        <w:rPr>
          <w:sz w:val="24"/>
          <w:szCs w:val="24"/>
        </w:rPr>
      </w:pPr>
      <w:r w:rsidRPr="003B24C8">
        <w:rPr>
          <w:sz w:val="24"/>
          <w:szCs w:val="24"/>
        </w:rPr>
        <w:t>Извлекать,     анализировать,     оценивать    информацию,     представленную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 таблице, на столбчатой диаграмме, интерпретировать представленные данные,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использовать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данные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задач.</w:t>
      </w:r>
    </w:p>
    <w:p w:rsidR="00617188" w:rsidRPr="003B24C8" w:rsidRDefault="00136146">
      <w:pPr>
        <w:pStyle w:val="110"/>
        <w:spacing w:before="119"/>
        <w:ind w:left="150"/>
        <w:rPr>
          <w:sz w:val="24"/>
          <w:szCs w:val="24"/>
        </w:rPr>
      </w:pPr>
      <w:r w:rsidRPr="003B24C8">
        <w:rPr>
          <w:sz w:val="24"/>
          <w:szCs w:val="24"/>
        </w:rPr>
        <w:t>Наглядная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геометрия</w:t>
      </w:r>
    </w:p>
    <w:p w:rsidR="00617188" w:rsidRPr="003B24C8" w:rsidRDefault="00136146">
      <w:pPr>
        <w:pStyle w:val="a5"/>
        <w:spacing w:before="38" w:line="273" w:lineRule="auto"/>
        <w:ind w:left="150" w:right="164"/>
        <w:rPr>
          <w:sz w:val="24"/>
          <w:szCs w:val="24"/>
        </w:rPr>
      </w:pPr>
      <w:proofErr w:type="gramStart"/>
      <w:r w:rsidRPr="003B24C8">
        <w:rPr>
          <w:sz w:val="24"/>
          <w:szCs w:val="24"/>
        </w:rPr>
        <w:t>Пользоваться геометрическими понятиями: точка, прямая, отрезок, луч, угол,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многоугольник,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окружность,</w:t>
      </w:r>
      <w:r w:rsidRPr="003B24C8">
        <w:rPr>
          <w:spacing w:val="3"/>
          <w:sz w:val="24"/>
          <w:szCs w:val="24"/>
        </w:rPr>
        <w:t xml:space="preserve"> </w:t>
      </w:r>
      <w:r w:rsidRPr="003B24C8">
        <w:rPr>
          <w:sz w:val="24"/>
          <w:szCs w:val="24"/>
        </w:rPr>
        <w:t>круг.</w:t>
      </w:r>
      <w:proofErr w:type="gramEnd"/>
    </w:p>
    <w:p w:rsidR="00617188" w:rsidRPr="003B24C8" w:rsidRDefault="00136146">
      <w:pPr>
        <w:pStyle w:val="a5"/>
        <w:spacing w:line="273" w:lineRule="auto"/>
        <w:ind w:left="150" w:right="157"/>
        <w:rPr>
          <w:sz w:val="24"/>
          <w:szCs w:val="24"/>
        </w:rPr>
      </w:pPr>
      <w:r w:rsidRPr="003B24C8">
        <w:rPr>
          <w:sz w:val="24"/>
          <w:szCs w:val="24"/>
        </w:rPr>
        <w:t>Приводить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примеры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объектов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окружающего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мира,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имеющих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форму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изученных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геометрических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фигур.</w:t>
      </w:r>
    </w:p>
    <w:p w:rsidR="00617188" w:rsidRPr="003B24C8" w:rsidRDefault="00136146">
      <w:pPr>
        <w:pStyle w:val="a5"/>
        <w:spacing w:line="271" w:lineRule="auto"/>
        <w:ind w:left="150" w:right="169"/>
        <w:rPr>
          <w:sz w:val="24"/>
          <w:szCs w:val="24"/>
        </w:rPr>
      </w:pPr>
      <w:proofErr w:type="gramStart"/>
      <w:r w:rsidRPr="003B24C8">
        <w:rPr>
          <w:sz w:val="24"/>
          <w:szCs w:val="24"/>
        </w:rPr>
        <w:t>Использовать</w:t>
      </w:r>
      <w:r w:rsidRPr="003B24C8">
        <w:rPr>
          <w:spacing w:val="108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терминологию,  </w:t>
      </w:r>
      <w:r w:rsidRPr="003B24C8">
        <w:rPr>
          <w:spacing w:val="38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связанную  </w:t>
      </w:r>
      <w:r w:rsidRPr="003B24C8">
        <w:rPr>
          <w:spacing w:val="37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с  </w:t>
      </w:r>
      <w:r w:rsidRPr="003B24C8">
        <w:rPr>
          <w:spacing w:val="35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углами:  </w:t>
      </w:r>
      <w:r w:rsidRPr="003B24C8">
        <w:rPr>
          <w:spacing w:val="38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вершина  </w:t>
      </w:r>
      <w:r w:rsidRPr="003B24C8">
        <w:rPr>
          <w:spacing w:val="35"/>
          <w:sz w:val="24"/>
          <w:szCs w:val="24"/>
        </w:rPr>
        <w:t xml:space="preserve"> </w:t>
      </w:r>
      <w:r w:rsidRPr="003B24C8">
        <w:rPr>
          <w:sz w:val="24"/>
          <w:szCs w:val="24"/>
        </w:rPr>
        <w:t>сторона,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с многоугольниками: угол, вершина, сторона, диагональ, с окружностью: радиус,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диаметр,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центр.</w:t>
      </w:r>
      <w:proofErr w:type="gramEnd"/>
    </w:p>
    <w:p w:rsidR="00617188" w:rsidRPr="003B24C8" w:rsidRDefault="00136146">
      <w:pPr>
        <w:pStyle w:val="a5"/>
        <w:spacing w:line="268" w:lineRule="auto"/>
        <w:ind w:left="150" w:right="164"/>
        <w:rPr>
          <w:sz w:val="24"/>
          <w:szCs w:val="24"/>
        </w:rPr>
      </w:pPr>
      <w:r w:rsidRPr="003B24C8">
        <w:rPr>
          <w:sz w:val="24"/>
          <w:szCs w:val="24"/>
        </w:rPr>
        <w:t>Изображать изученные геометрические фигуры на нелинованной и клетчатой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бумаге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помощью циркуля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линейки.</w:t>
      </w:r>
    </w:p>
    <w:p w:rsidR="00617188" w:rsidRPr="003B24C8" w:rsidRDefault="00136146">
      <w:pPr>
        <w:pStyle w:val="a5"/>
        <w:tabs>
          <w:tab w:val="left" w:pos="2100"/>
          <w:tab w:val="left" w:pos="3107"/>
          <w:tab w:val="left" w:pos="4381"/>
          <w:tab w:val="left" w:pos="6884"/>
          <w:tab w:val="left" w:pos="8545"/>
          <w:tab w:val="left" w:pos="8905"/>
        </w:tabs>
        <w:spacing w:line="268" w:lineRule="auto"/>
        <w:ind w:left="150" w:right="162"/>
        <w:jc w:val="right"/>
        <w:rPr>
          <w:sz w:val="24"/>
          <w:szCs w:val="24"/>
        </w:rPr>
      </w:pPr>
      <w:r w:rsidRPr="003B24C8">
        <w:rPr>
          <w:sz w:val="24"/>
          <w:szCs w:val="24"/>
        </w:rPr>
        <w:t>Находить</w:t>
      </w:r>
      <w:r w:rsidRPr="003B24C8">
        <w:rPr>
          <w:sz w:val="24"/>
          <w:szCs w:val="24"/>
        </w:rPr>
        <w:tab/>
        <w:t>длины</w:t>
      </w:r>
      <w:r w:rsidRPr="003B24C8">
        <w:rPr>
          <w:sz w:val="24"/>
          <w:szCs w:val="24"/>
        </w:rPr>
        <w:tab/>
        <w:t>отрезков</w:t>
      </w:r>
      <w:r w:rsidRPr="003B24C8">
        <w:rPr>
          <w:sz w:val="24"/>
          <w:szCs w:val="24"/>
        </w:rPr>
        <w:tab/>
        <w:t>непосредственным</w:t>
      </w:r>
      <w:r w:rsidRPr="003B24C8">
        <w:rPr>
          <w:sz w:val="24"/>
          <w:szCs w:val="24"/>
        </w:rPr>
        <w:tab/>
        <w:t>измерением</w:t>
      </w:r>
      <w:r w:rsidRPr="003B24C8">
        <w:rPr>
          <w:sz w:val="24"/>
          <w:szCs w:val="24"/>
        </w:rPr>
        <w:tab/>
        <w:t>с</w:t>
      </w:r>
      <w:r w:rsidRPr="003B24C8">
        <w:rPr>
          <w:sz w:val="24"/>
          <w:szCs w:val="24"/>
        </w:rPr>
        <w:tab/>
      </w:r>
      <w:r w:rsidRPr="003B24C8">
        <w:rPr>
          <w:spacing w:val="-1"/>
          <w:sz w:val="24"/>
          <w:szCs w:val="24"/>
        </w:rPr>
        <w:t>помощью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линейки,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строить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отрезки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заданной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длины;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строить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окружность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заданного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радиуса.</w:t>
      </w:r>
    </w:p>
    <w:p w:rsidR="00617188" w:rsidRPr="003B24C8" w:rsidRDefault="00136146">
      <w:pPr>
        <w:pStyle w:val="a5"/>
        <w:spacing w:before="3" w:line="268" w:lineRule="auto"/>
        <w:ind w:left="150" w:right="166"/>
        <w:rPr>
          <w:sz w:val="24"/>
          <w:szCs w:val="24"/>
        </w:rPr>
      </w:pPr>
      <w:r w:rsidRPr="003B24C8">
        <w:rPr>
          <w:sz w:val="24"/>
          <w:szCs w:val="24"/>
        </w:rPr>
        <w:t>Использовать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свойства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сторон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углов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прямоугольника,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квадрата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для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построения,</w:t>
      </w:r>
      <w:r w:rsidRPr="003B24C8">
        <w:rPr>
          <w:spacing w:val="5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вычисления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площади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периметра.</w:t>
      </w:r>
    </w:p>
    <w:p w:rsidR="00617188" w:rsidRPr="003B24C8" w:rsidRDefault="00136146">
      <w:pPr>
        <w:pStyle w:val="a5"/>
        <w:spacing w:before="6" w:line="271" w:lineRule="auto"/>
        <w:ind w:left="150" w:right="169"/>
        <w:rPr>
          <w:sz w:val="24"/>
          <w:szCs w:val="24"/>
        </w:rPr>
      </w:pPr>
      <w:r w:rsidRPr="003B24C8">
        <w:rPr>
          <w:sz w:val="24"/>
          <w:szCs w:val="24"/>
        </w:rPr>
        <w:t>Вычислять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периметр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площадь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квадрата,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прямоугольника,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фигур,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составленных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z w:val="24"/>
          <w:szCs w:val="24"/>
        </w:rPr>
        <w:t>из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прямоугольников,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z w:val="24"/>
          <w:szCs w:val="24"/>
        </w:rPr>
        <w:t>том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числе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z w:val="24"/>
          <w:szCs w:val="24"/>
        </w:rPr>
        <w:t>фигур,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изображённых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клетчатой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бумаге.</w:t>
      </w:r>
    </w:p>
    <w:p w:rsidR="00617188" w:rsidRPr="003B24C8" w:rsidRDefault="00136146">
      <w:pPr>
        <w:pStyle w:val="a5"/>
        <w:spacing w:line="273" w:lineRule="auto"/>
        <w:ind w:left="150" w:right="165"/>
        <w:rPr>
          <w:sz w:val="24"/>
          <w:szCs w:val="24"/>
        </w:rPr>
      </w:pPr>
      <w:r w:rsidRPr="003B24C8">
        <w:rPr>
          <w:sz w:val="24"/>
          <w:szCs w:val="24"/>
        </w:rPr>
        <w:t>Пользоваться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основными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метрическими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единицами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измерения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длины,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площади;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выражать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одни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единицы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величины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через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другие.</w:t>
      </w:r>
    </w:p>
    <w:p w:rsidR="00617188" w:rsidRPr="003B24C8" w:rsidRDefault="00136146">
      <w:pPr>
        <w:pStyle w:val="a5"/>
        <w:spacing w:line="273" w:lineRule="auto"/>
        <w:ind w:left="150" w:right="166"/>
        <w:rPr>
          <w:sz w:val="24"/>
          <w:szCs w:val="24"/>
        </w:rPr>
      </w:pPr>
      <w:proofErr w:type="gramStart"/>
      <w:r w:rsidRPr="003B24C8">
        <w:rPr>
          <w:sz w:val="24"/>
          <w:szCs w:val="24"/>
        </w:rPr>
        <w:t>Распознавать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параллелепипед,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куб,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использовать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терминологию: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вершина,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ребро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грань, измерения,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находить измерения параллелепипеда,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куба.</w:t>
      </w:r>
      <w:proofErr w:type="gramEnd"/>
    </w:p>
    <w:p w:rsidR="00617188" w:rsidRPr="003B24C8" w:rsidRDefault="00136146">
      <w:pPr>
        <w:pStyle w:val="a5"/>
        <w:spacing w:line="273" w:lineRule="auto"/>
        <w:ind w:left="150" w:right="156"/>
        <w:rPr>
          <w:sz w:val="24"/>
          <w:szCs w:val="24"/>
        </w:rPr>
      </w:pPr>
      <w:r w:rsidRPr="003B24C8">
        <w:rPr>
          <w:sz w:val="24"/>
          <w:szCs w:val="24"/>
        </w:rPr>
        <w:t>Вычислять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объём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куба,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параллелепипеда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заданным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измерениям,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пользоваться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единицами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измерения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объёма.</w:t>
      </w:r>
    </w:p>
    <w:p w:rsidR="00617188" w:rsidRPr="003B24C8" w:rsidRDefault="00136146">
      <w:pPr>
        <w:pStyle w:val="a5"/>
        <w:spacing w:line="273" w:lineRule="auto"/>
        <w:ind w:left="150" w:right="162"/>
        <w:rPr>
          <w:sz w:val="24"/>
          <w:szCs w:val="24"/>
        </w:rPr>
      </w:pPr>
      <w:r w:rsidRPr="003B24C8">
        <w:rPr>
          <w:sz w:val="24"/>
          <w:szCs w:val="24"/>
        </w:rPr>
        <w:t xml:space="preserve">Решать  </w:t>
      </w:r>
      <w:r w:rsidRPr="003B24C8">
        <w:rPr>
          <w:spacing w:val="40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несложные   </w:t>
      </w:r>
      <w:r w:rsidRPr="003B24C8">
        <w:rPr>
          <w:spacing w:val="36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задачи   </w:t>
      </w:r>
      <w:r w:rsidRPr="003B24C8">
        <w:rPr>
          <w:spacing w:val="40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на   </w:t>
      </w:r>
      <w:r w:rsidRPr="003B24C8">
        <w:rPr>
          <w:spacing w:val="36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измерение   </w:t>
      </w:r>
      <w:r w:rsidRPr="003B24C8">
        <w:rPr>
          <w:spacing w:val="37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геометрических   </w:t>
      </w:r>
      <w:r w:rsidRPr="003B24C8">
        <w:rPr>
          <w:spacing w:val="36"/>
          <w:sz w:val="24"/>
          <w:szCs w:val="24"/>
        </w:rPr>
        <w:t xml:space="preserve"> </w:t>
      </w:r>
      <w:r w:rsidRPr="003B24C8">
        <w:rPr>
          <w:sz w:val="24"/>
          <w:szCs w:val="24"/>
        </w:rPr>
        <w:t>величин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практических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ситуациях.</w:t>
      </w:r>
    </w:p>
    <w:p w:rsidR="00617188" w:rsidRPr="003B24C8" w:rsidRDefault="00617188">
      <w:pPr>
        <w:spacing w:line="273" w:lineRule="auto"/>
        <w:rPr>
          <w:sz w:val="24"/>
          <w:szCs w:val="24"/>
        </w:rPr>
        <w:sectPr w:rsidR="00617188" w:rsidRPr="003B24C8">
          <w:pgSz w:w="11910" w:h="16850"/>
          <w:pgMar w:top="1140" w:right="700" w:bottom="940" w:left="980" w:header="710" w:footer="755" w:gutter="0"/>
          <w:cols w:space="720"/>
        </w:sectPr>
      </w:pPr>
    </w:p>
    <w:p w:rsidR="00617188" w:rsidRPr="003B24C8" w:rsidRDefault="00136146">
      <w:pPr>
        <w:pStyle w:val="a5"/>
        <w:spacing w:before="93" w:line="264" w:lineRule="auto"/>
        <w:ind w:left="150" w:right="157"/>
        <w:rPr>
          <w:sz w:val="24"/>
          <w:szCs w:val="24"/>
        </w:rPr>
      </w:pPr>
      <w:r w:rsidRPr="003B24C8">
        <w:rPr>
          <w:sz w:val="24"/>
          <w:szCs w:val="24"/>
        </w:rPr>
        <w:lastRenderedPageBreak/>
        <w:t>Предметные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результаты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освоения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программы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учебного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курса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концу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обучения</w:t>
      </w:r>
      <w:r w:rsidRPr="003B24C8">
        <w:rPr>
          <w:spacing w:val="3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в</w:t>
      </w:r>
      <w:r w:rsidRPr="003B24C8">
        <w:rPr>
          <w:b/>
          <w:spacing w:val="1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6</w:t>
      </w:r>
      <w:r w:rsidRPr="003B24C8">
        <w:rPr>
          <w:b/>
          <w:spacing w:val="4"/>
          <w:sz w:val="24"/>
          <w:szCs w:val="24"/>
        </w:rPr>
        <w:t xml:space="preserve"> </w:t>
      </w:r>
      <w:r w:rsidRPr="003B24C8">
        <w:rPr>
          <w:b/>
          <w:sz w:val="24"/>
          <w:szCs w:val="24"/>
        </w:rPr>
        <w:t>классе</w:t>
      </w:r>
      <w:r w:rsidRPr="003B24C8">
        <w:rPr>
          <w:sz w:val="24"/>
          <w:szCs w:val="24"/>
        </w:rPr>
        <w:t>:</w:t>
      </w:r>
    </w:p>
    <w:p w:rsidR="00617188" w:rsidRPr="003B24C8" w:rsidRDefault="00136146">
      <w:pPr>
        <w:pStyle w:val="110"/>
        <w:spacing w:before="113"/>
        <w:ind w:left="150"/>
        <w:rPr>
          <w:sz w:val="24"/>
          <w:szCs w:val="24"/>
        </w:rPr>
      </w:pPr>
      <w:r w:rsidRPr="003B24C8">
        <w:rPr>
          <w:sz w:val="24"/>
          <w:szCs w:val="24"/>
        </w:rPr>
        <w:t>Числа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вычисления</w:t>
      </w:r>
    </w:p>
    <w:p w:rsidR="00617188" w:rsidRPr="003B24C8" w:rsidRDefault="00136146">
      <w:pPr>
        <w:pStyle w:val="a5"/>
        <w:spacing w:before="38" w:line="266" w:lineRule="auto"/>
        <w:ind w:left="150" w:right="156"/>
        <w:rPr>
          <w:sz w:val="24"/>
          <w:szCs w:val="24"/>
        </w:rPr>
      </w:pPr>
      <w:r w:rsidRPr="003B24C8">
        <w:rPr>
          <w:sz w:val="24"/>
          <w:szCs w:val="24"/>
        </w:rPr>
        <w:t>Знать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понимать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термины,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связанные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различными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видами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чисел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способами их записи, переходить (если это возможно) от одной формы записи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к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другой.</w:t>
      </w:r>
    </w:p>
    <w:p w:rsidR="00617188" w:rsidRPr="003B24C8" w:rsidRDefault="00136146">
      <w:pPr>
        <w:pStyle w:val="a5"/>
        <w:spacing w:line="264" w:lineRule="auto"/>
        <w:ind w:left="150" w:right="163"/>
        <w:rPr>
          <w:sz w:val="24"/>
          <w:szCs w:val="24"/>
        </w:rPr>
      </w:pPr>
      <w:r w:rsidRPr="003B24C8">
        <w:rPr>
          <w:spacing w:val="-1"/>
          <w:sz w:val="24"/>
          <w:szCs w:val="24"/>
        </w:rPr>
        <w:t>Сравнивать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и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упорядочивать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z w:val="24"/>
          <w:szCs w:val="24"/>
        </w:rPr>
        <w:t>целые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числа,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обыкновенные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десятичные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дроби,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сравнивать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одного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разных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знаков.</w:t>
      </w:r>
    </w:p>
    <w:p w:rsidR="00617188" w:rsidRPr="003B24C8" w:rsidRDefault="00136146">
      <w:pPr>
        <w:pStyle w:val="a5"/>
        <w:spacing w:line="266" w:lineRule="auto"/>
        <w:ind w:left="150" w:right="159"/>
        <w:rPr>
          <w:sz w:val="24"/>
          <w:szCs w:val="24"/>
        </w:rPr>
      </w:pPr>
      <w:r w:rsidRPr="003B24C8">
        <w:rPr>
          <w:sz w:val="24"/>
          <w:szCs w:val="24"/>
        </w:rPr>
        <w:t>Выполнять, сочетая устные и письменные приёмы, арифметические действия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с натуральными и целыми числами, обыкновенными и десятичными дробями,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положительными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отрицательными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числами.</w:t>
      </w:r>
    </w:p>
    <w:p w:rsidR="00617188" w:rsidRPr="003B24C8" w:rsidRDefault="00136146">
      <w:pPr>
        <w:pStyle w:val="a5"/>
        <w:spacing w:line="264" w:lineRule="auto"/>
        <w:ind w:left="150" w:right="159"/>
        <w:rPr>
          <w:sz w:val="24"/>
          <w:szCs w:val="24"/>
        </w:rPr>
      </w:pPr>
      <w:r w:rsidRPr="003B24C8">
        <w:rPr>
          <w:sz w:val="24"/>
          <w:szCs w:val="24"/>
        </w:rPr>
        <w:t>Вычислять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значения числовых выражений,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выполнять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прикидку 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оценку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результата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вычислений,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выполнять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преобразования    числовых    выражений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основе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свойств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арифметических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действий.</w:t>
      </w:r>
    </w:p>
    <w:p w:rsidR="00617188" w:rsidRPr="003B24C8" w:rsidRDefault="00136146">
      <w:pPr>
        <w:pStyle w:val="a5"/>
        <w:spacing w:line="268" w:lineRule="auto"/>
        <w:ind w:left="150" w:right="164"/>
        <w:rPr>
          <w:sz w:val="24"/>
          <w:szCs w:val="24"/>
        </w:rPr>
      </w:pPr>
      <w:proofErr w:type="gramStart"/>
      <w:r w:rsidRPr="003B24C8">
        <w:rPr>
          <w:sz w:val="24"/>
          <w:szCs w:val="24"/>
        </w:rPr>
        <w:t>Соотносить точку на координатной прямой с соответствующим ей числом 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изображать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точками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координатной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прямой,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находить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модуль числа.</w:t>
      </w:r>
      <w:proofErr w:type="gramEnd"/>
    </w:p>
    <w:p w:rsidR="00617188" w:rsidRPr="003B24C8" w:rsidRDefault="00136146">
      <w:pPr>
        <w:pStyle w:val="a5"/>
        <w:spacing w:line="264" w:lineRule="auto"/>
        <w:ind w:left="150" w:right="157"/>
        <w:rPr>
          <w:sz w:val="24"/>
          <w:szCs w:val="24"/>
        </w:rPr>
      </w:pPr>
      <w:r w:rsidRPr="003B24C8">
        <w:rPr>
          <w:sz w:val="24"/>
          <w:szCs w:val="24"/>
        </w:rPr>
        <w:t>Соотносить точки в прямоугольной системе координат с координатами этой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точки.</w:t>
      </w:r>
    </w:p>
    <w:p w:rsidR="00617188" w:rsidRPr="003B24C8" w:rsidRDefault="00136146">
      <w:pPr>
        <w:pStyle w:val="a5"/>
        <w:spacing w:line="319" w:lineRule="exact"/>
        <w:ind w:left="720" w:firstLine="0"/>
        <w:rPr>
          <w:sz w:val="24"/>
          <w:szCs w:val="24"/>
        </w:rPr>
      </w:pPr>
      <w:r w:rsidRPr="003B24C8">
        <w:rPr>
          <w:sz w:val="24"/>
          <w:szCs w:val="24"/>
        </w:rPr>
        <w:t>Округлять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целые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десятичные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дроби,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находить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приближения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чисел.</w:t>
      </w:r>
    </w:p>
    <w:p w:rsidR="00617188" w:rsidRPr="003B24C8" w:rsidRDefault="00136146">
      <w:pPr>
        <w:pStyle w:val="110"/>
        <w:spacing w:before="120"/>
        <w:ind w:left="150"/>
        <w:rPr>
          <w:sz w:val="24"/>
          <w:szCs w:val="24"/>
        </w:rPr>
      </w:pPr>
      <w:r w:rsidRPr="003B24C8">
        <w:rPr>
          <w:sz w:val="24"/>
          <w:szCs w:val="24"/>
        </w:rPr>
        <w:t>Числовые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буквенные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выражения</w:t>
      </w:r>
    </w:p>
    <w:p w:rsidR="00617188" w:rsidRPr="003B24C8" w:rsidRDefault="00136146">
      <w:pPr>
        <w:pStyle w:val="a5"/>
        <w:spacing w:before="38" w:line="266" w:lineRule="auto"/>
        <w:ind w:left="150" w:right="163"/>
        <w:rPr>
          <w:sz w:val="24"/>
          <w:szCs w:val="24"/>
        </w:rPr>
      </w:pPr>
      <w:r w:rsidRPr="003B24C8">
        <w:rPr>
          <w:sz w:val="24"/>
          <w:szCs w:val="24"/>
        </w:rPr>
        <w:t>Понимать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употреблять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термины,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связанные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записью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степени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находить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квадрат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куб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вычислять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значения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числовых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выражений,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содержащих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степени.</w:t>
      </w:r>
    </w:p>
    <w:p w:rsidR="00617188" w:rsidRPr="003B24C8" w:rsidRDefault="00136146">
      <w:pPr>
        <w:pStyle w:val="a5"/>
        <w:spacing w:line="264" w:lineRule="auto"/>
        <w:ind w:left="150" w:right="166"/>
        <w:rPr>
          <w:sz w:val="24"/>
          <w:szCs w:val="24"/>
        </w:rPr>
      </w:pPr>
      <w:r w:rsidRPr="003B24C8">
        <w:rPr>
          <w:sz w:val="24"/>
          <w:szCs w:val="24"/>
        </w:rPr>
        <w:t>Пользоваться</w:t>
      </w:r>
      <w:r w:rsidRPr="003B24C8">
        <w:rPr>
          <w:spacing w:val="7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признаками</w:t>
      </w:r>
      <w:r w:rsidRPr="003B24C8">
        <w:rPr>
          <w:spacing w:val="7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делимости,   раскладывать   натуральные   числа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простые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множители.</w:t>
      </w:r>
    </w:p>
    <w:p w:rsidR="00617188" w:rsidRPr="003B24C8" w:rsidRDefault="00136146">
      <w:pPr>
        <w:pStyle w:val="a5"/>
        <w:spacing w:line="320" w:lineRule="exact"/>
        <w:ind w:left="720" w:firstLine="0"/>
        <w:rPr>
          <w:sz w:val="24"/>
          <w:szCs w:val="24"/>
        </w:rPr>
      </w:pPr>
      <w:r w:rsidRPr="003B24C8">
        <w:rPr>
          <w:sz w:val="24"/>
          <w:szCs w:val="24"/>
        </w:rPr>
        <w:t>Пользоваться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масштабом,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составлять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пропорции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отношения.</w:t>
      </w:r>
    </w:p>
    <w:p w:rsidR="00617188" w:rsidRPr="003B24C8" w:rsidRDefault="00136146">
      <w:pPr>
        <w:pStyle w:val="a5"/>
        <w:spacing w:before="25" w:line="266" w:lineRule="auto"/>
        <w:ind w:left="150" w:right="146"/>
        <w:rPr>
          <w:sz w:val="24"/>
          <w:szCs w:val="24"/>
        </w:rPr>
      </w:pPr>
      <w:r w:rsidRPr="003B24C8">
        <w:rPr>
          <w:sz w:val="24"/>
          <w:szCs w:val="24"/>
        </w:rPr>
        <w:t>Использовать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буквы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для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обозначения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чисел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записи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математических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выражений,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составлять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буквенные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выражения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формулы,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находить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значения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буквенных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выражений,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осуществляя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необходимые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подстановки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преобразования.</w:t>
      </w:r>
    </w:p>
    <w:p w:rsidR="00617188" w:rsidRPr="003B24C8" w:rsidRDefault="00136146">
      <w:pPr>
        <w:pStyle w:val="a5"/>
        <w:spacing w:line="316" w:lineRule="exact"/>
        <w:ind w:left="720" w:firstLine="0"/>
        <w:rPr>
          <w:sz w:val="24"/>
          <w:szCs w:val="24"/>
        </w:rPr>
      </w:pPr>
      <w:r w:rsidRPr="003B24C8">
        <w:rPr>
          <w:sz w:val="24"/>
          <w:szCs w:val="24"/>
        </w:rPr>
        <w:t>Находить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неизвестный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компонент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равенства.</w:t>
      </w:r>
    </w:p>
    <w:p w:rsidR="00617188" w:rsidRPr="003B24C8" w:rsidRDefault="00136146">
      <w:pPr>
        <w:pStyle w:val="110"/>
        <w:spacing w:before="146"/>
        <w:ind w:left="150"/>
        <w:rPr>
          <w:sz w:val="24"/>
          <w:szCs w:val="24"/>
        </w:rPr>
      </w:pPr>
      <w:r w:rsidRPr="003B24C8">
        <w:rPr>
          <w:sz w:val="24"/>
          <w:szCs w:val="24"/>
        </w:rPr>
        <w:t>Решение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текстовых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</w:t>
      </w:r>
    </w:p>
    <w:p w:rsidR="00617188" w:rsidRPr="003B24C8" w:rsidRDefault="00136146">
      <w:pPr>
        <w:pStyle w:val="a5"/>
        <w:spacing w:before="39"/>
        <w:ind w:left="720" w:firstLine="0"/>
        <w:rPr>
          <w:sz w:val="24"/>
          <w:szCs w:val="24"/>
        </w:rPr>
      </w:pPr>
      <w:r w:rsidRPr="003B24C8">
        <w:rPr>
          <w:sz w:val="24"/>
          <w:szCs w:val="24"/>
        </w:rPr>
        <w:t>Решать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многошаговые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текстовые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задачи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арифметическим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способом.</w:t>
      </w:r>
    </w:p>
    <w:p w:rsidR="00617188" w:rsidRPr="003B24C8" w:rsidRDefault="00136146">
      <w:pPr>
        <w:pStyle w:val="a5"/>
        <w:spacing w:before="31" w:line="264" w:lineRule="auto"/>
        <w:ind w:left="150" w:right="165"/>
        <w:rPr>
          <w:sz w:val="24"/>
          <w:szCs w:val="24"/>
        </w:rPr>
      </w:pPr>
      <w:r w:rsidRPr="003B24C8">
        <w:rPr>
          <w:sz w:val="24"/>
          <w:szCs w:val="24"/>
        </w:rPr>
        <w:t>Решать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связанные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отношением,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пропорциональностью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величин,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процентами,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три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основные</w:t>
      </w:r>
      <w:r w:rsidRPr="003B24C8">
        <w:rPr>
          <w:spacing w:val="4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дроби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проценты.</w:t>
      </w:r>
    </w:p>
    <w:p w:rsidR="00617188" w:rsidRPr="003B24C8" w:rsidRDefault="00136146">
      <w:pPr>
        <w:pStyle w:val="a5"/>
        <w:spacing w:before="5" w:line="264" w:lineRule="auto"/>
        <w:ind w:left="150" w:right="161"/>
        <w:rPr>
          <w:sz w:val="24"/>
          <w:szCs w:val="24"/>
        </w:rPr>
      </w:pPr>
      <w:proofErr w:type="gramStart"/>
      <w:r w:rsidRPr="003B24C8">
        <w:rPr>
          <w:sz w:val="24"/>
          <w:szCs w:val="24"/>
        </w:rPr>
        <w:t>Решать задачи, содержащие зависимости, связывающие величины: скорость,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время,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расстояние,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цена,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количество,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стоимость,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производительность,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время,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объёма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работы,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используя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арифметические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действия,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оценку,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прикидку,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пользоваться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единицами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измерения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соответствующих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величин.</w:t>
      </w:r>
      <w:proofErr w:type="gramEnd"/>
    </w:p>
    <w:p w:rsidR="00617188" w:rsidRPr="003B24C8" w:rsidRDefault="00136146">
      <w:pPr>
        <w:pStyle w:val="a5"/>
        <w:spacing w:line="317" w:lineRule="exact"/>
        <w:ind w:left="720" w:firstLine="0"/>
        <w:rPr>
          <w:sz w:val="24"/>
          <w:szCs w:val="24"/>
        </w:rPr>
      </w:pPr>
      <w:r w:rsidRPr="003B24C8">
        <w:rPr>
          <w:sz w:val="24"/>
          <w:szCs w:val="24"/>
        </w:rPr>
        <w:t>Составлять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буквенные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выражения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по</w:t>
      </w:r>
      <w:r w:rsidRPr="003B24C8">
        <w:rPr>
          <w:spacing w:val="-8"/>
          <w:sz w:val="24"/>
          <w:szCs w:val="24"/>
        </w:rPr>
        <w:t xml:space="preserve"> </w:t>
      </w:r>
      <w:r w:rsidRPr="003B24C8">
        <w:rPr>
          <w:sz w:val="24"/>
          <w:szCs w:val="24"/>
        </w:rPr>
        <w:t>условию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задачи.</w:t>
      </w:r>
    </w:p>
    <w:p w:rsidR="00617188" w:rsidRPr="003B24C8" w:rsidRDefault="00617188">
      <w:pPr>
        <w:spacing w:line="317" w:lineRule="exact"/>
        <w:rPr>
          <w:sz w:val="24"/>
          <w:szCs w:val="24"/>
        </w:rPr>
        <w:sectPr w:rsidR="00617188" w:rsidRPr="003B24C8">
          <w:pgSz w:w="11910" w:h="16850"/>
          <w:pgMar w:top="1140" w:right="700" w:bottom="940" w:left="980" w:header="710" w:footer="755" w:gutter="0"/>
          <w:cols w:space="720"/>
        </w:sectPr>
      </w:pPr>
    </w:p>
    <w:p w:rsidR="00617188" w:rsidRPr="003B24C8" w:rsidRDefault="00136146">
      <w:pPr>
        <w:pStyle w:val="a5"/>
        <w:spacing w:before="93" w:line="264" w:lineRule="auto"/>
        <w:ind w:left="150" w:right="157"/>
        <w:rPr>
          <w:sz w:val="24"/>
          <w:szCs w:val="24"/>
        </w:rPr>
      </w:pPr>
      <w:r w:rsidRPr="003B24C8">
        <w:rPr>
          <w:spacing w:val="-1"/>
          <w:sz w:val="24"/>
          <w:szCs w:val="24"/>
        </w:rPr>
        <w:lastRenderedPageBreak/>
        <w:t>Извлекать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информацию,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представленную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в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таблицах,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на</w:t>
      </w:r>
      <w:r w:rsidRPr="003B24C8">
        <w:rPr>
          <w:spacing w:val="-15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линейной,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столбчатой</w:t>
      </w:r>
      <w:r w:rsidRPr="003B24C8">
        <w:rPr>
          <w:spacing w:val="-68"/>
          <w:sz w:val="24"/>
          <w:szCs w:val="24"/>
        </w:rPr>
        <w:t xml:space="preserve"> </w:t>
      </w:r>
      <w:r w:rsidRPr="003B24C8">
        <w:rPr>
          <w:sz w:val="24"/>
          <w:szCs w:val="24"/>
        </w:rPr>
        <w:t>или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круговой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диаграммах,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интерпретировать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представленные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данные,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использовать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данные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задач.</w:t>
      </w:r>
    </w:p>
    <w:p w:rsidR="00617188" w:rsidRPr="003B24C8" w:rsidRDefault="00136146">
      <w:pPr>
        <w:pStyle w:val="a5"/>
        <w:spacing w:line="252" w:lineRule="auto"/>
        <w:ind w:left="150" w:right="171"/>
        <w:rPr>
          <w:sz w:val="24"/>
          <w:szCs w:val="24"/>
        </w:rPr>
      </w:pPr>
      <w:r w:rsidRPr="003B24C8">
        <w:rPr>
          <w:sz w:val="24"/>
          <w:szCs w:val="24"/>
        </w:rPr>
        <w:t>Представлять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информацию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помощью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таблиц,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линейной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столбчатой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диаграмм.</w:t>
      </w:r>
    </w:p>
    <w:p w:rsidR="00617188" w:rsidRPr="003B24C8" w:rsidRDefault="00136146">
      <w:pPr>
        <w:pStyle w:val="110"/>
        <w:spacing w:before="113"/>
        <w:ind w:left="150"/>
        <w:rPr>
          <w:sz w:val="24"/>
          <w:szCs w:val="24"/>
        </w:rPr>
      </w:pPr>
      <w:r w:rsidRPr="003B24C8">
        <w:rPr>
          <w:sz w:val="24"/>
          <w:szCs w:val="24"/>
        </w:rPr>
        <w:t>Наглядная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геометрия</w:t>
      </w:r>
    </w:p>
    <w:p w:rsidR="00617188" w:rsidRPr="003B24C8" w:rsidRDefault="00136146">
      <w:pPr>
        <w:pStyle w:val="a5"/>
        <w:spacing w:before="23" w:line="254" w:lineRule="auto"/>
        <w:ind w:left="150" w:right="154"/>
        <w:rPr>
          <w:sz w:val="24"/>
          <w:szCs w:val="24"/>
        </w:rPr>
      </w:pPr>
      <w:r w:rsidRPr="003B24C8">
        <w:rPr>
          <w:sz w:val="24"/>
          <w:szCs w:val="24"/>
        </w:rPr>
        <w:t>Приводить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примеры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объектов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окружающего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мира,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имеющих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форму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изученных геометрических плоских и пространственных фигур, примеры равных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симметричных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фигур.</w:t>
      </w:r>
    </w:p>
    <w:p w:rsidR="00617188" w:rsidRPr="003B24C8" w:rsidRDefault="00136146">
      <w:pPr>
        <w:pStyle w:val="a5"/>
        <w:spacing w:line="261" w:lineRule="auto"/>
        <w:ind w:left="150" w:right="157"/>
        <w:rPr>
          <w:sz w:val="24"/>
          <w:szCs w:val="24"/>
        </w:rPr>
      </w:pPr>
      <w:r w:rsidRPr="003B24C8">
        <w:rPr>
          <w:sz w:val="24"/>
          <w:szCs w:val="24"/>
        </w:rPr>
        <w:t>Изображать с помощью циркуля, линейки, транспортира на нелинованной 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клетчатой бумаге изученные плоские геометрические фигуры и конфигурации,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симметричные</w:t>
      </w:r>
      <w:r w:rsidRPr="003B24C8">
        <w:rPr>
          <w:spacing w:val="-2"/>
          <w:sz w:val="24"/>
          <w:szCs w:val="24"/>
        </w:rPr>
        <w:t xml:space="preserve"> </w:t>
      </w:r>
      <w:r w:rsidRPr="003B24C8">
        <w:rPr>
          <w:sz w:val="24"/>
          <w:szCs w:val="24"/>
        </w:rPr>
        <w:t>фигуры.</w:t>
      </w:r>
    </w:p>
    <w:p w:rsidR="00617188" w:rsidRPr="003B24C8" w:rsidRDefault="00136146">
      <w:pPr>
        <w:pStyle w:val="a5"/>
        <w:spacing w:line="261" w:lineRule="auto"/>
        <w:ind w:left="150" w:right="156"/>
        <w:rPr>
          <w:sz w:val="24"/>
          <w:szCs w:val="24"/>
        </w:rPr>
      </w:pPr>
      <w:r w:rsidRPr="003B24C8">
        <w:rPr>
          <w:sz w:val="24"/>
          <w:szCs w:val="24"/>
        </w:rPr>
        <w:t>Пользоваться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геометрическими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понятиями: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равенство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фигур,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симметрия,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использовать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терминологию,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связанную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симметрией: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симметрии,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центр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симметрии.</w:t>
      </w:r>
    </w:p>
    <w:p w:rsidR="00617188" w:rsidRPr="003B24C8" w:rsidRDefault="00136146">
      <w:pPr>
        <w:pStyle w:val="a5"/>
        <w:spacing w:line="256" w:lineRule="auto"/>
        <w:ind w:left="150" w:right="157"/>
        <w:rPr>
          <w:sz w:val="24"/>
          <w:szCs w:val="24"/>
        </w:rPr>
      </w:pPr>
      <w:r w:rsidRPr="003B24C8">
        <w:rPr>
          <w:spacing w:val="-1"/>
          <w:sz w:val="24"/>
          <w:szCs w:val="24"/>
        </w:rPr>
        <w:t>Находить</w:t>
      </w:r>
      <w:r w:rsidRPr="003B24C8">
        <w:rPr>
          <w:spacing w:val="-13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величины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углов</w:t>
      </w:r>
      <w:r w:rsidRPr="003B24C8">
        <w:rPr>
          <w:spacing w:val="-17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измерением</w:t>
      </w:r>
      <w:r w:rsidRPr="003B24C8">
        <w:rPr>
          <w:spacing w:val="-11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с</w:t>
      </w:r>
      <w:r w:rsidRPr="003B24C8">
        <w:rPr>
          <w:spacing w:val="-16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помощью</w:t>
      </w:r>
      <w:r w:rsidRPr="003B24C8">
        <w:rPr>
          <w:spacing w:val="-14"/>
          <w:sz w:val="24"/>
          <w:szCs w:val="24"/>
        </w:rPr>
        <w:t xml:space="preserve"> </w:t>
      </w:r>
      <w:r w:rsidRPr="003B24C8">
        <w:rPr>
          <w:spacing w:val="-1"/>
          <w:sz w:val="24"/>
          <w:szCs w:val="24"/>
        </w:rPr>
        <w:t>транспортира,</w:t>
      </w:r>
      <w:r w:rsidRPr="003B24C8">
        <w:rPr>
          <w:spacing w:val="-12"/>
          <w:sz w:val="24"/>
          <w:szCs w:val="24"/>
        </w:rPr>
        <w:t xml:space="preserve"> </w:t>
      </w:r>
      <w:r w:rsidRPr="003B24C8">
        <w:rPr>
          <w:sz w:val="24"/>
          <w:szCs w:val="24"/>
        </w:rPr>
        <w:t>строить</w:t>
      </w:r>
      <w:r w:rsidRPr="003B24C8">
        <w:rPr>
          <w:spacing w:val="-6"/>
          <w:sz w:val="24"/>
          <w:szCs w:val="24"/>
        </w:rPr>
        <w:t xml:space="preserve"> </w:t>
      </w:r>
      <w:r w:rsidRPr="003B24C8">
        <w:rPr>
          <w:sz w:val="24"/>
          <w:szCs w:val="24"/>
        </w:rPr>
        <w:t>углы</w:t>
      </w:r>
      <w:r w:rsidRPr="003B24C8">
        <w:rPr>
          <w:spacing w:val="-67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заданной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величины,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пользоваться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решении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задач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градусной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мерой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углов,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распознавать на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чертежах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острый,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прямой,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развёрнутый 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тупой углы.</w:t>
      </w:r>
    </w:p>
    <w:p w:rsidR="00617188" w:rsidRPr="003B24C8" w:rsidRDefault="00136146">
      <w:pPr>
        <w:pStyle w:val="a5"/>
        <w:spacing w:line="256" w:lineRule="auto"/>
        <w:ind w:left="150" w:right="162"/>
        <w:rPr>
          <w:sz w:val="24"/>
          <w:szCs w:val="24"/>
        </w:rPr>
      </w:pPr>
      <w:r w:rsidRPr="003B24C8">
        <w:rPr>
          <w:sz w:val="24"/>
          <w:szCs w:val="24"/>
        </w:rPr>
        <w:t>Вычислять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длину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ломаной,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периметр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многоугольника,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пользоваться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единицами измерения длины, выражать одни единицы измерения длины через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другие.</w:t>
      </w:r>
    </w:p>
    <w:p w:rsidR="00617188" w:rsidRPr="003B24C8" w:rsidRDefault="00136146">
      <w:pPr>
        <w:pStyle w:val="a5"/>
        <w:spacing w:line="264" w:lineRule="auto"/>
        <w:ind w:left="150" w:right="162"/>
        <w:rPr>
          <w:sz w:val="24"/>
          <w:szCs w:val="24"/>
        </w:rPr>
      </w:pPr>
      <w:proofErr w:type="gramStart"/>
      <w:r w:rsidRPr="003B24C8">
        <w:rPr>
          <w:sz w:val="24"/>
          <w:szCs w:val="24"/>
        </w:rPr>
        <w:t>Находить,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используя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чертёжные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инструменты,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расстояния: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между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двумя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точками,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от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точки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до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прямой,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длину</w:t>
      </w:r>
      <w:r w:rsidRPr="003B24C8">
        <w:rPr>
          <w:spacing w:val="-10"/>
          <w:sz w:val="24"/>
          <w:szCs w:val="24"/>
        </w:rPr>
        <w:t xml:space="preserve"> </w:t>
      </w:r>
      <w:r w:rsidRPr="003B24C8">
        <w:rPr>
          <w:sz w:val="24"/>
          <w:szCs w:val="24"/>
        </w:rPr>
        <w:t>пути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квадратной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сетке.</w:t>
      </w:r>
      <w:proofErr w:type="gramEnd"/>
    </w:p>
    <w:p w:rsidR="00617188" w:rsidRPr="003B24C8" w:rsidRDefault="00136146">
      <w:pPr>
        <w:pStyle w:val="a5"/>
        <w:spacing w:line="259" w:lineRule="auto"/>
        <w:ind w:left="150" w:right="162"/>
        <w:rPr>
          <w:sz w:val="24"/>
          <w:szCs w:val="24"/>
        </w:rPr>
      </w:pPr>
      <w:r w:rsidRPr="003B24C8">
        <w:rPr>
          <w:sz w:val="24"/>
          <w:szCs w:val="24"/>
        </w:rPr>
        <w:t>Вычислять площадь фигур, составленных из прямоугольников, использовать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разбиение  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 xml:space="preserve">на    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прямоугольники,      на      равные      фигуры,      достраивание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до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прямоугольника,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пользоваться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основными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единицами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измерения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площади,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выражать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одни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единицы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измерения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площади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через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другие.</w:t>
      </w:r>
    </w:p>
    <w:p w:rsidR="00617188" w:rsidRPr="003B24C8" w:rsidRDefault="00136146">
      <w:pPr>
        <w:pStyle w:val="a5"/>
        <w:spacing w:line="256" w:lineRule="auto"/>
        <w:ind w:left="150" w:right="166"/>
        <w:rPr>
          <w:sz w:val="24"/>
          <w:szCs w:val="24"/>
        </w:rPr>
      </w:pPr>
      <w:proofErr w:type="gramStart"/>
      <w:r w:rsidRPr="003B24C8">
        <w:rPr>
          <w:sz w:val="24"/>
          <w:szCs w:val="24"/>
        </w:rPr>
        <w:t>Распознавать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моделях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изображениях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пирамиду,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конус,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цилиндр,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использовать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терминологию:</w:t>
      </w:r>
      <w:r w:rsidRPr="003B24C8">
        <w:rPr>
          <w:spacing w:val="-1"/>
          <w:sz w:val="24"/>
          <w:szCs w:val="24"/>
        </w:rPr>
        <w:t xml:space="preserve"> </w:t>
      </w:r>
      <w:r w:rsidRPr="003B24C8">
        <w:rPr>
          <w:sz w:val="24"/>
          <w:szCs w:val="24"/>
        </w:rPr>
        <w:t>вершина, ребро, грань, основание, развёртка.</w:t>
      </w:r>
      <w:proofErr w:type="gramEnd"/>
    </w:p>
    <w:p w:rsidR="00617188" w:rsidRPr="003B24C8" w:rsidRDefault="00136146">
      <w:pPr>
        <w:pStyle w:val="a5"/>
        <w:ind w:left="720" w:firstLine="0"/>
        <w:rPr>
          <w:sz w:val="24"/>
          <w:szCs w:val="24"/>
        </w:rPr>
      </w:pPr>
      <w:r w:rsidRPr="003B24C8">
        <w:rPr>
          <w:sz w:val="24"/>
          <w:szCs w:val="24"/>
        </w:rPr>
        <w:t>Изображать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на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клетчатой</w:t>
      </w:r>
      <w:r w:rsidRPr="003B24C8">
        <w:rPr>
          <w:spacing w:val="-4"/>
          <w:sz w:val="24"/>
          <w:szCs w:val="24"/>
        </w:rPr>
        <w:t xml:space="preserve"> </w:t>
      </w:r>
      <w:r w:rsidRPr="003B24C8">
        <w:rPr>
          <w:sz w:val="24"/>
          <w:szCs w:val="24"/>
        </w:rPr>
        <w:t>бумаге</w:t>
      </w:r>
      <w:r w:rsidRPr="003B24C8">
        <w:rPr>
          <w:spacing w:val="-7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прямоугольный</w:t>
      </w:r>
      <w:r w:rsidRPr="003B24C8">
        <w:rPr>
          <w:spacing w:val="-5"/>
          <w:sz w:val="24"/>
          <w:szCs w:val="24"/>
        </w:rPr>
        <w:t xml:space="preserve"> </w:t>
      </w:r>
      <w:r w:rsidRPr="003B24C8">
        <w:rPr>
          <w:sz w:val="24"/>
          <w:szCs w:val="24"/>
        </w:rPr>
        <w:t>параллелепипед.</w:t>
      </w:r>
    </w:p>
    <w:p w:rsidR="00617188" w:rsidRPr="003B24C8" w:rsidRDefault="00136146">
      <w:pPr>
        <w:pStyle w:val="a5"/>
        <w:spacing w:before="20" w:line="256" w:lineRule="auto"/>
        <w:ind w:left="150" w:right="170"/>
        <w:rPr>
          <w:sz w:val="24"/>
          <w:szCs w:val="24"/>
        </w:rPr>
      </w:pPr>
      <w:r w:rsidRPr="003B24C8">
        <w:rPr>
          <w:sz w:val="24"/>
          <w:szCs w:val="24"/>
        </w:rPr>
        <w:t>Вычислять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объём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прямоугольного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параллелепипеда,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куба,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пользоваться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основными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единицами</w:t>
      </w:r>
      <w:r w:rsidRPr="003B24C8">
        <w:rPr>
          <w:spacing w:val="2"/>
          <w:sz w:val="24"/>
          <w:szCs w:val="24"/>
        </w:rPr>
        <w:t xml:space="preserve"> </w:t>
      </w:r>
      <w:r w:rsidRPr="003B24C8">
        <w:rPr>
          <w:sz w:val="24"/>
          <w:szCs w:val="24"/>
        </w:rPr>
        <w:t>измерения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объёма;</w:t>
      </w:r>
    </w:p>
    <w:p w:rsidR="00617188" w:rsidRPr="003B24C8" w:rsidRDefault="00136146">
      <w:pPr>
        <w:pStyle w:val="a5"/>
        <w:spacing w:before="3" w:line="264" w:lineRule="auto"/>
        <w:ind w:left="150" w:right="154"/>
        <w:rPr>
          <w:sz w:val="24"/>
          <w:szCs w:val="24"/>
        </w:rPr>
      </w:pPr>
      <w:r w:rsidRPr="003B24C8">
        <w:rPr>
          <w:sz w:val="24"/>
          <w:szCs w:val="24"/>
        </w:rPr>
        <w:t>Решать    несложные    задачи    на    нахождение    геометрических    величин</w:t>
      </w:r>
      <w:r w:rsidRPr="003B24C8">
        <w:rPr>
          <w:spacing w:val="1"/>
          <w:sz w:val="24"/>
          <w:szCs w:val="24"/>
        </w:rPr>
        <w:t xml:space="preserve"> </w:t>
      </w:r>
      <w:r w:rsidRPr="003B24C8">
        <w:rPr>
          <w:sz w:val="24"/>
          <w:szCs w:val="24"/>
        </w:rPr>
        <w:t>в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практических</w:t>
      </w:r>
      <w:r w:rsidRPr="003B24C8">
        <w:rPr>
          <w:spacing w:val="-3"/>
          <w:sz w:val="24"/>
          <w:szCs w:val="24"/>
        </w:rPr>
        <w:t xml:space="preserve"> </w:t>
      </w:r>
      <w:r w:rsidRPr="003B24C8">
        <w:rPr>
          <w:sz w:val="24"/>
          <w:szCs w:val="24"/>
        </w:rPr>
        <w:t>ситуациях.</w:t>
      </w:r>
    </w:p>
    <w:p w:rsidR="00617188" w:rsidRDefault="00617188">
      <w:pPr>
        <w:spacing w:line="264" w:lineRule="auto"/>
        <w:sectPr w:rsidR="00617188">
          <w:pgSz w:w="11910" w:h="16850"/>
          <w:pgMar w:top="1140" w:right="700" w:bottom="940" w:left="980" w:header="710" w:footer="755" w:gutter="0"/>
          <w:cols w:space="720"/>
        </w:sectPr>
      </w:pPr>
    </w:p>
    <w:p w:rsidR="00A85D71" w:rsidRPr="003B24C8" w:rsidRDefault="00C47BC8" w:rsidP="00A85D71">
      <w:pPr>
        <w:spacing w:line="472" w:lineRule="auto"/>
        <w:rPr>
          <w:b/>
        </w:rPr>
        <w:sectPr w:rsidR="00A85D71" w:rsidRPr="003B24C8">
          <w:headerReference w:type="default" r:id="rId11"/>
          <w:footerReference w:type="default" r:id="rId12"/>
          <w:pgSz w:w="16850" w:h="11910" w:orient="landscape"/>
          <w:pgMar w:top="1140" w:right="740" w:bottom="940" w:left="1020" w:header="710" w:footer="755" w:gutter="0"/>
          <w:cols w:space="72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765175</wp:posOffset>
                </wp:positionV>
                <wp:extent cx="9434195" cy="5156200"/>
                <wp:effectExtent l="0" t="0" r="0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4195" cy="515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56"/>
                              <w:gridCol w:w="1448"/>
                              <w:gridCol w:w="2716"/>
                              <w:gridCol w:w="7427"/>
                            </w:tblGrid>
                            <w:tr w:rsidR="00BF2E58" w:rsidRPr="003B24C8">
                              <w:trPr>
                                <w:trHeight w:val="912"/>
                              </w:trPr>
                              <w:tc>
                                <w:tcPr>
                                  <w:tcW w:w="3256" w:type="dxa"/>
                                </w:tcPr>
                                <w:p w:rsidR="00BF2E58" w:rsidRPr="003B24C8" w:rsidRDefault="00BF2E58">
                                  <w:pPr>
                                    <w:pStyle w:val="TableParagraph"/>
                                    <w:spacing w:before="75" w:line="259" w:lineRule="auto"/>
                                    <w:ind w:left="866" w:right="244" w:hanging="591"/>
                                    <w:rPr>
                                      <w:sz w:val="24"/>
                                    </w:rPr>
                                  </w:pPr>
                                  <w:r w:rsidRPr="003B24C8">
                                    <w:rPr>
                                      <w:sz w:val="24"/>
                                    </w:rPr>
                                    <w:t>Наименование</w:t>
                                  </w:r>
                                  <w:r w:rsidRPr="003B24C8">
                                    <w:rPr>
                                      <w:spacing w:val="-17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раздела</w:t>
                                  </w:r>
                                  <w:r w:rsidRPr="003B24C8">
                                    <w:rPr>
                                      <w:spacing w:val="-67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(темы)</w:t>
                                  </w:r>
                                  <w:r w:rsidRPr="003B24C8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курса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BF2E58" w:rsidRPr="003B24C8" w:rsidRDefault="00BF2E58">
                                  <w:pPr>
                                    <w:pStyle w:val="TableParagraph"/>
                                    <w:spacing w:before="75" w:line="259" w:lineRule="auto"/>
                                    <w:ind w:left="390" w:right="-3" w:hanging="360"/>
                                    <w:rPr>
                                      <w:sz w:val="24"/>
                                    </w:rPr>
                                  </w:pPr>
                                  <w:r w:rsidRPr="003B24C8">
                                    <w:rPr>
                                      <w:spacing w:val="-1"/>
                                      <w:sz w:val="24"/>
                                    </w:rPr>
                                    <w:t>Количество</w:t>
                                  </w:r>
                                  <w:r w:rsidRPr="003B24C8">
                                    <w:rPr>
                                      <w:spacing w:val="-67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 w:rsidR="00BF2E58" w:rsidRPr="003B24C8" w:rsidRDefault="00BF2E58">
                                  <w:pPr>
                                    <w:pStyle w:val="TableParagraph"/>
                                    <w:spacing w:before="75" w:line="259" w:lineRule="auto"/>
                                    <w:ind w:left="657" w:right="626" w:firstLine="129"/>
                                    <w:rPr>
                                      <w:sz w:val="24"/>
                                    </w:rPr>
                                  </w:pPr>
                                  <w:r w:rsidRPr="003B24C8">
                                    <w:rPr>
                                      <w:sz w:val="24"/>
                                    </w:rPr>
                                    <w:t>Основное</w:t>
                                  </w:r>
                                  <w:r w:rsidRPr="003B24C8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pacing w:val="-1"/>
                                      <w:sz w:val="24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7427" w:type="dxa"/>
                                </w:tcPr>
                                <w:p w:rsidR="00BF2E58" w:rsidRPr="003B24C8" w:rsidRDefault="00BF2E58">
                                  <w:pPr>
                                    <w:pStyle w:val="TableParagraph"/>
                                    <w:spacing w:before="75"/>
                                    <w:ind w:left="1058" w:right="105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B24C8">
                                    <w:rPr>
                                      <w:sz w:val="24"/>
                                    </w:rPr>
                                    <w:t>Основные</w:t>
                                  </w:r>
                                  <w:r w:rsidRPr="003B24C8"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виды</w:t>
                                  </w:r>
                                  <w:r w:rsidRPr="003B24C8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деятельности</w:t>
                                  </w:r>
                                  <w:r w:rsidRPr="003B24C8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3B24C8">
                                    <w:rPr>
                                      <w:sz w:val="24"/>
                                    </w:rPr>
                                    <w:t>обучающихся</w:t>
                                  </w:r>
                                  <w:proofErr w:type="gramEnd"/>
                                </w:p>
                              </w:tc>
                            </w:tr>
                            <w:tr w:rsidR="00BF2E58" w:rsidRPr="003B24C8" w:rsidTr="003B24C8">
                              <w:trPr>
                                <w:trHeight w:val="5723"/>
                              </w:trPr>
                              <w:tc>
                                <w:tcPr>
                                  <w:tcW w:w="3256" w:type="dxa"/>
                                </w:tcPr>
                                <w:p w:rsidR="00BF2E58" w:rsidRPr="003B24C8" w:rsidRDefault="00BF2E58">
                                  <w:pPr>
                                    <w:pStyle w:val="TableParagraph"/>
                                    <w:spacing w:before="76" w:line="259" w:lineRule="auto"/>
                                    <w:ind w:left="9" w:right="111"/>
                                    <w:rPr>
                                      <w:sz w:val="24"/>
                                    </w:rPr>
                                  </w:pPr>
                                  <w:r w:rsidRPr="003B24C8">
                                    <w:rPr>
                                      <w:sz w:val="24"/>
                                    </w:rPr>
                                    <w:t>Натуральные числа.</w:t>
                                  </w:r>
                                  <w:r w:rsidRPr="003B24C8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Действия</w:t>
                                  </w:r>
                                  <w:r w:rsidRPr="003B24C8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с</w:t>
                                  </w:r>
                                  <w:r w:rsidRPr="003B24C8"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натуральными</w:t>
                                  </w:r>
                                  <w:r w:rsidRPr="003B24C8">
                                    <w:rPr>
                                      <w:spacing w:val="-67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числами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</w:tcPr>
                                <w:p w:rsidR="00BF2E58" w:rsidRPr="003B24C8" w:rsidRDefault="00BF2E58">
                                  <w:pPr>
                                    <w:pStyle w:val="TableParagraph"/>
                                    <w:spacing w:before="76"/>
                                    <w:ind w:left="493" w:right="47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3B24C8">
                                    <w:rPr>
                                      <w:sz w:val="24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716" w:type="dxa"/>
                                </w:tcPr>
                                <w:p w:rsidR="00BF2E58" w:rsidRPr="003B24C8" w:rsidRDefault="00BF2E58">
                                  <w:pPr>
                                    <w:pStyle w:val="TableParagraph"/>
                                    <w:spacing w:before="76" w:line="259" w:lineRule="auto"/>
                                    <w:ind w:right="204"/>
                                    <w:rPr>
                                      <w:sz w:val="24"/>
                                    </w:rPr>
                                  </w:pPr>
                                  <w:r w:rsidRPr="003B24C8">
                                    <w:rPr>
                                      <w:sz w:val="24"/>
                                    </w:rPr>
                                    <w:t>Десятичная</w:t>
                                  </w:r>
                                  <w:r w:rsidRPr="003B24C8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система</w:t>
                                  </w:r>
                                  <w:r w:rsidRPr="003B24C8"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счисления.</w:t>
                                  </w:r>
                                  <w:r w:rsidRPr="003B24C8">
                                    <w:rPr>
                                      <w:spacing w:val="-67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Ряд натуральных</w:t>
                                  </w:r>
                                  <w:r w:rsidRPr="003B24C8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чисел.</w:t>
                                  </w:r>
                                </w:p>
                                <w:p w:rsidR="00BF2E58" w:rsidRPr="003B24C8" w:rsidRDefault="00BF2E58">
                                  <w:pPr>
                                    <w:pStyle w:val="TableParagraph"/>
                                    <w:spacing w:line="264" w:lineRule="auto"/>
                                    <w:ind w:right="368"/>
                                    <w:rPr>
                                      <w:sz w:val="24"/>
                                    </w:rPr>
                                  </w:pPr>
                                  <w:r w:rsidRPr="003B24C8">
                                    <w:rPr>
                                      <w:sz w:val="24"/>
                                    </w:rPr>
                                    <w:t>Натуральный</w:t>
                                  </w:r>
                                  <w:r w:rsidRPr="003B24C8">
                                    <w:rPr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ряд.</w:t>
                                  </w:r>
                                  <w:r w:rsidRPr="003B24C8">
                                    <w:rPr>
                                      <w:spacing w:val="-67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Число</w:t>
                                  </w:r>
                                  <w:r w:rsidRPr="003B24C8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0.</w:t>
                                  </w:r>
                                </w:p>
                                <w:p w:rsidR="00BF2E58" w:rsidRPr="003B24C8" w:rsidRDefault="00BF2E58">
                                  <w:pPr>
                                    <w:pStyle w:val="TableParagraph"/>
                                    <w:spacing w:line="256" w:lineRule="auto"/>
                                    <w:ind w:right="193"/>
                                    <w:rPr>
                                      <w:sz w:val="24"/>
                                    </w:rPr>
                                  </w:pPr>
                                  <w:r w:rsidRPr="003B24C8">
                                    <w:rPr>
                                      <w:sz w:val="24"/>
                                    </w:rPr>
                                    <w:t>Натуральные</w:t>
                                  </w:r>
                                  <w:r w:rsidRPr="003B24C8"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числа</w:t>
                                  </w:r>
                                  <w:r w:rsidRPr="003B24C8">
                                    <w:rPr>
                                      <w:spacing w:val="-67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 xml:space="preserve">на </w:t>
                                  </w:r>
                                  <w:proofErr w:type="gramStart"/>
                                  <w:r w:rsidRPr="003B24C8">
                                    <w:rPr>
                                      <w:sz w:val="24"/>
                                    </w:rPr>
                                    <w:t>координатной</w:t>
                                  </w:r>
                                  <w:proofErr w:type="gramEnd"/>
                                  <w:r w:rsidRPr="003B24C8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прямой.</w:t>
                                  </w:r>
                                </w:p>
                                <w:p w:rsidR="00BF2E58" w:rsidRPr="003B24C8" w:rsidRDefault="00BF2E58">
                                  <w:pPr>
                                    <w:pStyle w:val="TableParagraph"/>
                                    <w:spacing w:before="1" w:line="259" w:lineRule="auto"/>
                                    <w:ind w:right="162"/>
                                    <w:rPr>
                                      <w:sz w:val="24"/>
                                    </w:rPr>
                                  </w:pPr>
                                  <w:r w:rsidRPr="003B24C8">
                                    <w:rPr>
                                      <w:sz w:val="24"/>
                                    </w:rPr>
                                    <w:t>Сравнение,</w:t>
                                  </w:r>
                                  <w:r w:rsidRPr="003B24C8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округление</w:t>
                                  </w:r>
                                  <w:r w:rsidRPr="003B24C8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натуральных</w:t>
                                  </w:r>
                                  <w:r w:rsidRPr="003B24C8">
                                    <w:rPr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чисел.</w:t>
                                  </w:r>
                                  <w:r w:rsidRPr="003B24C8">
                                    <w:rPr>
                                      <w:spacing w:val="-67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Арифметические</w:t>
                                  </w:r>
                                  <w:r w:rsidRPr="003B24C8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действия</w:t>
                                  </w:r>
                                </w:p>
                                <w:p w:rsidR="00BF2E58" w:rsidRPr="003B24C8" w:rsidRDefault="00BF2E58">
                                  <w:pPr>
                                    <w:pStyle w:val="TableParagraph"/>
                                    <w:spacing w:line="259" w:lineRule="auto"/>
                                    <w:ind w:right="225"/>
                                    <w:rPr>
                                      <w:sz w:val="24"/>
                                    </w:rPr>
                                  </w:pPr>
                                  <w:r w:rsidRPr="003B24C8">
                                    <w:rPr>
                                      <w:sz w:val="24"/>
                                    </w:rPr>
                                    <w:t>с натуральными</w:t>
                                  </w:r>
                                  <w:r w:rsidRPr="003B24C8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числами. Свойства</w:t>
                                  </w:r>
                                  <w:r w:rsidRPr="003B24C8">
                                    <w:rPr>
                                      <w:spacing w:val="-67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нуля</w:t>
                                  </w:r>
                                  <w:r w:rsidRPr="003B24C8"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при</w:t>
                                  </w:r>
                                  <w:r w:rsidRPr="003B24C8"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сложении</w:t>
                                  </w:r>
                                  <w:r w:rsidRPr="003B24C8">
                                    <w:rPr>
                                      <w:spacing w:val="-67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и умножении,</w:t>
                                  </w:r>
                                  <w:r w:rsidRPr="003B24C8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свойства единицы</w:t>
                                  </w:r>
                                  <w:r w:rsidRPr="003B24C8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при</w:t>
                                  </w:r>
                                  <w:r w:rsidRPr="003B24C8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умножении.</w:t>
                                  </w:r>
                                </w:p>
                              </w:tc>
                              <w:tc>
                                <w:tcPr>
                                  <w:tcW w:w="7427" w:type="dxa"/>
                                </w:tcPr>
                                <w:p w:rsidR="00BF2E58" w:rsidRPr="003B24C8" w:rsidRDefault="00BF2E58">
                                  <w:pPr>
                                    <w:pStyle w:val="TableParagraph"/>
                                    <w:spacing w:before="76" w:line="259" w:lineRule="auto"/>
                                    <w:rPr>
                                      <w:sz w:val="24"/>
                                    </w:rPr>
                                  </w:pP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>Читать, записывать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 xml:space="preserve">сравнивать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натуральные числа;</w:t>
                                  </w:r>
                                  <w:r w:rsidRPr="003B24C8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>предлагать</w:t>
                                  </w:r>
                                  <w:r w:rsidRPr="003B24C8"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>и</w:t>
                                  </w:r>
                                  <w:r w:rsidRPr="003B24C8"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>обсуждать</w:t>
                                  </w:r>
                                  <w:r w:rsidRPr="003B24C8">
                                    <w:rPr>
                                      <w:b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>способы</w:t>
                                  </w:r>
                                  <w:r w:rsidRPr="003B24C8">
                                    <w:rPr>
                                      <w:b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упорядочивания</w:t>
                                  </w:r>
                                  <w:r w:rsidRPr="003B24C8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чисел.</w:t>
                                  </w:r>
                                  <w:r w:rsidRPr="003B24C8">
                                    <w:rPr>
                                      <w:spacing w:val="-67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 xml:space="preserve">Изображать </w:t>
                                  </w:r>
                                  <w:proofErr w:type="gramStart"/>
                                  <w:r w:rsidRPr="003B24C8">
                                    <w:rPr>
                                      <w:sz w:val="24"/>
                                    </w:rPr>
                                    <w:t>координатную</w:t>
                                  </w:r>
                                  <w:proofErr w:type="gramEnd"/>
                                  <w:r w:rsidRPr="003B24C8">
                                    <w:rPr>
                                      <w:sz w:val="24"/>
                                    </w:rPr>
                                    <w:t xml:space="preserve"> прямую,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 xml:space="preserve">отмечать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числа</w:t>
                                  </w:r>
                                  <w:r w:rsidRPr="003B24C8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 xml:space="preserve">точками на координатной прямой,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 xml:space="preserve">находить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координаты</w:t>
                                  </w:r>
                                  <w:r w:rsidRPr="003B24C8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точки.</w:t>
                                  </w:r>
                                </w:p>
                                <w:p w:rsidR="00BF2E58" w:rsidRPr="003B24C8" w:rsidRDefault="00BF2E58">
                                  <w:pPr>
                                    <w:pStyle w:val="TableParagraph"/>
                                    <w:spacing w:before="4" w:line="256" w:lineRule="auto"/>
                                    <w:ind w:right="625"/>
                                    <w:rPr>
                                      <w:sz w:val="24"/>
                                    </w:rPr>
                                  </w:pP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>Исследовать</w:t>
                                  </w:r>
                                  <w:r w:rsidRPr="003B24C8"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>свойства</w:t>
                                  </w:r>
                                  <w:r w:rsidRPr="003B24C8"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натурального</w:t>
                                  </w:r>
                                  <w:r w:rsidRPr="003B24C8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ряда,</w:t>
                                  </w:r>
                                  <w:r w:rsidRPr="003B24C8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чисел</w:t>
                                  </w:r>
                                  <w:r w:rsidRPr="003B24C8"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0 и</w:t>
                                  </w:r>
                                  <w:r w:rsidRPr="003B24C8"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1</w:t>
                                  </w:r>
                                  <w:r w:rsidRPr="003B24C8">
                                    <w:rPr>
                                      <w:spacing w:val="-67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при</w:t>
                                  </w:r>
                                  <w:r w:rsidRPr="003B24C8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сложении</w:t>
                                  </w:r>
                                  <w:r w:rsidRPr="003B24C8"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3B24C8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умножении.</w:t>
                                  </w:r>
                                </w:p>
                                <w:p w:rsidR="00BF2E58" w:rsidRPr="003B24C8" w:rsidRDefault="00BF2E58">
                                  <w:pPr>
                                    <w:pStyle w:val="TableParagraph"/>
                                    <w:spacing w:before="3" w:line="261" w:lineRule="auto"/>
                                    <w:rPr>
                                      <w:sz w:val="24"/>
                                    </w:rPr>
                                  </w:pP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 xml:space="preserve">Использовать правило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округления натуральных чисел.</w:t>
                                  </w:r>
                                  <w:r w:rsidRPr="003B24C8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>Выполнять</w:t>
                                  </w:r>
                                  <w:r w:rsidRPr="003B24C8"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>арифметические</w:t>
                                  </w:r>
                                  <w:r w:rsidRPr="003B24C8"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 xml:space="preserve">действия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с</w:t>
                                  </w:r>
                                  <w:r w:rsidRPr="003B24C8"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натуральными</w:t>
                                  </w:r>
                                  <w:r w:rsidRPr="003B24C8">
                                    <w:rPr>
                                      <w:spacing w:val="-67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числами,</w:t>
                                  </w:r>
                                  <w:r w:rsidRPr="003B24C8"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>вычислять</w:t>
                                  </w:r>
                                  <w:r w:rsidRPr="003B24C8"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значения числовых</w:t>
                                  </w:r>
                                  <w:r w:rsidRPr="003B24C8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выражений</w:t>
                                  </w:r>
                                </w:p>
                                <w:p w:rsidR="00BF2E58" w:rsidRPr="003B24C8" w:rsidRDefault="00BF2E58">
                                  <w:pPr>
                                    <w:pStyle w:val="TableParagraph"/>
                                    <w:spacing w:line="314" w:lineRule="exact"/>
                                    <w:rPr>
                                      <w:sz w:val="24"/>
                                    </w:rPr>
                                  </w:pPr>
                                  <w:r w:rsidRPr="003B24C8">
                                    <w:rPr>
                                      <w:sz w:val="24"/>
                                    </w:rPr>
                                    <w:t>со</w:t>
                                  </w:r>
                                  <w:r w:rsidRPr="003B24C8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скобками</w:t>
                                  </w:r>
                                  <w:r w:rsidRPr="003B24C8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и</w:t>
                                  </w:r>
                                  <w:r w:rsidRPr="003B24C8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без</w:t>
                                  </w:r>
                                  <w:r w:rsidRPr="003B24C8"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скобок.</w:t>
                                  </w:r>
                                </w:p>
                                <w:p w:rsidR="00BF2E58" w:rsidRPr="003B24C8" w:rsidRDefault="00BF2E58">
                                  <w:pPr>
                                    <w:pStyle w:val="TableParagraph"/>
                                    <w:spacing w:before="24" w:line="261" w:lineRule="auto"/>
                                    <w:ind w:right="625"/>
                                    <w:rPr>
                                      <w:sz w:val="24"/>
                                    </w:rPr>
                                  </w:pP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 xml:space="preserve">Записывать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 xml:space="preserve">произведение в виде степени,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>читать</w:t>
                                  </w:r>
                                  <w:r w:rsidRPr="003B24C8"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степени,</w:t>
                                  </w:r>
                                  <w:r w:rsidRPr="003B24C8"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>использовать</w:t>
                                  </w:r>
                                  <w:r w:rsidRPr="003B24C8">
                                    <w:rPr>
                                      <w:b/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>терминологию</w:t>
                                  </w:r>
                                  <w:r w:rsidRPr="003B24C8"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(основание,</w:t>
                                  </w:r>
                                  <w:r w:rsidRPr="003B24C8">
                                    <w:rPr>
                                      <w:spacing w:val="-67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показатель),</w:t>
                                  </w:r>
                                  <w:r w:rsidRPr="003B24C8"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>вычислять</w:t>
                                  </w:r>
                                  <w:r w:rsidRPr="003B24C8"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>значения</w:t>
                                  </w:r>
                                  <w:r w:rsidRPr="003B24C8"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степеней.</w:t>
                                  </w:r>
                                </w:p>
                                <w:p w:rsidR="00BF2E58" w:rsidRPr="003B24C8" w:rsidRDefault="00BF2E58">
                                  <w:pPr>
                                    <w:pStyle w:val="TableParagraph"/>
                                    <w:spacing w:line="256" w:lineRule="auto"/>
                                    <w:rPr>
                                      <w:sz w:val="24"/>
                                    </w:rPr>
                                  </w:pP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 xml:space="preserve">Выполнять прикидку и оценку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значений числовых</w:t>
                                  </w:r>
                                  <w:r w:rsidRPr="003B24C8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выражений,</w:t>
                                  </w:r>
                                  <w:r w:rsidRPr="003B24C8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>предлагать</w:t>
                                  </w:r>
                                  <w:r w:rsidRPr="003B24C8"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>и</w:t>
                                  </w:r>
                                  <w:r w:rsidRPr="003B24C8"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>применять</w:t>
                                  </w:r>
                                  <w:r w:rsidRPr="003B24C8"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>приёмы</w:t>
                                  </w:r>
                                  <w:r w:rsidRPr="003B24C8"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>проверки</w:t>
                                  </w:r>
                                  <w:r w:rsidRPr="003B24C8">
                                    <w:rPr>
                                      <w:b/>
                                      <w:spacing w:val="-67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вычислений.</w:t>
                                  </w:r>
                                </w:p>
                                <w:p w:rsidR="00BF2E58" w:rsidRPr="003B24C8" w:rsidRDefault="00BF2E58">
                                  <w:pPr>
                                    <w:pStyle w:val="TableParagraph"/>
                                    <w:spacing w:before="3" w:line="256" w:lineRule="auto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 xml:space="preserve">Использовать при вычислениях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переместительное и</w:t>
                                  </w:r>
                                  <w:r w:rsidRPr="003B24C8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сочетательное свойства сложения и умножения,</w:t>
                                  </w:r>
                                  <w:r w:rsidRPr="003B24C8"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распределительное</w:t>
                                  </w:r>
                                  <w:r w:rsidRPr="003B24C8"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свойство</w:t>
                                  </w:r>
                                  <w:r w:rsidRPr="003B24C8"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sz w:val="24"/>
                                    </w:rPr>
                                    <w:t>умножения;</w:t>
                                  </w:r>
                                  <w:r w:rsidRPr="003B24C8"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3B24C8">
                                    <w:rPr>
                                      <w:b/>
                                      <w:sz w:val="24"/>
                                    </w:rPr>
                                    <w:t>формулировать</w:t>
                                  </w:r>
                                </w:p>
                              </w:tc>
                            </w:tr>
                          </w:tbl>
                          <w:p w:rsidR="00BF2E58" w:rsidRDefault="00BF2E58">
                            <w:pPr>
                              <w:pStyle w:val="a5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.55pt;margin-top:60.25pt;width:742.85pt;height:40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tvrgIAAKw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56"/>
                        <w:gridCol w:w="1448"/>
                        <w:gridCol w:w="2716"/>
                        <w:gridCol w:w="7427"/>
                      </w:tblGrid>
                      <w:tr w:rsidR="00BF2E58" w:rsidRPr="003B24C8">
                        <w:trPr>
                          <w:trHeight w:val="912"/>
                        </w:trPr>
                        <w:tc>
                          <w:tcPr>
                            <w:tcW w:w="3256" w:type="dxa"/>
                          </w:tcPr>
                          <w:p w:rsidR="00BF2E58" w:rsidRPr="003B24C8" w:rsidRDefault="00BF2E58">
                            <w:pPr>
                              <w:pStyle w:val="TableParagraph"/>
                              <w:spacing w:before="75" w:line="259" w:lineRule="auto"/>
                              <w:ind w:left="866" w:right="244" w:hanging="591"/>
                              <w:rPr>
                                <w:sz w:val="24"/>
                              </w:rPr>
                            </w:pPr>
                            <w:r w:rsidRPr="003B24C8">
                              <w:rPr>
                                <w:sz w:val="24"/>
                              </w:rPr>
                              <w:t>Наименование</w:t>
                            </w:r>
                            <w:r w:rsidRPr="003B24C8">
                              <w:rPr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раздела</w:t>
                            </w:r>
                            <w:r w:rsidRPr="003B24C8">
                              <w:rPr>
                                <w:spacing w:val="-67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(темы)</w:t>
                            </w:r>
                            <w:r w:rsidRPr="003B24C8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курса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BF2E58" w:rsidRPr="003B24C8" w:rsidRDefault="00BF2E58">
                            <w:pPr>
                              <w:pStyle w:val="TableParagraph"/>
                              <w:spacing w:before="75" w:line="259" w:lineRule="auto"/>
                              <w:ind w:left="390" w:right="-3" w:hanging="360"/>
                              <w:rPr>
                                <w:sz w:val="24"/>
                              </w:rPr>
                            </w:pPr>
                            <w:r w:rsidRPr="003B24C8">
                              <w:rPr>
                                <w:spacing w:val="-1"/>
                                <w:sz w:val="24"/>
                              </w:rPr>
                              <w:t>Количество</w:t>
                            </w:r>
                            <w:r w:rsidRPr="003B24C8">
                              <w:rPr>
                                <w:spacing w:val="-67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2716" w:type="dxa"/>
                          </w:tcPr>
                          <w:p w:rsidR="00BF2E58" w:rsidRPr="003B24C8" w:rsidRDefault="00BF2E58">
                            <w:pPr>
                              <w:pStyle w:val="TableParagraph"/>
                              <w:spacing w:before="75" w:line="259" w:lineRule="auto"/>
                              <w:ind w:left="657" w:right="626" w:firstLine="129"/>
                              <w:rPr>
                                <w:sz w:val="24"/>
                              </w:rPr>
                            </w:pPr>
                            <w:r w:rsidRPr="003B24C8">
                              <w:rPr>
                                <w:sz w:val="24"/>
                              </w:rPr>
                              <w:t>Основное</w:t>
                            </w:r>
                            <w:r w:rsidRPr="003B24C8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pacing w:val="-1"/>
                                <w:sz w:val="24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7427" w:type="dxa"/>
                          </w:tcPr>
                          <w:p w:rsidR="00BF2E58" w:rsidRPr="003B24C8" w:rsidRDefault="00BF2E58">
                            <w:pPr>
                              <w:pStyle w:val="TableParagraph"/>
                              <w:spacing w:before="75"/>
                              <w:ind w:left="1058" w:right="1052"/>
                              <w:jc w:val="center"/>
                              <w:rPr>
                                <w:sz w:val="24"/>
                              </w:rPr>
                            </w:pPr>
                            <w:r w:rsidRPr="003B24C8">
                              <w:rPr>
                                <w:sz w:val="24"/>
                              </w:rPr>
                              <w:t>Основные</w:t>
                            </w:r>
                            <w:r w:rsidRPr="003B24C8"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виды</w:t>
                            </w:r>
                            <w:r w:rsidRPr="003B24C8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деятельности</w:t>
                            </w:r>
                            <w:r w:rsidRPr="003B24C8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3B24C8">
                              <w:rPr>
                                <w:sz w:val="24"/>
                              </w:rPr>
                              <w:t>обучающихся</w:t>
                            </w:r>
                            <w:proofErr w:type="gramEnd"/>
                          </w:p>
                        </w:tc>
                      </w:tr>
                      <w:tr w:rsidR="00BF2E58" w:rsidRPr="003B24C8" w:rsidTr="003B24C8">
                        <w:trPr>
                          <w:trHeight w:val="5723"/>
                        </w:trPr>
                        <w:tc>
                          <w:tcPr>
                            <w:tcW w:w="3256" w:type="dxa"/>
                          </w:tcPr>
                          <w:p w:rsidR="00BF2E58" w:rsidRPr="003B24C8" w:rsidRDefault="00BF2E58">
                            <w:pPr>
                              <w:pStyle w:val="TableParagraph"/>
                              <w:spacing w:before="76" w:line="259" w:lineRule="auto"/>
                              <w:ind w:left="9" w:right="111"/>
                              <w:rPr>
                                <w:sz w:val="24"/>
                              </w:rPr>
                            </w:pPr>
                            <w:r w:rsidRPr="003B24C8">
                              <w:rPr>
                                <w:sz w:val="24"/>
                              </w:rPr>
                              <w:t>Натуральные числа.</w:t>
                            </w:r>
                            <w:r w:rsidRPr="003B24C8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Действия</w:t>
                            </w:r>
                            <w:r w:rsidRPr="003B24C8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с</w:t>
                            </w:r>
                            <w:r w:rsidRPr="003B24C8"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натуральными</w:t>
                            </w:r>
                            <w:r w:rsidRPr="003B24C8">
                              <w:rPr>
                                <w:spacing w:val="-67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числами</w:t>
                            </w:r>
                          </w:p>
                        </w:tc>
                        <w:tc>
                          <w:tcPr>
                            <w:tcW w:w="1448" w:type="dxa"/>
                          </w:tcPr>
                          <w:p w:rsidR="00BF2E58" w:rsidRPr="003B24C8" w:rsidRDefault="00BF2E58">
                            <w:pPr>
                              <w:pStyle w:val="TableParagraph"/>
                              <w:spacing w:before="76"/>
                              <w:ind w:left="493" w:right="472"/>
                              <w:jc w:val="center"/>
                              <w:rPr>
                                <w:sz w:val="24"/>
                              </w:rPr>
                            </w:pPr>
                            <w:r w:rsidRPr="003B24C8">
                              <w:rPr>
                                <w:sz w:val="24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716" w:type="dxa"/>
                          </w:tcPr>
                          <w:p w:rsidR="00BF2E58" w:rsidRPr="003B24C8" w:rsidRDefault="00BF2E58">
                            <w:pPr>
                              <w:pStyle w:val="TableParagraph"/>
                              <w:spacing w:before="76" w:line="259" w:lineRule="auto"/>
                              <w:ind w:right="204"/>
                              <w:rPr>
                                <w:sz w:val="24"/>
                              </w:rPr>
                            </w:pPr>
                            <w:r w:rsidRPr="003B24C8">
                              <w:rPr>
                                <w:sz w:val="24"/>
                              </w:rPr>
                              <w:t>Десятичная</w:t>
                            </w:r>
                            <w:r w:rsidRPr="003B24C8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система</w:t>
                            </w:r>
                            <w:r w:rsidRPr="003B24C8"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счисления.</w:t>
                            </w:r>
                            <w:r w:rsidRPr="003B24C8">
                              <w:rPr>
                                <w:spacing w:val="-67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Ряд натуральных</w:t>
                            </w:r>
                            <w:r w:rsidRPr="003B24C8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чисел.</w:t>
                            </w:r>
                          </w:p>
                          <w:p w:rsidR="00BF2E58" w:rsidRPr="003B24C8" w:rsidRDefault="00BF2E58">
                            <w:pPr>
                              <w:pStyle w:val="TableParagraph"/>
                              <w:spacing w:line="264" w:lineRule="auto"/>
                              <w:ind w:right="368"/>
                              <w:rPr>
                                <w:sz w:val="24"/>
                              </w:rPr>
                            </w:pPr>
                            <w:r w:rsidRPr="003B24C8">
                              <w:rPr>
                                <w:sz w:val="24"/>
                              </w:rPr>
                              <w:t>Натуральный</w:t>
                            </w:r>
                            <w:r w:rsidRPr="003B24C8"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ряд.</w:t>
                            </w:r>
                            <w:r w:rsidRPr="003B24C8">
                              <w:rPr>
                                <w:spacing w:val="-67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Число</w:t>
                            </w:r>
                            <w:r w:rsidRPr="003B24C8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0.</w:t>
                            </w:r>
                          </w:p>
                          <w:p w:rsidR="00BF2E58" w:rsidRPr="003B24C8" w:rsidRDefault="00BF2E58">
                            <w:pPr>
                              <w:pStyle w:val="TableParagraph"/>
                              <w:spacing w:line="256" w:lineRule="auto"/>
                              <w:ind w:right="193"/>
                              <w:rPr>
                                <w:sz w:val="24"/>
                              </w:rPr>
                            </w:pPr>
                            <w:r w:rsidRPr="003B24C8">
                              <w:rPr>
                                <w:sz w:val="24"/>
                              </w:rPr>
                              <w:t>Натуральные</w:t>
                            </w:r>
                            <w:r w:rsidRPr="003B24C8"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числа</w:t>
                            </w:r>
                            <w:r w:rsidRPr="003B24C8">
                              <w:rPr>
                                <w:spacing w:val="-67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 xml:space="preserve">на </w:t>
                            </w:r>
                            <w:proofErr w:type="gramStart"/>
                            <w:r w:rsidRPr="003B24C8">
                              <w:rPr>
                                <w:sz w:val="24"/>
                              </w:rPr>
                              <w:t>координатной</w:t>
                            </w:r>
                            <w:proofErr w:type="gramEnd"/>
                            <w:r w:rsidRPr="003B24C8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прямой.</w:t>
                            </w:r>
                          </w:p>
                          <w:p w:rsidR="00BF2E58" w:rsidRPr="003B24C8" w:rsidRDefault="00BF2E58">
                            <w:pPr>
                              <w:pStyle w:val="TableParagraph"/>
                              <w:spacing w:before="1" w:line="259" w:lineRule="auto"/>
                              <w:ind w:right="162"/>
                              <w:rPr>
                                <w:sz w:val="24"/>
                              </w:rPr>
                            </w:pPr>
                            <w:r w:rsidRPr="003B24C8">
                              <w:rPr>
                                <w:sz w:val="24"/>
                              </w:rPr>
                              <w:t>Сравнение,</w:t>
                            </w:r>
                            <w:r w:rsidRPr="003B24C8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округление</w:t>
                            </w:r>
                            <w:r w:rsidRPr="003B24C8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натуральных</w:t>
                            </w:r>
                            <w:r w:rsidRPr="003B24C8"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чисел.</w:t>
                            </w:r>
                            <w:r w:rsidRPr="003B24C8">
                              <w:rPr>
                                <w:spacing w:val="-67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Арифметические</w:t>
                            </w:r>
                            <w:r w:rsidRPr="003B24C8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действия</w:t>
                            </w:r>
                          </w:p>
                          <w:p w:rsidR="00BF2E58" w:rsidRPr="003B24C8" w:rsidRDefault="00BF2E58">
                            <w:pPr>
                              <w:pStyle w:val="TableParagraph"/>
                              <w:spacing w:line="259" w:lineRule="auto"/>
                              <w:ind w:right="225"/>
                              <w:rPr>
                                <w:sz w:val="24"/>
                              </w:rPr>
                            </w:pPr>
                            <w:r w:rsidRPr="003B24C8">
                              <w:rPr>
                                <w:sz w:val="24"/>
                              </w:rPr>
                              <w:t>с натуральными</w:t>
                            </w:r>
                            <w:r w:rsidRPr="003B24C8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числами. Свойства</w:t>
                            </w:r>
                            <w:r w:rsidRPr="003B24C8">
                              <w:rPr>
                                <w:spacing w:val="-67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нуля</w:t>
                            </w:r>
                            <w:r w:rsidRPr="003B24C8"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при</w:t>
                            </w:r>
                            <w:r w:rsidRPr="003B24C8"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сложении</w:t>
                            </w:r>
                            <w:r w:rsidRPr="003B24C8">
                              <w:rPr>
                                <w:spacing w:val="-67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и умножении,</w:t>
                            </w:r>
                            <w:r w:rsidRPr="003B24C8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свойства единицы</w:t>
                            </w:r>
                            <w:r w:rsidRPr="003B24C8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при</w:t>
                            </w:r>
                            <w:r w:rsidRPr="003B24C8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умножении.</w:t>
                            </w:r>
                          </w:p>
                        </w:tc>
                        <w:tc>
                          <w:tcPr>
                            <w:tcW w:w="7427" w:type="dxa"/>
                          </w:tcPr>
                          <w:p w:rsidR="00BF2E58" w:rsidRPr="003B24C8" w:rsidRDefault="00BF2E58">
                            <w:pPr>
                              <w:pStyle w:val="TableParagraph"/>
                              <w:spacing w:before="76" w:line="259" w:lineRule="auto"/>
                              <w:rPr>
                                <w:sz w:val="24"/>
                              </w:rPr>
                            </w:pPr>
                            <w:r w:rsidRPr="003B24C8">
                              <w:rPr>
                                <w:b/>
                                <w:sz w:val="24"/>
                              </w:rPr>
                              <w:t>Читать, записывать</w:t>
                            </w:r>
                            <w:r w:rsidRPr="003B24C8">
                              <w:rPr>
                                <w:sz w:val="24"/>
                              </w:rPr>
                              <w:t xml:space="preserve">,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 xml:space="preserve">сравнивать </w:t>
                            </w:r>
                            <w:r w:rsidRPr="003B24C8">
                              <w:rPr>
                                <w:sz w:val="24"/>
                              </w:rPr>
                              <w:t>натуральные числа;</w:t>
                            </w:r>
                            <w:r w:rsidRPr="003B24C8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>предлагать</w:t>
                            </w:r>
                            <w:r w:rsidRPr="003B24C8"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>и</w:t>
                            </w:r>
                            <w:r w:rsidRPr="003B24C8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>обсуждать</w:t>
                            </w:r>
                            <w:r w:rsidRPr="003B24C8"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>способы</w:t>
                            </w:r>
                            <w:r w:rsidRPr="003B24C8"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упорядочивания</w:t>
                            </w:r>
                            <w:r w:rsidRPr="003B24C8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чисел.</w:t>
                            </w:r>
                            <w:r w:rsidRPr="003B24C8">
                              <w:rPr>
                                <w:spacing w:val="-67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 xml:space="preserve">Изображать </w:t>
                            </w:r>
                            <w:proofErr w:type="gramStart"/>
                            <w:r w:rsidRPr="003B24C8">
                              <w:rPr>
                                <w:sz w:val="24"/>
                              </w:rPr>
                              <w:t>координатную</w:t>
                            </w:r>
                            <w:proofErr w:type="gramEnd"/>
                            <w:r w:rsidRPr="003B24C8">
                              <w:rPr>
                                <w:sz w:val="24"/>
                              </w:rPr>
                              <w:t xml:space="preserve"> прямую,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 xml:space="preserve">отмечать </w:t>
                            </w:r>
                            <w:r w:rsidRPr="003B24C8">
                              <w:rPr>
                                <w:sz w:val="24"/>
                              </w:rPr>
                              <w:t>числа</w:t>
                            </w:r>
                            <w:r w:rsidRPr="003B24C8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 xml:space="preserve">точками на координатной прямой,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 xml:space="preserve">находить </w:t>
                            </w:r>
                            <w:r w:rsidRPr="003B24C8">
                              <w:rPr>
                                <w:sz w:val="24"/>
                              </w:rPr>
                              <w:t>координаты</w:t>
                            </w:r>
                            <w:r w:rsidRPr="003B24C8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точки.</w:t>
                            </w:r>
                          </w:p>
                          <w:p w:rsidR="00BF2E58" w:rsidRPr="003B24C8" w:rsidRDefault="00BF2E58">
                            <w:pPr>
                              <w:pStyle w:val="TableParagraph"/>
                              <w:spacing w:before="4" w:line="256" w:lineRule="auto"/>
                              <w:ind w:right="625"/>
                              <w:rPr>
                                <w:sz w:val="24"/>
                              </w:rPr>
                            </w:pPr>
                            <w:r w:rsidRPr="003B24C8">
                              <w:rPr>
                                <w:b/>
                                <w:sz w:val="24"/>
                              </w:rPr>
                              <w:t>Исследовать</w:t>
                            </w:r>
                            <w:r w:rsidRPr="003B24C8"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>свойства</w:t>
                            </w:r>
                            <w:r w:rsidRPr="003B24C8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натурального</w:t>
                            </w:r>
                            <w:r w:rsidRPr="003B24C8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ряда,</w:t>
                            </w:r>
                            <w:r w:rsidRPr="003B24C8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чисел</w:t>
                            </w:r>
                            <w:r w:rsidRPr="003B24C8"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0 и</w:t>
                            </w:r>
                            <w:r w:rsidRPr="003B24C8"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1</w:t>
                            </w:r>
                            <w:r w:rsidRPr="003B24C8">
                              <w:rPr>
                                <w:spacing w:val="-67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при</w:t>
                            </w:r>
                            <w:r w:rsidRPr="003B24C8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сложении</w:t>
                            </w:r>
                            <w:r w:rsidRPr="003B24C8"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и</w:t>
                            </w:r>
                            <w:r w:rsidRPr="003B24C8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умножении.</w:t>
                            </w:r>
                          </w:p>
                          <w:p w:rsidR="00BF2E58" w:rsidRPr="003B24C8" w:rsidRDefault="00BF2E58">
                            <w:pPr>
                              <w:pStyle w:val="TableParagraph"/>
                              <w:spacing w:before="3" w:line="261" w:lineRule="auto"/>
                              <w:rPr>
                                <w:sz w:val="24"/>
                              </w:rPr>
                            </w:pPr>
                            <w:r w:rsidRPr="003B24C8">
                              <w:rPr>
                                <w:b/>
                                <w:sz w:val="24"/>
                              </w:rPr>
                              <w:t xml:space="preserve">Использовать правило </w:t>
                            </w:r>
                            <w:r w:rsidRPr="003B24C8">
                              <w:rPr>
                                <w:sz w:val="24"/>
                              </w:rPr>
                              <w:t>округления натуральных чисел.</w:t>
                            </w:r>
                            <w:r w:rsidRPr="003B24C8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>Выполнять</w:t>
                            </w:r>
                            <w:r w:rsidRPr="003B24C8"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>арифметические</w:t>
                            </w:r>
                            <w:r w:rsidRPr="003B24C8"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 xml:space="preserve">действия </w:t>
                            </w:r>
                            <w:r w:rsidRPr="003B24C8">
                              <w:rPr>
                                <w:sz w:val="24"/>
                              </w:rPr>
                              <w:t>с</w:t>
                            </w:r>
                            <w:r w:rsidRPr="003B24C8"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натуральными</w:t>
                            </w:r>
                            <w:r w:rsidRPr="003B24C8">
                              <w:rPr>
                                <w:spacing w:val="-67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числами,</w:t>
                            </w:r>
                            <w:r w:rsidRPr="003B24C8"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>вычислять</w:t>
                            </w:r>
                            <w:r w:rsidRPr="003B24C8"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значения числовых</w:t>
                            </w:r>
                            <w:r w:rsidRPr="003B24C8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выражений</w:t>
                            </w:r>
                          </w:p>
                          <w:p w:rsidR="00BF2E58" w:rsidRPr="003B24C8" w:rsidRDefault="00BF2E58">
                            <w:pPr>
                              <w:pStyle w:val="TableParagraph"/>
                              <w:spacing w:line="314" w:lineRule="exact"/>
                              <w:rPr>
                                <w:sz w:val="24"/>
                              </w:rPr>
                            </w:pPr>
                            <w:r w:rsidRPr="003B24C8">
                              <w:rPr>
                                <w:sz w:val="24"/>
                              </w:rPr>
                              <w:t>со</w:t>
                            </w:r>
                            <w:r w:rsidRPr="003B24C8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скобками</w:t>
                            </w:r>
                            <w:r w:rsidRPr="003B24C8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и</w:t>
                            </w:r>
                            <w:r w:rsidRPr="003B24C8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без</w:t>
                            </w:r>
                            <w:r w:rsidRPr="003B24C8"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скобок.</w:t>
                            </w:r>
                          </w:p>
                          <w:p w:rsidR="00BF2E58" w:rsidRPr="003B24C8" w:rsidRDefault="00BF2E58">
                            <w:pPr>
                              <w:pStyle w:val="TableParagraph"/>
                              <w:spacing w:before="24" w:line="261" w:lineRule="auto"/>
                              <w:ind w:right="625"/>
                              <w:rPr>
                                <w:sz w:val="24"/>
                              </w:rPr>
                            </w:pPr>
                            <w:r w:rsidRPr="003B24C8">
                              <w:rPr>
                                <w:b/>
                                <w:sz w:val="24"/>
                              </w:rPr>
                              <w:t xml:space="preserve">Записывать </w:t>
                            </w:r>
                            <w:r w:rsidRPr="003B24C8">
                              <w:rPr>
                                <w:sz w:val="24"/>
                              </w:rPr>
                              <w:t xml:space="preserve">произведение в виде степени,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>читать</w:t>
                            </w:r>
                            <w:r w:rsidRPr="003B24C8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степени,</w:t>
                            </w:r>
                            <w:r w:rsidRPr="003B24C8"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>использовать</w:t>
                            </w:r>
                            <w:r w:rsidRPr="003B24C8"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>терминологию</w:t>
                            </w:r>
                            <w:r w:rsidRPr="003B24C8"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(основание,</w:t>
                            </w:r>
                            <w:r w:rsidRPr="003B24C8">
                              <w:rPr>
                                <w:spacing w:val="-67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показатель),</w:t>
                            </w:r>
                            <w:r w:rsidRPr="003B24C8"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>вычислять</w:t>
                            </w:r>
                            <w:r w:rsidRPr="003B24C8"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>значения</w:t>
                            </w:r>
                            <w:r w:rsidRPr="003B24C8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степеней.</w:t>
                            </w:r>
                          </w:p>
                          <w:p w:rsidR="00BF2E58" w:rsidRPr="003B24C8" w:rsidRDefault="00BF2E58">
                            <w:pPr>
                              <w:pStyle w:val="TableParagraph"/>
                              <w:spacing w:line="256" w:lineRule="auto"/>
                              <w:rPr>
                                <w:sz w:val="24"/>
                              </w:rPr>
                            </w:pPr>
                            <w:r w:rsidRPr="003B24C8">
                              <w:rPr>
                                <w:b/>
                                <w:sz w:val="24"/>
                              </w:rPr>
                              <w:t xml:space="preserve">Выполнять прикидку и оценку </w:t>
                            </w:r>
                            <w:r w:rsidRPr="003B24C8">
                              <w:rPr>
                                <w:sz w:val="24"/>
                              </w:rPr>
                              <w:t>значений числовых</w:t>
                            </w:r>
                            <w:r w:rsidRPr="003B24C8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выражений,</w:t>
                            </w:r>
                            <w:r w:rsidRPr="003B24C8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>предлагать</w:t>
                            </w:r>
                            <w:r w:rsidRPr="003B24C8"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>и</w:t>
                            </w:r>
                            <w:r w:rsidRPr="003B24C8"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>применять</w:t>
                            </w:r>
                            <w:r w:rsidRPr="003B24C8"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>приёмы</w:t>
                            </w:r>
                            <w:r w:rsidRPr="003B24C8"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>проверки</w:t>
                            </w:r>
                            <w:r w:rsidRPr="003B24C8">
                              <w:rPr>
                                <w:b/>
                                <w:spacing w:val="-67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вычислений.</w:t>
                            </w:r>
                          </w:p>
                          <w:p w:rsidR="00BF2E58" w:rsidRPr="003B24C8" w:rsidRDefault="00BF2E58">
                            <w:pPr>
                              <w:pStyle w:val="TableParagraph"/>
                              <w:spacing w:before="3" w:line="256" w:lineRule="auto"/>
                              <w:rPr>
                                <w:b/>
                                <w:sz w:val="24"/>
                              </w:rPr>
                            </w:pPr>
                            <w:r w:rsidRPr="003B24C8">
                              <w:rPr>
                                <w:b/>
                                <w:sz w:val="24"/>
                              </w:rPr>
                              <w:t xml:space="preserve">Использовать при вычислениях </w:t>
                            </w:r>
                            <w:r w:rsidRPr="003B24C8">
                              <w:rPr>
                                <w:sz w:val="24"/>
                              </w:rPr>
                              <w:t>переместительное и</w:t>
                            </w:r>
                            <w:r w:rsidRPr="003B24C8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сочетательное свойства сложения и умножения,</w:t>
                            </w:r>
                            <w:r w:rsidRPr="003B24C8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распределительное</w:t>
                            </w:r>
                            <w:r w:rsidRPr="003B24C8"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свойство</w:t>
                            </w:r>
                            <w:r w:rsidRPr="003B24C8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sz w:val="24"/>
                              </w:rPr>
                              <w:t>умножения;</w:t>
                            </w:r>
                            <w:r w:rsidRPr="003B24C8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3B24C8">
                              <w:rPr>
                                <w:b/>
                                <w:sz w:val="24"/>
                              </w:rPr>
                              <w:t>формулировать</w:t>
                            </w:r>
                          </w:p>
                        </w:tc>
                      </w:tr>
                    </w:tbl>
                    <w:p w:rsidR="00BF2E58" w:rsidRDefault="00BF2E58">
                      <w:pPr>
                        <w:pStyle w:val="a5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5" w:name="_bookmark11"/>
      <w:bookmarkEnd w:id="15"/>
      <w:r w:rsidR="00136146">
        <w:rPr>
          <w:spacing w:val="-67"/>
        </w:rPr>
        <w:t xml:space="preserve"> </w:t>
      </w:r>
      <w:bookmarkStart w:id="16" w:name="_bookmark12"/>
      <w:bookmarkEnd w:id="16"/>
      <w:r w:rsidR="00136146" w:rsidRPr="003B24C8">
        <w:rPr>
          <w:b/>
        </w:rPr>
        <w:t>5</w:t>
      </w:r>
      <w:r w:rsidR="00136146" w:rsidRPr="003B24C8">
        <w:rPr>
          <w:b/>
          <w:spacing w:val="3"/>
        </w:rPr>
        <w:t xml:space="preserve"> </w:t>
      </w:r>
      <w:r w:rsidR="00136146" w:rsidRPr="003B24C8">
        <w:rPr>
          <w:b/>
        </w:rPr>
        <w:t>КЛАСС</w:t>
      </w:r>
      <w:r w:rsidR="00A85D71" w:rsidRPr="003B24C8">
        <w:rPr>
          <w:b/>
        </w:rPr>
        <w:t xml:space="preserve">  </w:t>
      </w:r>
      <w:r w:rsidR="003B24C8" w:rsidRPr="003B24C8">
        <w:rPr>
          <w:b/>
        </w:rPr>
        <w:t>Основные в</w:t>
      </w:r>
      <w:r w:rsidR="00A85D71" w:rsidRPr="003B24C8">
        <w:rPr>
          <w:b/>
        </w:rPr>
        <w:t>иды деятельности</w:t>
      </w: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617188" w:rsidRPr="003B24C8" w:rsidTr="003B24C8">
        <w:trPr>
          <w:trHeight w:val="7682"/>
        </w:trPr>
        <w:tc>
          <w:tcPr>
            <w:tcW w:w="3256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</w:tcPr>
          <w:p w:rsidR="00617188" w:rsidRPr="003B24C8" w:rsidRDefault="00136146">
            <w:pPr>
              <w:pStyle w:val="TableParagraph"/>
              <w:spacing w:before="75" w:line="259" w:lineRule="auto"/>
              <w:ind w:right="241"/>
              <w:rPr>
                <w:sz w:val="24"/>
              </w:rPr>
            </w:pPr>
            <w:r w:rsidRPr="003B24C8">
              <w:rPr>
                <w:sz w:val="24"/>
              </w:rPr>
              <w:t>Переместительное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 сочетательное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свойства сложения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 умножения,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>распределительное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свойство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умножения.</w:t>
            </w:r>
          </w:p>
          <w:p w:rsidR="00617188" w:rsidRPr="003B24C8" w:rsidRDefault="00136146">
            <w:pPr>
              <w:pStyle w:val="TableParagraph"/>
              <w:spacing w:before="1" w:line="259" w:lineRule="auto"/>
              <w:ind w:right="377"/>
              <w:rPr>
                <w:sz w:val="24"/>
              </w:rPr>
            </w:pPr>
            <w:r w:rsidRPr="003B24C8">
              <w:rPr>
                <w:sz w:val="24"/>
              </w:rPr>
              <w:t>Делители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кратные числа,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 xml:space="preserve">разложение </w:t>
            </w:r>
            <w:r w:rsidRPr="003B24C8">
              <w:rPr>
                <w:sz w:val="24"/>
              </w:rPr>
              <w:t>числа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множители.</w:t>
            </w:r>
          </w:p>
          <w:p w:rsidR="00617188" w:rsidRPr="003B24C8" w:rsidRDefault="00136146">
            <w:pPr>
              <w:pStyle w:val="TableParagraph"/>
              <w:spacing w:line="322" w:lineRule="exact"/>
              <w:rPr>
                <w:sz w:val="24"/>
              </w:rPr>
            </w:pPr>
            <w:r w:rsidRPr="003B24C8">
              <w:rPr>
                <w:sz w:val="24"/>
              </w:rPr>
              <w:t>Деление</w:t>
            </w:r>
          </w:p>
          <w:p w:rsidR="00617188" w:rsidRPr="003B24C8" w:rsidRDefault="00136146">
            <w:pPr>
              <w:pStyle w:val="TableParagraph"/>
              <w:spacing w:before="24" w:line="259" w:lineRule="auto"/>
              <w:ind w:right="175"/>
              <w:rPr>
                <w:sz w:val="24"/>
              </w:rPr>
            </w:pPr>
            <w:r w:rsidRPr="003B24C8">
              <w:rPr>
                <w:spacing w:val="-7"/>
                <w:sz w:val="24"/>
              </w:rPr>
              <w:t xml:space="preserve">с остатком. </w:t>
            </w:r>
            <w:r w:rsidRPr="003B24C8">
              <w:rPr>
                <w:spacing w:val="-6"/>
                <w:sz w:val="24"/>
              </w:rPr>
              <w:t>Простые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 составные числа.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Признаки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делимости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2,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5,</w:t>
            </w:r>
          </w:p>
          <w:p w:rsidR="00617188" w:rsidRPr="003B24C8" w:rsidRDefault="00136146">
            <w:pPr>
              <w:pStyle w:val="TableParagraph"/>
              <w:spacing w:line="322" w:lineRule="exact"/>
              <w:rPr>
                <w:sz w:val="24"/>
              </w:rPr>
            </w:pPr>
            <w:r w:rsidRPr="003B24C8">
              <w:rPr>
                <w:sz w:val="24"/>
              </w:rPr>
              <w:t>10,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3,</w:t>
            </w:r>
            <w:r w:rsidRPr="003B24C8">
              <w:rPr>
                <w:spacing w:val="3"/>
                <w:sz w:val="24"/>
              </w:rPr>
              <w:t xml:space="preserve"> </w:t>
            </w:r>
            <w:r w:rsidRPr="003B24C8">
              <w:rPr>
                <w:sz w:val="24"/>
              </w:rPr>
              <w:t>9.</w:t>
            </w:r>
          </w:p>
          <w:p w:rsidR="00617188" w:rsidRPr="003B24C8" w:rsidRDefault="00136146">
            <w:pPr>
              <w:pStyle w:val="TableParagraph"/>
              <w:spacing w:before="31" w:line="259" w:lineRule="auto"/>
              <w:ind w:right="176"/>
              <w:rPr>
                <w:sz w:val="24"/>
              </w:rPr>
            </w:pPr>
            <w:r w:rsidRPr="003B24C8">
              <w:rPr>
                <w:sz w:val="24"/>
              </w:rPr>
              <w:t>Степень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натуральным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показателем.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Числовые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выражения;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порядок действий.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 xml:space="preserve">Решение </w:t>
            </w:r>
            <w:r w:rsidRPr="003B24C8">
              <w:rPr>
                <w:sz w:val="24"/>
              </w:rPr>
              <w:t>текстовых</w:t>
            </w:r>
            <w:r w:rsidRPr="003B24C8">
              <w:rPr>
                <w:spacing w:val="-68"/>
                <w:sz w:val="24"/>
              </w:rPr>
              <w:t xml:space="preserve"> </w:t>
            </w:r>
            <w:r w:rsidRPr="003B24C8">
              <w:rPr>
                <w:sz w:val="24"/>
              </w:rPr>
              <w:t>задач</w:t>
            </w:r>
            <w:r w:rsidRPr="003B24C8">
              <w:rPr>
                <w:spacing w:val="3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все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арифметические</w:t>
            </w:r>
          </w:p>
        </w:tc>
        <w:tc>
          <w:tcPr>
            <w:tcW w:w="7427" w:type="dxa"/>
          </w:tcPr>
          <w:p w:rsidR="00617188" w:rsidRPr="003B24C8" w:rsidRDefault="00136146">
            <w:pPr>
              <w:pStyle w:val="TableParagraph"/>
              <w:spacing w:before="75" w:line="259" w:lineRule="auto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и применять правила </w:t>
            </w:r>
            <w:r w:rsidRPr="003B24C8">
              <w:rPr>
                <w:sz w:val="24"/>
              </w:rPr>
              <w:t>преобразования числовых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выражений на основе свойств арифметических действий.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Исследовать </w:t>
            </w:r>
            <w:r w:rsidRPr="003B24C8">
              <w:rPr>
                <w:sz w:val="24"/>
              </w:rPr>
              <w:t xml:space="preserve">числовые закономерности, </w:t>
            </w:r>
            <w:r w:rsidRPr="003B24C8">
              <w:rPr>
                <w:b/>
                <w:sz w:val="24"/>
              </w:rPr>
              <w:t>выдвигать и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обосновывать</w:t>
            </w:r>
            <w:r w:rsidRPr="003B24C8">
              <w:rPr>
                <w:b/>
                <w:spacing w:val="-1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гипотезы,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формулировать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обобщения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</w:t>
            </w:r>
            <w:r w:rsidRPr="003B24C8">
              <w:rPr>
                <w:b/>
                <w:spacing w:val="-6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выводы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по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результатам проведённого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исследования.</w:t>
            </w:r>
          </w:p>
          <w:p w:rsidR="00617188" w:rsidRPr="003B24C8" w:rsidRDefault="00136146">
            <w:pPr>
              <w:pStyle w:val="TableParagraph"/>
              <w:spacing w:before="5" w:line="259" w:lineRule="auto"/>
              <w:ind w:right="625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Формулировать определения </w:t>
            </w:r>
            <w:r w:rsidRPr="003B24C8">
              <w:rPr>
                <w:sz w:val="24"/>
              </w:rPr>
              <w:t>делителя и кратного,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называть </w:t>
            </w:r>
            <w:r w:rsidRPr="003B24C8">
              <w:rPr>
                <w:sz w:val="24"/>
              </w:rPr>
              <w:t xml:space="preserve">делители и кратные числа; </w:t>
            </w:r>
            <w:r w:rsidRPr="003B24C8">
              <w:rPr>
                <w:b/>
                <w:sz w:val="24"/>
              </w:rPr>
              <w:t>распознавать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простые и составные числа; </w:t>
            </w:r>
            <w:r w:rsidRPr="003B24C8">
              <w:rPr>
                <w:b/>
                <w:sz w:val="24"/>
              </w:rPr>
              <w:t>формулировать и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применять признаки </w:t>
            </w:r>
            <w:r w:rsidRPr="003B24C8">
              <w:rPr>
                <w:sz w:val="24"/>
              </w:rPr>
              <w:t>делимости на 2, 3, 5, 9, 10;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применять алгоритм </w:t>
            </w:r>
            <w:r w:rsidRPr="003B24C8">
              <w:rPr>
                <w:sz w:val="24"/>
              </w:rPr>
              <w:t>разложения числа на простые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множители;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находить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остатки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от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деления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неполное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частное.</w:t>
            </w:r>
          </w:p>
          <w:p w:rsidR="00617188" w:rsidRPr="003B24C8" w:rsidRDefault="00136146">
            <w:pPr>
              <w:pStyle w:val="TableParagraph"/>
              <w:spacing w:line="264" w:lineRule="auto"/>
              <w:ind w:right="1307"/>
              <w:rPr>
                <w:sz w:val="24"/>
              </w:rPr>
            </w:pPr>
            <w:r w:rsidRPr="003B24C8">
              <w:rPr>
                <w:b/>
                <w:sz w:val="24"/>
              </w:rPr>
              <w:t>Распознавать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истинные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ложные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высказывания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о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натуральных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числах,</w:t>
            </w:r>
            <w:r w:rsidRPr="003B24C8">
              <w:rPr>
                <w:spacing w:val="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приводить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примеры </w:t>
            </w:r>
            <w:r w:rsidRPr="003B24C8">
              <w:rPr>
                <w:sz w:val="24"/>
              </w:rPr>
              <w:t>и</w:t>
            </w:r>
          </w:p>
          <w:p w:rsidR="00617188" w:rsidRPr="003B24C8" w:rsidRDefault="00136146">
            <w:pPr>
              <w:pStyle w:val="TableParagraph"/>
              <w:spacing w:line="259" w:lineRule="auto"/>
              <w:rPr>
                <w:sz w:val="24"/>
              </w:rPr>
            </w:pPr>
            <w:r w:rsidRPr="003B24C8">
              <w:rPr>
                <w:sz w:val="24"/>
              </w:rPr>
              <w:t>контрпримеры,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строить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высказывания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отрицания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высказываний о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свойствах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натуральных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чисел.</w:t>
            </w:r>
          </w:p>
          <w:p w:rsidR="00617188" w:rsidRPr="003B24C8" w:rsidRDefault="00136146">
            <w:pPr>
              <w:pStyle w:val="TableParagraph"/>
              <w:spacing w:line="318" w:lineRule="exact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>Конструировать</w:t>
            </w:r>
            <w:r w:rsidRPr="003B24C8">
              <w:rPr>
                <w:b/>
                <w:spacing w:val="-1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математические</w:t>
            </w:r>
            <w:r w:rsidRPr="003B24C8">
              <w:rPr>
                <w:b/>
                <w:spacing w:val="-10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предложения</w:t>
            </w:r>
          </w:p>
          <w:p w:rsidR="00617188" w:rsidRPr="003B24C8" w:rsidRDefault="00136146">
            <w:pPr>
              <w:pStyle w:val="TableParagraph"/>
              <w:spacing w:before="15"/>
              <w:rPr>
                <w:sz w:val="24"/>
              </w:rPr>
            </w:pPr>
            <w:r w:rsidRPr="003B24C8">
              <w:rPr>
                <w:sz w:val="24"/>
              </w:rPr>
              <w:t>с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помощью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связок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«и»,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«или»,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«если…,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то…».</w:t>
            </w:r>
          </w:p>
          <w:p w:rsidR="00617188" w:rsidRPr="003B24C8" w:rsidRDefault="00136146">
            <w:pPr>
              <w:pStyle w:val="TableParagraph"/>
              <w:spacing w:before="24" w:line="259" w:lineRule="auto"/>
              <w:rPr>
                <w:sz w:val="24"/>
              </w:rPr>
            </w:pPr>
            <w:proofErr w:type="gramStart"/>
            <w:r w:rsidRPr="003B24C8">
              <w:rPr>
                <w:b/>
                <w:sz w:val="24"/>
              </w:rPr>
              <w:t xml:space="preserve">Решать </w:t>
            </w:r>
            <w:r w:rsidRPr="003B24C8">
              <w:rPr>
                <w:sz w:val="24"/>
              </w:rPr>
              <w:t>текстовые задачи арифметическим способом,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использовать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зависимости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между</w:t>
            </w:r>
            <w:r w:rsidRPr="003B24C8">
              <w:rPr>
                <w:spacing w:val="-15"/>
                <w:sz w:val="24"/>
              </w:rPr>
              <w:t xml:space="preserve"> </w:t>
            </w:r>
            <w:r w:rsidRPr="003B24C8">
              <w:rPr>
                <w:sz w:val="24"/>
              </w:rPr>
              <w:t>величинами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(скорость,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время, расстояние; цена, количество, стоимость и др.):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анализировать </w:t>
            </w:r>
            <w:r w:rsidRPr="003B24C8">
              <w:rPr>
                <w:sz w:val="24"/>
              </w:rPr>
              <w:t xml:space="preserve">и </w:t>
            </w:r>
            <w:r w:rsidRPr="003B24C8">
              <w:rPr>
                <w:b/>
                <w:sz w:val="24"/>
              </w:rPr>
              <w:t xml:space="preserve">осмысливать </w:t>
            </w:r>
            <w:r w:rsidRPr="003B24C8">
              <w:rPr>
                <w:sz w:val="24"/>
              </w:rPr>
              <w:t>текст задачи,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переформулировать </w:t>
            </w:r>
            <w:r w:rsidRPr="003B24C8">
              <w:rPr>
                <w:sz w:val="24"/>
              </w:rPr>
              <w:t xml:space="preserve">условие, </w:t>
            </w:r>
            <w:r w:rsidRPr="003B24C8">
              <w:rPr>
                <w:b/>
                <w:sz w:val="24"/>
              </w:rPr>
              <w:t xml:space="preserve">извлекать </w:t>
            </w:r>
            <w:r w:rsidRPr="003B24C8">
              <w:rPr>
                <w:sz w:val="24"/>
              </w:rPr>
              <w:t>необходимые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данные, </w:t>
            </w:r>
            <w:r w:rsidRPr="003B24C8">
              <w:rPr>
                <w:b/>
                <w:sz w:val="24"/>
              </w:rPr>
              <w:t>устанавливат</w:t>
            </w:r>
            <w:r w:rsidRPr="003B24C8">
              <w:rPr>
                <w:sz w:val="24"/>
              </w:rPr>
              <w:t>ь зависимости между величинами,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строить</w:t>
            </w:r>
            <w:r w:rsidRPr="003B24C8">
              <w:rPr>
                <w:b/>
                <w:spacing w:val="4"/>
                <w:sz w:val="24"/>
              </w:rPr>
              <w:t xml:space="preserve"> </w:t>
            </w:r>
            <w:r w:rsidRPr="003B24C8">
              <w:rPr>
                <w:sz w:val="24"/>
              </w:rPr>
              <w:t>логическую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цепочку</w:t>
            </w:r>
            <w:r w:rsidRPr="003B24C8">
              <w:rPr>
                <w:spacing w:val="-11"/>
                <w:sz w:val="24"/>
              </w:rPr>
              <w:t xml:space="preserve"> </w:t>
            </w:r>
            <w:r w:rsidRPr="003B24C8">
              <w:rPr>
                <w:sz w:val="24"/>
              </w:rPr>
              <w:t>рассуждений.</w:t>
            </w:r>
            <w:proofErr w:type="gramEnd"/>
          </w:p>
          <w:p w:rsidR="00617188" w:rsidRPr="003B24C8" w:rsidRDefault="00136146">
            <w:pPr>
              <w:pStyle w:val="TableParagraph"/>
              <w:spacing w:before="1"/>
              <w:rPr>
                <w:sz w:val="24"/>
              </w:rPr>
            </w:pPr>
            <w:r w:rsidRPr="003B24C8">
              <w:rPr>
                <w:b/>
                <w:sz w:val="24"/>
              </w:rPr>
              <w:t>Моделировать</w:t>
            </w:r>
            <w:r w:rsidRPr="003B24C8">
              <w:rPr>
                <w:b/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ход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решения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задачи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помощью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рисунка,</w:t>
            </w:r>
          </w:p>
        </w:tc>
      </w:tr>
    </w:tbl>
    <w:p w:rsidR="00617188" w:rsidRDefault="00617188">
      <w:pPr>
        <w:rPr>
          <w:sz w:val="28"/>
        </w:rPr>
        <w:sectPr w:rsidR="00617188">
          <w:headerReference w:type="default" r:id="rId13"/>
          <w:footerReference w:type="default" r:id="rId14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617188" w:rsidRPr="003B24C8" w:rsidTr="003B24C8">
        <w:trPr>
          <w:trHeight w:val="2862"/>
        </w:trPr>
        <w:tc>
          <w:tcPr>
            <w:tcW w:w="3256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</w:tcPr>
          <w:p w:rsidR="00617188" w:rsidRPr="003B24C8" w:rsidRDefault="00136146">
            <w:pPr>
              <w:pStyle w:val="TableParagraph"/>
              <w:spacing w:before="75"/>
              <w:rPr>
                <w:sz w:val="24"/>
              </w:rPr>
            </w:pPr>
            <w:r w:rsidRPr="003B24C8">
              <w:rPr>
                <w:sz w:val="24"/>
              </w:rPr>
              <w:t>действия,</w:t>
            </w:r>
          </w:p>
          <w:p w:rsidR="00617188" w:rsidRPr="003B24C8" w:rsidRDefault="00136146">
            <w:pPr>
              <w:pStyle w:val="TableParagraph"/>
              <w:spacing w:before="31" w:line="256" w:lineRule="auto"/>
              <w:ind w:right="781"/>
              <w:rPr>
                <w:sz w:val="24"/>
              </w:rPr>
            </w:pPr>
            <w:r w:rsidRPr="003B24C8">
              <w:rPr>
                <w:sz w:val="24"/>
              </w:rPr>
              <w:t>на движение 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покупки</w:t>
            </w:r>
          </w:p>
        </w:tc>
        <w:tc>
          <w:tcPr>
            <w:tcW w:w="7427" w:type="dxa"/>
          </w:tcPr>
          <w:p w:rsidR="00617188" w:rsidRPr="003B24C8" w:rsidRDefault="00136146">
            <w:pPr>
              <w:pStyle w:val="TableParagraph"/>
              <w:spacing w:before="75"/>
              <w:jc w:val="both"/>
              <w:rPr>
                <w:sz w:val="24"/>
              </w:rPr>
            </w:pPr>
            <w:r w:rsidRPr="003B24C8">
              <w:rPr>
                <w:sz w:val="24"/>
              </w:rPr>
              <w:t>схемы,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таблицы.</w:t>
            </w:r>
          </w:p>
          <w:p w:rsidR="00617188" w:rsidRPr="003B24C8" w:rsidRDefault="00136146">
            <w:pPr>
              <w:pStyle w:val="TableParagraph"/>
              <w:spacing w:before="31" w:line="256" w:lineRule="auto"/>
              <w:ind w:right="425"/>
              <w:jc w:val="both"/>
              <w:rPr>
                <w:sz w:val="24"/>
              </w:rPr>
            </w:pPr>
            <w:r w:rsidRPr="003B24C8">
              <w:rPr>
                <w:b/>
                <w:sz w:val="24"/>
              </w:rPr>
              <w:t>Приводить,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разбирать,</w:t>
            </w:r>
            <w:r w:rsidRPr="003B24C8">
              <w:rPr>
                <w:b/>
                <w:spacing w:val="-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оценивать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различные</w:t>
            </w:r>
            <w:r w:rsidRPr="003B24C8">
              <w:rPr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решения,</w:t>
            </w:r>
            <w:r w:rsidRPr="003B24C8">
              <w:rPr>
                <w:spacing w:val="-68"/>
                <w:sz w:val="24"/>
              </w:rPr>
              <w:t xml:space="preserve"> </w:t>
            </w:r>
            <w:r w:rsidRPr="003B24C8">
              <w:rPr>
                <w:sz w:val="24"/>
              </w:rPr>
              <w:t>записи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решений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текстовых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задач.</w:t>
            </w:r>
          </w:p>
          <w:p w:rsidR="00617188" w:rsidRPr="003B24C8" w:rsidRDefault="00136146">
            <w:pPr>
              <w:pStyle w:val="TableParagraph"/>
              <w:spacing w:before="3" w:line="261" w:lineRule="auto"/>
              <w:ind w:right="1467"/>
              <w:jc w:val="both"/>
              <w:rPr>
                <w:sz w:val="24"/>
              </w:rPr>
            </w:pPr>
            <w:r w:rsidRPr="003B24C8">
              <w:rPr>
                <w:b/>
                <w:sz w:val="24"/>
              </w:rPr>
              <w:t>Критически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оценивать</w:t>
            </w:r>
            <w:r w:rsidRPr="003B24C8">
              <w:rPr>
                <w:b/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полученный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результат,</w:t>
            </w:r>
            <w:r w:rsidRPr="003B24C8">
              <w:rPr>
                <w:spacing w:val="-6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осуществлять</w:t>
            </w:r>
            <w:r w:rsidRPr="003B24C8">
              <w:rPr>
                <w:b/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самоконтроль,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проверяя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ответ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68"/>
                <w:sz w:val="24"/>
              </w:rPr>
              <w:t xml:space="preserve"> </w:t>
            </w:r>
            <w:r w:rsidRPr="003B24C8">
              <w:rPr>
                <w:sz w:val="24"/>
              </w:rPr>
              <w:t>соответствие</w:t>
            </w:r>
            <w:r w:rsidRPr="003B24C8">
              <w:rPr>
                <w:spacing w:val="4"/>
                <w:sz w:val="24"/>
              </w:rPr>
              <w:t xml:space="preserve"> </w:t>
            </w:r>
            <w:r w:rsidRPr="003B24C8">
              <w:rPr>
                <w:sz w:val="24"/>
              </w:rPr>
              <w:t>условию,</w:t>
            </w:r>
            <w:r w:rsidRPr="003B24C8">
              <w:rPr>
                <w:spacing w:val="4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находить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ошибки.</w:t>
            </w:r>
          </w:p>
          <w:p w:rsidR="00617188" w:rsidRPr="003B24C8" w:rsidRDefault="00136146">
            <w:pPr>
              <w:pStyle w:val="TableParagraph"/>
              <w:spacing w:line="256" w:lineRule="auto"/>
              <w:ind w:right="818"/>
              <w:jc w:val="both"/>
              <w:rPr>
                <w:sz w:val="24"/>
              </w:rPr>
            </w:pPr>
            <w:r w:rsidRPr="003B24C8">
              <w:rPr>
                <w:b/>
                <w:sz w:val="24"/>
              </w:rPr>
              <w:t>Решать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задачи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помощью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перебора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всех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возможных</w:t>
            </w:r>
            <w:r w:rsidRPr="003B24C8">
              <w:rPr>
                <w:spacing w:val="-68"/>
                <w:sz w:val="24"/>
              </w:rPr>
              <w:t xml:space="preserve"> </w:t>
            </w:r>
            <w:r w:rsidRPr="003B24C8">
              <w:rPr>
                <w:sz w:val="24"/>
              </w:rPr>
              <w:t>вариантов.</w:t>
            </w:r>
          </w:p>
          <w:p w:rsidR="00617188" w:rsidRPr="003B24C8" w:rsidRDefault="00136146">
            <w:pPr>
              <w:pStyle w:val="TableParagraph"/>
              <w:jc w:val="both"/>
              <w:rPr>
                <w:sz w:val="24"/>
              </w:rPr>
            </w:pPr>
            <w:r w:rsidRPr="003B24C8">
              <w:rPr>
                <w:b/>
                <w:sz w:val="24"/>
              </w:rPr>
              <w:t>Знакомиться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историей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развития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арифметики</w:t>
            </w:r>
          </w:p>
        </w:tc>
      </w:tr>
      <w:tr w:rsidR="00617188" w:rsidRPr="003B24C8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617188" w:rsidRPr="003B24C8" w:rsidRDefault="00136146">
            <w:pPr>
              <w:pStyle w:val="TableParagraph"/>
              <w:spacing w:before="46" w:line="320" w:lineRule="exact"/>
              <w:ind w:left="9"/>
              <w:rPr>
                <w:sz w:val="24"/>
              </w:rPr>
            </w:pPr>
            <w:r w:rsidRPr="003B24C8">
              <w:rPr>
                <w:sz w:val="24"/>
              </w:rPr>
              <w:t>Наглядная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617188" w:rsidRPr="003B24C8" w:rsidRDefault="00136146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12</w:t>
            </w:r>
          </w:p>
        </w:tc>
        <w:tc>
          <w:tcPr>
            <w:tcW w:w="2716" w:type="dxa"/>
            <w:tcBorders>
              <w:bottom w:val="nil"/>
            </w:tcBorders>
          </w:tcPr>
          <w:p w:rsidR="00617188" w:rsidRPr="003B24C8" w:rsidRDefault="00136146">
            <w:pPr>
              <w:pStyle w:val="TableParagraph"/>
              <w:spacing w:before="46" w:line="320" w:lineRule="exact"/>
              <w:rPr>
                <w:sz w:val="24"/>
              </w:rPr>
            </w:pPr>
            <w:r w:rsidRPr="003B24C8">
              <w:rPr>
                <w:sz w:val="24"/>
              </w:rPr>
              <w:t>Точка,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прямая,</w:t>
            </w:r>
          </w:p>
        </w:tc>
        <w:tc>
          <w:tcPr>
            <w:tcW w:w="7427" w:type="dxa"/>
            <w:tcBorders>
              <w:bottom w:val="nil"/>
            </w:tcBorders>
          </w:tcPr>
          <w:p w:rsidR="00617188" w:rsidRPr="003B24C8" w:rsidRDefault="00136146">
            <w:pPr>
              <w:pStyle w:val="TableParagraph"/>
              <w:spacing w:before="46" w:line="320" w:lineRule="exact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>Распознавать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чертежах,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рисунках,</w:t>
            </w:r>
            <w:r w:rsidRPr="003B24C8">
              <w:rPr>
                <w:spacing w:val="6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описывать,</w:t>
            </w:r>
          </w:p>
        </w:tc>
      </w:tr>
      <w:tr w:rsidR="00617188" w:rsidRPr="003B24C8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 w:line="319" w:lineRule="exact"/>
              <w:ind w:left="9"/>
              <w:rPr>
                <w:sz w:val="24"/>
              </w:rPr>
            </w:pPr>
            <w:r w:rsidRPr="003B24C8">
              <w:rPr>
                <w:sz w:val="24"/>
              </w:rPr>
              <w:t>Линии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плоскости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 w:line="319" w:lineRule="exact"/>
              <w:rPr>
                <w:sz w:val="24"/>
              </w:rPr>
            </w:pPr>
            <w:r w:rsidRPr="003B24C8">
              <w:rPr>
                <w:sz w:val="24"/>
              </w:rPr>
              <w:t>отрезок,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луч.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 w:line="319" w:lineRule="exact"/>
              <w:rPr>
                <w:sz w:val="24"/>
              </w:rPr>
            </w:pPr>
            <w:r w:rsidRPr="003B24C8">
              <w:rPr>
                <w:sz w:val="24"/>
              </w:rPr>
              <w:t>используя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терминологию,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изображать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помощью</w:t>
            </w:r>
          </w:p>
        </w:tc>
      </w:tr>
      <w:tr w:rsidR="00617188" w:rsidRPr="003B24C8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/>
              <w:rPr>
                <w:sz w:val="24"/>
              </w:rPr>
            </w:pPr>
            <w:r w:rsidRPr="003B24C8">
              <w:rPr>
                <w:sz w:val="24"/>
              </w:rPr>
              <w:t>Ломаная.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/>
              <w:rPr>
                <w:sz w:val="24"/>
              </w:rPr>
            </w:pPr>
            <w:r w:rsidRPr="003B24C8">
              <w:rPr>
                <w:sz w:val="24"/>
              </w:rPr>
              <w:t>чертёжных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инструментов: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точку,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прямую,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отрезок,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луч,</w:t>
            </w:r>
          </w:p>
        </w:tc>
      </w:tr>
      <w:tr w:rsidR="00617188" w:rsidRPr="003B24C8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10" w:line="319" w:lineRule="exact"/>
              <w:rPr>
                <w:sz w:val="24"/>
              </w:rPr>
            </w:pPr>
            <w:r w:rsidRPr="003B24C8">
              <w:rPr>
                <w:sz w:val="24"/>
              </w:rPr>
              <w:t>Измерение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длины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10" w:line="319" w:lineRule="exact"/>
              <w:rPr>
                <w:sz w:val="24"/>
              </w:rPr>
            </w:pPr>
            <w:r w:rsidRPr="003B24C8">
              <w:rPr>
                <w:sz w:val="24"/>
              </w:rPr>
              <w:t>угол,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ломаную,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окружность.</w:t>
            </w:r>
          </w:p>
        </w:tc>
      </w:tr>
      <w:tr w:rsidR="00617188" w:rsidRPr="003B24C8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 w:line="319" w:lineRule="exact"/>
              <w:rPr>
                <w:sz w:val="24"/>
              </w:rPr>
            </w:pPr>
            <w:r w:rsidRPr="003B24C8">
              <w:rPr>
                <w:sz w:val="24"/>
              </w:rPr>
              <w:t>отрезка,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 w:line="319" w:lineRule="exact"/>
              <w:rPr>
                <w:sz w:val="24"/>
              </w:rPr>
            </w:pPr>
            <w:r w:rsidRPr="003B24C8">
              <w:rPr>
                <w:b/>
                <w:sz w:val="24"/>
              </w:rPr>
              <w:t>Распознавать,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приводить</w:t>
            </w:r>
            <w:r w:rsidRPr="003B24C8">
              <w:rPr>
                <w:b/>
                <w:spacing w:val="-10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примеры</w:t>
            </w:r>
            <w:r w:rsidRPr="003B24C8">
              <w:rPr>
                <w:b/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объектов</w:t>
            </w:r>
            <w:r w:rsidRPr="003B24C8">
              <w:rPr>
                <w:spacing w:val="-8"/>
                <w:sz w:val="24"/>
              </w:rPr>
              <w:t xml:space="preserve"> </w:t>
            </w:r>
            <w:proofErr w:type="gramStart"/>
            <w:r w:rsidRPr="003B24C8">
              <w:rPr>
                <w:sz w:val="24"/>
              </w:rPr>
              <w:t>реального</w:t>
            </w:r>
            <w:proofErr w:type="gramEnd"/>
          </w:p>
        </w:tc>
      </w:tr>
      <w:tr w:rsidR="00617188" w:rsidRPr="003B24C8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 w:line="320" w:lineRule="exact"/>
              <w:rPr>
                <w:sz w:val="24"/>
              </w:rPr>
            </w:pPr>
            <w:r w:rsidRPr="003B24C8">
              <w:rPr>
                <w:sz w:val="24"/>
              </w:rPr>
              <w:t>метрические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 w:line="320" w:lineRule="exact"/>
              <w:rPr>
                <w:sz w:val="24"/>
              </w:rPr>
            </w:pPr>
            <w:r w:rsidRPr="003B24C8">
              <w:rPr>
                <w:sz w:val="24"/>
              </w:rPr>
              <w:t>мира,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имеющих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форму</w:t>
            </w:r>
            <w:r w:rsidRPr="003B24C8">
              <w:rPr>
                <w:spacing w:val="-13"/>
                <w:sz w:val="24"/>
              </w:rPr>
              <w:t xml:space="preserve"> </w:t>
            </w:r>
            <w:r w:rsidRPr="003B24C8">
              <w:rPr>
                <w:sz w:val="24"/>
              </w:rPr>
              <w:t>изученных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фигур,</w:t>
            </w:r>
            <w:r w:rsidRPr="003B24C8">
              <w:rPr>
                <w:spacing w:val="1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оценивать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их</w:t>
            </w:r>
          </w:p>
        </w:tc>
      </w:tr>
      <w:tr w:rsidR="00617188" w:rsidRPr="003B24C8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/>
              <w:rPr>
                <w:sz w:val="24"/>
              </w:rPr>
            </w:pPr>
            <w:r w:rsidRPr="003B24C8">
              <w:rPr>
                <w:sz w:val="24"/>
              </w:rPr>
              <w:t>единицы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/>
              <w:rPr>
                <w:sz w:val="24"/>
              </w:rPr>
            </w:pPr>
            <w:r w:rsidRPr="003B24C8">
              <w:rPr>
                <w:sz w:val="24"/>
              </w:rPr>
              <w:t>линейные</w:t>
            </w:r>
            <w:r w:rsidRPr="003B24C8">
              <w:rPr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размеры.</w:t>
            </w:r>
          </w:p>
        </w:tc>
      </w:tr>
      <w:tr w:rsidR="00617188" w:rsidRPr="003B24C8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9" w:line="320" w:lineRule="exact"/>
              <w:rPr>
                <w:sz w:val="24"/>
              </w:rPr>
            </w:pPr>
            <w:r w:rsidRPr="003B24C8">
              <w:rPr>
                <w:sz w:val="24"/>
              </w:rPr>
              <w:t>измерения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длины.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9" w:line="320" w:lineRule="exact"/>
              <w:rPr>
                <w:sz w:val="24"/>
              </w:rPr>
            </w:pPr>
            <w:r w:rsidRPr="003B24C8">
              <w:rPr>
                <w:b/>
                <w:sz w:val="24"/>
              </w:rPr>
              <w:t>Использовать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линейку</w:t>
            </w:r>
            <w:r w:rsidRPr="003B24C8">
              <w:rPr>
                <w:spacing w:val="-13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транспортир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как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инструменты</w:t>
            </w:r>
          </w:p>
        </w:tc>
      </w:tr>
      <w:tr w:rsidR="00617188" w:rsidRPr="003B24C8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 w:line="319" w:lineRule="exact"/>
              <w:rPr>
                <w:sz w:val="24"/>
              </w:rPr>
            </w:pPr>
            <w:r w:rsidRPr="003B24C8">
              <w:rPr>
                <w:sz w:val="24"/>
              </w:rPr>
              <w:t>Окружность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круг.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 w:line="319" w:lineRule="exact"/>
              <w:rPr>
                <w:sz w:val="24"/>
              </w:rPr>
            </w:pPr>
            <w:r w:rsidRPr="003B24C8">
              <w:rPr>
                <w:sz w:val="24"/>
              </w:rPr>
              <w:t>для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построения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измерения:</w:t>
            </w:r>
            <w:r w:rsidRPr="003B24C8">
              <w:rPr>
                <w:spacing w:val="3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измерять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длину</w:t>
            </w:r>
            <w:r w:rsidRPr="003B24C8">
              <w:rPr>
                <w:spacing w:val="-14"/>
                <w:sz w:val="24"/>
              </w:rPr>
              <w:t xml:space="preserve"> </w:t>
            </w:r>
            <w:r w:rsidRPr="003B24C8">
              <w:rPr>
                <w:sz w:val="24"/>
              </w:rPr>
              <w:t>отрезка,</w:t>
            </w:r>
          </w:p>
        </w:tc>
      </w:tr>
      <w:tr w:rsidR="00617188" w:rsidRPr="003B24C8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 w:line="320" w:lineRule="exact"/>
              <w:rPr>
                <w:sz w:val="24"/>
              </w:rPr>
            </w:pPr>
            <w:r w:rsidRPr="003B24C8">
              <w:rPr>
                <w:sz w:val="24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 w:line="320" w:lineRule="exact"/>
              <w:rPr>
                <w:sz w:val="24"/>
              </w:rPr>
            </w:pPr>
            <w:r w:rsidRPr="003B24C8">
              <w:rPr>
                <w:sz w:val="24"/>
              </w:rPr>
              <w:t>величину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угла;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строить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отрезок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заданной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длины,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угол,</w:t>
            </w:r>
          </w:p>
        </w:tc>
      </w:tr>
      <w:tr w:rsidR="00617188" w:rsidRPr="003B24C8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/>
              <w:rPr>
                <w:sz w:val="24"/>
              </w:rPr>
            </w:pPr>
            <w:r w:rsidRPr="003B24C8">
              <w:rPr>
                <w:sz w:val="24"/>
              </w:rPr>
              <w:t>работа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/>
              <w:rPr>
                <w:sz w:val="24"/>
              </w:rPr>
            </w:pPr>
            <w:proofErr w:type="gramStart"/>
            <w:r w:rsidRPr="003B24C8">
              <w:rPr>
                <w:sz w:val="24"/>
              </w:rPr>
              <w:t>заданной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величины; </w:t>
            </w:r>
            <w:r w:rsidRPr="003B24C8">
              <w:rPr>
                <w:b/>
                <w:sz w:val="24"/>
              </w:rPr>
              <w:t>откладывать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циркулем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равные</w:t>
            </w:r>
            <w:proofErr w:type="gramEnd"/>
          </w:p>
        </w:tc>
      </w:tr>
      <w:tr w:rsidR="00617188" w:rsidRPr="003B24C8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9" w:line="319" w:lineRule="exact"/>
              <w:rPr>
                <w:sz w:val="24"/>
              </w:rPr>
            </w:pPr>
            <w:r w:rsidRPr="003B24C8">
              <w:rPr>
                <w:sz w:val="24"/>
              </w:rPr>
              <w:t>«Построение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узора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9" w:line="319" w:lineRule="exact"/>
              <w:rPr>
                <w:sz w:val="24"/>
              </w:rPr>
            </w:pPr>
            <w:r w:rsidRPr="003B24C8">
              <w:rPr>
                <w:sz w:val="24"/>
              </w:rPr>
              <w:t>отрезки,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строить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окружность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заданного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радиуса.</w:t>
            </w:r>
          </w:p>
        </w:tc>
      </w:tr>
      <w:tr w:rsidR="00617188" w:rsidRPr="003B24C8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 w:line="320" w:lineRule="exact"/>
              <w:rPr>
                <w:sz w:val="24"/>
              </w:rPr>
            </w:pPr>
            <w:r w:rsidRPr="003B24C8">
              <w:rPr>
                <w:sz w:val="24"/>
              </w:rPr>
              <w:t>из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окружностей».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 w:line="320" w:lineRule="exact"/>
              <w:rPr>
                <w:sz w:val="24"/>
              </w:rPr>
            </w:pPr>
            <w:r w:rsidRPr="003B24C8">
              <w:rPr>
                <w:b/>
                <w:sz w:val="24"/>
              </w:rPr>
              <w:t>Изображать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конфигурации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геометрических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фигур</w:t>
            </w:r>
          </w:p>
        </w:tc>
      </w:tr>
      <w:tr w:rsidR="00617188" w:rsidRPr="003B24C8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 w:line="319" w:lineRule="exact"/>
              <w:rPr>
                <w:sz w:val="24"/>
              </w:rPr>
            </w:pPr>
            <w:r w:rsidRPr="003B24C8">
              <w:rPr>
                <w:sz w:val="24"/>
              </w:rPr>
              <w:t>Угол.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Прямой,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 w:line="319" w:lineRule="exact"/>
              <w:rPr>
                <w:sz w:val="24"/>
              </w:rPr>
            </w:pPr>
            <w:r w:rsidRPr="003B24C8">
              <w:rPr>
                <w:sz w:val="24"/>
              </w:rPr>
              <w:t>из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отрезков,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окружностей,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их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частей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6"/>
                <w:sz w:val="24"/>
              </w:rPr>
              <w:t xml:space="preserve"> </w:t>
            </w:r>
            <w:proofErr w:type="gramStart"/>
            <w:r w:rsidRPr="003B24C8">
              <w:rPr>
                <w:sz w:val="24"/>
              </w:rPr>
              <w:t>нелинованной</w:t>
            </w:r>
            <w:proofErr w:type="gramEnd"/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</w:p>
        </w:tc>
      </w:tr>
      <w:tr w:rsidR="00617188" w:rsidRPr="003B24C8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/>
              <w:rPr>
                <w:sz w:val="24"/>
              </w:rPr>
            </w:pPr>
            <w:r w:rsidRPr="003B24C8">
              <w:rPr>
                <w:sz w:val="24"/>
              </w:rPr>
              <w:t>острый,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тупой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/>
              <w:rPr>
                <w:b/>
                <w:sz w:val="24"/>
              </w:rPr>
            </w:pPr>
            <w:r w:rsidRPr="003B24C8">
              <w:rPr>
                <w:sz w:val="24"/>
              </w:rPr>
              <w:t>клетчатой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бумаге;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предлагать,</w:t>
            </w:r>
            <w:r w:rsidRPr="003B24C8">
              <w:rPr>
                <w:b/>
                <w:spacing w:val="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описывать</w:t>
            </w:r>
            <w:r w:rsidRPr="003B24C8">
              <w:rPr>
                <w:b/>
                <w:spacing w:val="-10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обсуждать</w:t>
            </w:r>
          </w:p>
        </w:tc>
      </w:tr>
      <w:tr w:rsidR="00617188" w:rsidRPr="003B24C8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10" w:line="319" w:lineRule="exact"/>
              <w:rPr>
                <w:sz w:val="24"/>
              </w:rPr>
            </w:pPr>
            <w:proofErr w:type="gramStart"/>
            <w:r w:rsidRPr="003B24C8">
              <w:rPr>
                <w:sz w:val="24"/>
              </w:rPr>
              <w:t>развёрнутый</w:t>
            </w:r>
            <w:proofErr w:type="gramEnd"/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углы.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10" w:line="319" w:lineRule="exact"/>
              <w:rPr>
                <w:sz w:val="24"/>
              </w:rPr>
            </w:pPr>
            <w:r w:rsidRPr="003B24C8">
              <w:rPr>
                <w:b/>
                <w:sz w:val="24"/>
              </w:rPr>
              <w:t>способы,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алгоритмы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построения.</w:t>
            </w:r>
          </w:p>
        </w:tc>
      </w:tr>
      <w:tr w:rsidR="00617188" w:rsidRPr="003B24C8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617188" w:rsidRPr="003B24C8" w:rsidRDefault="00136146">
            <w:pPr>
              <w:pStyle w:val="TableParagraph"/>
              <w:spacing w:before="6"/>
              <w:rPr>
                <w:sz w:val="24"/>
              </w:rPr>
            </w:pPr>
            <w:r w:rsidRPr="003B24C8">
              <w:rPr>
                <w:sz w:val="24"/>
              </w:rPr>
              <w:t>Измерение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углов.</w:t>
            </w:r>
          </w:p>
        </w:tc>
        <w:tc>
          <w:tcPr>
            <w:tcW w:w="7427" w:type="dxa"/>
            <w:tcBorders>
              <w:top w:val="nil"/>
            </w:tcBorders>
          </w:tcPr>
          <w:p w:rsidR="00617188" w:rsidRPr="003B24C8" w:rsidRDefault="00136146">
            <w:pPr>
              <w:pStyle w:val="TableParagraph"/>
              <w:spacing w:before="6"/>
              <w:rPr>
                <w:sz w:val="24"/>
              </w:rPr>
            </w:pPr>
            <w:r w:rsidRPr="003B24C8">
              <w:rPr>
                <w:b/>
                <w:sz w:val="24"/>
              </w:rPr>
              <w:t>Распознавать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изображать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proofErr w:type="gramStart"/>
            <w:r w:rsidRPr="003B24C8">
              <w:rPr>
                <w:sz w:val="24"/>
              </w:rPr>
              <w:t>на</w:t>
            </w:r>
            <w:proofErr w:type="gramEnd"/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нелинованной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</w:p>
        </w:tc>
      </w:tr>
    </w:tbl>
    <w:p w:rsidR="00617188" w:rsidRDefault="00617188">
      <w:pPr>
        <w:rPr>
          <w:sz w:val="28"/>
        </w:rPr>
        <w:sectPr w:rsidR="006171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617188" w:rsidRPr="003B24C8" w:rsidTr="003B24C8">
        <w:trPr>
          <w:trHeight w:val="2862"/>
        </w:trPr>
        <w:tc>
          <w:tcPr>
            <w:tcW w:w="3256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</w:tcPr>
          <w:p w:rsidR="00617188" w:rsidRPr="003B24C8" w:rsidRDefault="00136146">
            <w:pPr>
              <w:pStyle w:val="TableParagraph"/>
              <w:spacing w:before="46" w:line="264" w:lineRule="auto"/>
              <w:ind w:right="870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>Практическая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работа</w:t>
            </w:r>
          </w:p>
          <w:p w:rsidR="00617188" w:rsidRPr="003B24C8" w:rsidRDefault="00136146">
            <w:pPr>
              <w:pStyle w:val="TableParagraph"/>
              <w:spacing w:line="256" w:lineRule="auto"/>
              <w:ind w:right="965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>«Построение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углов»</w:t>
            </w:r>
          </w:p>
        </w:tc>
        <w:tc>
          <w:tcPr>
            <w:tcW w:w="7427" w:type="dxa"/>
          </w:tcPr>
          <w:p w:rsidR="00617188" w:rsidRPr="003B24C8" w:rsidRDefault="00136146">
            <w:pPr>
              <w:pStyle w:val="TableParagraph"/>
              <w:spacing w:before="46" w:line="264" w:lineRule="auto"/>
              <w:ind w:right="696"/>
              <w:rPr>
                <w:sz w:val="24"/>
              </w:rPr>
            </w:pPr>
            <w:r w:rsidRPr="003B24C8">
              <w:rPr>
                <w:sz w:val="24"/>
              </w:rPr>
              <w:t>клетчатой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бумаге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прямой,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острый,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тупой,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развёрнутый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углы;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сравнивать</w:t>
            </w:r>
            <w:r w:rsidRPr="003B24C8">
              <w:rPr>
                <w:b/>
                <w:spacing w:val="4"/>
                <w:sz w:val="24"/>
              </w:rPr>
              <w:t xml:space="preserve"> </w:t>
            </w:r>
            <w:r w:rsidRPr="003B24C8">
              <w:rPr>
                <w:sz w:val="24"/>
              </w:rPr>
              <w:t>углы.</w:t>
            </w:r>
          </w:p>
          <w:p w:rsidR="00617188" w:rsidRPr="003B24C8" w:rsidRDefault="00136146">
            <w:pPr>
              <w:pStyle w:val="TableParagraph"/>
              <w:spacing w:line="312" w:lineRule="exact"/>
              <w:rPr>
                <w:sz w:val="24"/>
              </w:rPr>
            </w:pPr>
            <w:r w:rsidRPr="003B24C8">
              <w:rPr>
                <w:b/>
                <w:sz w:val="24"/>
              </w:rPr>
              <w:t>Вычислять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длины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отрезков,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ломаных.</w:t>
            </w:r>
          </w:p>
          <w:p w:rsidR="00617188" w:rsidRPr="003B24C8" w:rsidRDefault="00136146">
            <w:pPr>
              <w:pStyle w:val="TableParagraph"/>
              <w:spacing w:before="24" w:line="259" w:lineRule="auto"/>
              <w:ind w:right="625"/>
              <w:rPr>
                <w:sz w:val="24"/>
              </w:rPr>
            </w:pPr>
            <w:r w:rsidRPr="003B24C8">
              <w:rPr>
                <w:b/>
                <w:sz w:val="24"/>
              </w:rPr>
              <w:t>Понимать и использовать при решении задач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зависимости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между</w:t>
            </w:r>
            <w:r w:rsidRPr="003B24C8">
              <w:rPr>
                <w:spacing w:val="-14"/>
                <w:sz w:val="24"/>
              </w:rPr>
              <w:t xml:space="preserve"> </w:t>
            </w:r>
            <w:r w:rsidRPr="003B24C8">
              <w:rPr>
                <w:sz w:val="24"/>
              </w:rPr>
              <w:t>единицами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метрической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системы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мер; </w:t>
            </w:r>
            <w:r w:rsidRPr="003B24C8">
              <w:rPr>
                <w:b/>
                <w:sz w:val="24"/>
              </w:rPr>
              <w:t xml:space="preserve">знакомиться </w:t>
            </w:r>
            <w:r w:rsidRPr="003B24C8">
              <w:rPr>
                <w:sz w:val="24"/>
              </w:rPr>
              <w:t>с неметрическими системами мер;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выражать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длину</w:t>
            </w:r>
            <w:r w:rsidRPr="003B24C8">
              <w:rPr>
                <w:spacing w:val="-11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различных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единицах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измерения.</w:t>
            </w:r>
          </w:p>
          <w:p w:rsidR="00617188" w:rsidRPr="003B24C8" w:rsidRDefault="00136146">
            <w:pPr>
              <w:pStyle w:val="TableParagraph"/>
              <w:spacing w:line="256" w:lineRule="auto"/>
              <w:ind w:right="625"/>
              <w:rPr>
                <w:sz w:val="24"/>
              </w:rPr>
            </w:pPr>
            <w:r w:rsidRPr="003B24C8">
              <w:rPr>
                <w:b/>
                <w:sz w:val="24"/>
              </w:rPr>
              <w:t>Исследовать</w:t>
            </w:r>
            <w:r w:rsidRPr="003B24C8">
              <w:rPr>
                <w:b/>
                <w:spacing w:val="-11"/>
                <w:sz w:val="24"/>
              </w:rPr>
              <w:t xml:space="preserve"> </w:t>
            </w:r>
            <w:r w:rsidRPr="003B24C8">
              <w:rPr>
                <w:sz w:val="24"/>
              </w:rPr>
              <w:t>фигуры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конфигурации,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используя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цифровые</w:t>
            </w:r>
            <w:r w:rsidRPr="003B24C8">
              <w:rPr>
                <w:spacing w:val="5"/>
                <w:sz w:val="24"/>
              </w:rPr>
              <w:t xml:space="preserve"> </w:t>
            </w:r>
            <w:r w:rsidRPr="003B24C8">
              <w:rPr>
                <w:sz w:val="24"/>
              </w:rPr>
              <w:t>ресурсы</w:t>
            </w:r>
          </w:p>
        </w:tc>
      </w:tr>
      <w:tr w:rsidR="00617188" w:rsidRPr="003B24C8" w:rsidTr="003B24C8">
        <w:trPr>
          <w:trHeight w:val="5241"/>
        </w:trPr>
        <w:tc>
          <w:tcPr>
            <w:tcW w:w="3256" w:type="dxa"/>
          </w:tcPr>
          <w:p w:rsidR="00617188" w:rsidRPr="003B24C8" w:rsidRDefault="00136146">
            <w:pPr>
              <w:pStyle w:val="TableParagraph"/>
              <w:spacing w:before="46"/>
              <w:ind w:left="9"/>
              <w:rPr>
                <w:sz w:val="24"/>
              </w:rPr>
            </w:pPr>
            <w:r w:rsidRPr="003B24C8">
              <w:rPr>
                <w:sz w:val="24"/>
              </w:rPr>
              <w:t>Обыкновенные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дроби</w:t>
            </w:r>
          </w:p>
        </w:tc>
        <w:tc>
          <w:tcPr>
            <w:tcW w:w="1448" w:type="dxa"/>
          </w:tcPr>
          <w:p w:rsidR="00617188" w:rsidRPr="003B24C8" w:rsidRDefault="00136146">
            <w:pPr>
              <w:pStyle w:val="TableParagraph"/>
              <w:spacing w:before="46"/>
              <w:ind w:left="493" w:right="472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48</w:t>
            </w:r>
          </w:p>
        </w:tc>
        <w:tc>
          <w:tcPr>
            <w:tcW w:w="2716" w:type="dxa"/>
          </w:tcPr>
          <w:p w:rsidR="00617188" w:rsidRPr="003B24C8" w:rsidRDefault="00136146">
            <w:pPr>
              <w:pStyle w:val="TableParagraph"/>
              <w:spacing w:before="46" w:line="259" w:lineRule="auto"/>
              <w:ind w:right="163"/>
              <w:rPr>
                <w:sz w:val="24"/>
              </w:rPr>
            </w:pPr>
            <w:r w:rsidRPr="003B24C8">
              <w:rPr>
                <w:sz w:val="24"/>
              </w:rPr>
              <w:t>Дробь.</w:t>
            </w:r>
            <w:r w:rsidRPr="003B24C8">
              <w:rPr>
                <w:spacing w:val="-11"/>
                <w:sz w:val="24"/>
              </w:rPr>
              <w:t xml:space="preserve"> </w:t>
            </w:r>
            <w:r w:rsidRPr="003B24C8">
              <w:rPr>
                <w:sz w:val="24"/>
              </w:rPr>
              <w:t>Правильные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 неправильные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дроби. Основное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свойство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дроби.</w:t>
            </w:r>
          </w:p>
          <w:p w:rsidR="00617188" w:rsidRPr="003B24C8" w:rsidRDefault="00136146">
            <w:pPr>
              <w:pStyle w:val="TableParagraph"/>
              <w:spacing w:line="259" w:lineRule="auto"/>
              <w:ind w:right="160"/>
              <w:rPr>
                <w:sz w:val="24"/>
              </w:rPr>
            </w:pPr>
            <w:r w:rsidRPr="003B24C8">
              <w:rPr>
                <w:sz w:val="24"/>
              </w:rPr>
              <w:t>Сравнение дробей.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Сложение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вычитание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обыкновенных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дробей.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Смешанная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дробь.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Умножение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деление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обыкновенных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дробей;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взаимн</w:t>
            </w:r>
            <w:proofErr w:type="gramStart"/>
            <w:r w:rsidRPr="003B24C8">
              <w:rPr>
                <w:sz w:val="24"/>
              </w:rPr>
              <w:t>о-</w:t>
            </w:r>
            <w:proofErr w:type="gramEnd"/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обратные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дроби.</w:t>
            </w:r>
          </w:p>
          <w:p w:rsidR="00617188" w:rsidRPr="003B24C8" w:rsidRDefault="00136146">
            <w:pPr>
              <w:pStyle w:val="TableParagraph"/>
              <w:spacing w:before="2" w:line="256" w:lineRule="auto"/>
              <w:ind w:right="194"/>
              <w:jc w:val="both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 xml:space="preserve">Решение </w:t>
            </w:r>
            <w:r w:rsidRPr="003B24C8">
              <w:rPr>
                <w:sz w:val="24"/>
              </w:rPr>
              <w:t>текстовых</w:t>
            </w:r>
            <w:r w:rsidRPr="003B24C8">
              <w:rPr>
                <w:spacing w:val="-68"/>
                <w:sz w:val="24"/>
              </w:rPr>
              <w:t xml:space="preserve"> </w:t>
            </w:r>
            <w:r w:rsidRPr="003B24C8">
              <w:rPr>
                <w:sz w:val="24"/>
              </w:rPr>
              <w:t>задач, содержащих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дроби.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Основные</w:t>
            </w:r>
          </w:p>
        </w:tc>
        <w:tc>
          <w:tcPr>
            <w:tcW w:w="7427" w:type="dxa"/>
          </w:tcPr>
          <w:p w:rsidR="00617188" w:rsidRPr="003B24C8" w:rsidRDefault="00136146">
            <w:pPr>
              <w:pStyle w:val="TableParagraph"/>
              <w:spacing w:before="46"/>
              <w:rPr>
                <w:sz w:val="24"/>
              </w:rPr>
            </w:pPr>
            <w:r w:rsidRPr="003B24C8">
              <w:rPr>
                <w:b/>
                <w:sz w:val="24"/>
              </w:rPr>
              <w:t>Моделировать</w:t>
            </w:r>
            <w:r w:rsidRPr="003B24C8">
              <w:rPr>
                <w:b/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графической,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предметной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форме,</w:t>
            </w:r>
          </w:p>
          <w:p w:rsidR="00617188" w:rsidRPr="003B24C8" w:rsidRDefault="00136146">
            <w:pPr>
              <w:pStyle w:val="TableParagraph"/>
              <w:spacing w:before="25" w:line="256" w:lineRule="auto"/>
              <w:ind w:right="625"/>
              <w:rPr>
                <w:sz w:val="24"/>
              </w:rPr>
            </w:pPr>
            <w:r w:rsidRPr="003B24C8">
              <w:rPr>
                <w:sz w:val="24"/>
              </w:rPr>
              <w:t>с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помощью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компьютера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понятия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свойства,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связанные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обыкновенной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дробью.</w:t>
            </w:r>
          </w:p>
          <w:p w:rsidR="00617188" w:rsidRPr="003B24C8" w:rsidRDefault="00136146">
            <w:pPr>
              <w:pStyle w:val="TableParagraph"/>
              <w:spacing w:before="9" w:line="256" w:lineRule="auto"/>
              <w:rPr>
                <w:sz w:val="24"/>
              </w:rPr>
            </w:pPr>
            <w:r w:rsidRPr="003B24C8">
              <w:rPr>
                <w:b/>
                <w:sz w:val="24"/>
              </w:rPr>
              <w:t>Читать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записывать</w:t>
            </w:r>
            <w:r w:rsidRPr="003B24C8">
              <w:rPr>
                <w:sz w:val="24"/>
              </w:rPr>
              <w:t>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сравнивать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обыкновенные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дроби,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предлагать, обосновывать и обсуждать способы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упорядочивания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дробей.</w:t>
            </w:r>
          </w:p>
          <w:p w:rsidR="00617188" w:rsidRPr="003B24C8" w:rsidRDefault="00136146">
            <w:pPr>
              <w:pStyle w:val="TableParagraph"/>
              <w:spacing w:before="12"/>
              <w:rPr>
                <w:sz w:val="24"/>
              </w:rPr>
            </w:pPr>
            <w:r w:rsidRPr="003B24C8">
              <w:rPr>
                <w:b/>
                <w:sz w:val="24"/>
              </w:rPr>
              <w:t>Изображать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обыкновенные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дроби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точками</w:t>
            </w:r>
          </w:p>
          <w:p w:rsidR="00617188" w:rsidRPr="003B24C8" w:rsidRDefault="00136146">
            <w:pPr>
              <w:pStyle w:val="TableParagraph"/>
              <w:spacing w:before="23" w:line="256" w:lineRule="auto"/>
              <w:rPr>
                <w:sz w:val="24"/>
              </w:rPr>
            </w:pPr>
            <w:r w:rsidRPr="003B24C8">
              <w:rPr>
                <w:sz w:val="24"/>
              </w:rPr>
              <w:t>на</w:t>
            </w:r>
            <w:r w:rsidRPr="003B24C8">
              <w:rPr>
                <w:spacing w:val="-9"/>
                <w:sz w:val="24"/>
              </w:rPr>
              <w:t xml:space="preserve"> </w:t>
            </w:r>
            <w:proofErr w:type="gramStart"/>
            <w:r w:rsidRPr="003B24C8">
              <w:rPr>
                <w:sz w:val="24"/>
              </w:rPr>
              <w:t>координатной</w:t>
            </w:r>
            <w:proofErr w:type="gramEnd"/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прямой;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использовать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координатную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прямую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для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сравнения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дробей.</w:t>
            </w:r>
          </w:p>
          <w:p w:rsidR="00617188" w:rsidRPr="003B24C8" w:rsidRDefault="00136146">
            <w:pPr>
              <w:pStyle w:val="TableParagraph"/>
              <w:spacing w:before="3" w:line="259" w:lineRule="auto"/>
              <w:ind w:right="153"/>
              <w:rPr>
                <w:sz w:val="24"/>
              </w:rPr>
            </w:pPr>
            <w:r w:rsidRPr="003B24C8">
              <w:rPr>
                <w:b/>
                <w:sz w:val="24"/>
              </w:rPr>
              <w:t>Формулировать,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записывать</w:t>
            </w:r>
            <w:r w:rsidRPr="003B24C8">
              <w:rPr>
                <w:b/>
                <w:spacing w:val="-1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</w:t>
            </w:r>
            <w:r w:rsidRPr="003B24C8">
              <w:rPr>
                <w:b/>
                <w:spacing w:val="-10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помощью букв</w:t>
            </w:r>
            <w:r w:rsidRPr="003B24C8">
              <w:rPr>
                <w:b/>
                <w:spacing w:val="5"/>
                <w:sz w:val="24"/>
              </w:rPr>
              <w:t xml:space="preserve"> </w:t>
            </w:r>
            <w:r w:rsidRPr="003B24C8">
              <w:rPr>
                <w:sz w:val="24"/>
              </w:rPr>
              <w:t>основное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свойство обыкновенной дроби; </w:t>
            </w:r>
            <w:r w:rsidRPr="003B24C8">
              <w:rPr>
                <w:b/>
                <w:sz w:val="24"/>
              </w:rPr>
              <w:t xml:space="preserve">использовать </w:t>
            </w:r>
            <w:r w:rsidRPr="003B24C8">
              <w:rPr>
                <w:sz w:val="24"/>
              </w:rPr>
              <w:t>основное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свойство дроби для сокращения дробей и приведения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дроби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к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новому</w:t>
            </w:r>
            <w:r w:rsidRPr="003B24C8">
              <w:rPr>
                <w:spacing w:val="-11"/>
                <w:sz w:val="24"/>
              </w:rPr>
              <w:t xml:space="preserve"> </w:t>
            </w:r>
            <w:r w:rsidRPr="003B24C8">
              <w:rPr>
                <w:sz w:val="24"/>
              </w:rPr>
              <w:t>знаменателю.</w:t>
            </w:r>
          </w:p>
          <w:p w:rsidR="00617188" w:rsidRPr="003B24C8" w:rsidRDefault="00136146">
            <w:pPr>
              <w:pStyle w:val="TableParagraph"/>
              <w:spacing w:line="264" w:lineRule="auto"/>
              <w:rPr>
                <w:sz w:val="24"/>
              </w:rPr>
            </w:pPr>
            <w:r w:rsidRPr="003B24C8">
              <w:rPr>
                <w:b/>
                <w:sz w:val="24"/>
              </w:rPr>
              <w:t>Представлять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смешанную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дробь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виде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неправильной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выделять целую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часть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числа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из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неправильной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дроби.</w:t>
            </w:r>
          </w:p>
          <w:p w:rsidR="00617188" w:rsidRPr="003B24C8" w:rsidRDefault="00136146">
            <w:pPr>
              <w:pStyle w:val="TableParagraph"/>
              <w:spacing w:line="312" w:lineRule="exact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>Выполнять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арифметические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действия</w:t>
            </w:r>
          </w:p>
          <w:p w:rsidR="00617188" w:rsidRPr="003B24C8" w:rsidRDefault="00136146">
            <w:pPr>
              <w:pStyle w:val="TableParagraph"/>
              <w:spacing w:before="23"/>
              <w:rPr>
                <w:b/>
                <w:sz w:val="24"/>
              </w:rPr>
            </w:pPr>
            <w:r w:rsidRPr="003B24C8">
              <w:rPr>
                <w:sz w:val="24"/>
              </w:rPr>
              <w:t>с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обыкновенными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дробями;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применять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свойства</w:t>
            </w:r>
          </w:p>
        </w:tc>
      </w:tr>
    </w:tbl>
    <w:p w:rsidR="00617188" w:rsidRDefault="00617188">
      <w:pPr>
        <w:rPr>
          <w:sz w:val="28"/>
        </w:rPr>
        <w:sectPr w:rsidR="006171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617188" w:rsidRPr="003B24C8">
        <w:trPr>
          <w:trHeight w:val="384"/>
        </w:trPr>
        <w:tc>
          <w:tcPr>
            <w:tcW w:w="3256" w:type="dxa"/>
            <w:vMerge w:val="restart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  <w:vMerge w:val="restart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  <w:tcBorders>
              <w:bottom w:val="nil"/>
            </w:tcBorders>
          </w:tcPr>
          <w:p w:rsidR="00617188" w:rsidRPr="003B24C8" w:rsidRDefault="00136146">
            <w:pPr>
              <w:pStyle w:val="TableParagraph"/>
              <w:spacing w:before="46" w:line="318" w:lineRule="exact"/>
              <w:rPr>
                <w:sz w:val="24"/>
              </w:rPr>
            </w:pPr>
            <w:r w:rsidRPr="003B24C8">
              <w:rPr>
                <w:sz w:val="24"/>
              </w:rPr>
              <w:t>задачи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дроби.</w:t>
            </w:r>
          </w:p>
        </w:tc>
        <w:tc>
          <w:tcPr>
            <w:tcW w:w="7427" w:type="dxa"/>
            <w:tcBorders>
              <w:bottom w:val="nil"/>
            </w:tcBorders>
          </w:tcPr>
          <w:p w:rsidR="00617188" w:rsidRPr="003B24C8" w:rsidRDefault="00136146">
            <w:pPr>
              <w:pStyle w:val="TableParagraph"/>
              <w:spacing w:before="46" w:line="318" w:lineRule="exact"/>
              <w:rPr>
                <w:sz w:val="24"/>
              </w:rPr>
            </w:pPr>
            <w:r w:rsidRPr="003B24C8">
              <w:rPr>
                <w:sz w:val="24"/>
              </w:rPr>
              <w:t>арифметических</w:t>
            </w:r>
            <w:r w:rsidRPr="003B24C8">
              <w:rPr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действий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для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рационализации</w:t>
            </w:r>
          </w:p>
        </w:tc>
      </w:tr>
      <w:tr w:rsidR="00617188" w:rsidRPr="003B24C8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4" w:line="315" w:lineRule="exact"/>
              <w:rPr>
                <w:sz w:val="24"/>
              </w:rPr>
            </w:pPr>
            <w:r w:rsidRPr="003B24C8">
              <w:rPr>
                <w:sz w:val="24"/>
              </w:rPr>
              <w:t>Применение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букв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4" w:line="315" w:lineRule="exact"/>
              <w:rPr>
                <w:sz w:val="24"/>
              </w:rPr>
            </w:pPr>
            <w:r w:rsidRPr="003B24C8">
              <w:rPr>
                <w:sz w:val="24"/>
              </w:rPr>
              <w:t>вычислений.</w:t>
            </w:r>
          </w:p>
        </w:tc>
      </w:tr>
      <w:tr w:rsidR="00617188" w:rsidRPr="003B24C8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1" w:line="314" w:lineRule="exact"/>
              <w:rPr>
                <w:sz w:val="24"/>
              </w:rPr>
            </w:pPr>
            <w:r w:rsidRPr="003B24C8">
              <w:rPr>
                <w:sz w:val="24"/>
              </w:rPr>
              <w:t>для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записи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1" w:line="314" w:lineRule="exact"/>
              <w:rPr>
                <w:sz w:val="24"/>
              </w:rPr>
            </w:pPr>
            <w:r w:rsidRPr="003B24C8">
              <w:rPr>
                <w:b/>
                <w:sz w:val="24"/>
              </w:rPr>
              <w:t>Выполнять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прикидку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 оценку</w:t>
            </w:r>
            <w:r w:rsidRPr="003B24C8">
              <w:rPr>
                <w:b/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результата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вычислений;</w:t>
            </w:r>
          </w:p>
        </w:tc>
      </w:tr>
      <w:tr w:rsidR="00617188" w:rsidRPr="003B24C8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1" w:line="315" w:lineRule="exact"/>
              <w:rPr>
                <w:sz w:val="24"/>
              </w:rPr>
            </w:pPr>
            <w:r w:rsidRPr="003B24C8">
              <w:rPr>
                <w:sz w:val="24"/>
              </w:rPr>
              <w:t>математических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1" w:line="315" w:lineRule="exact"/>
              <w:rPr>
                <w:sz w:val="24"/>
              </w:rPr>
            </w:pPr>
            <w:r w:rsidRPr="003B24C8">
              <w:rPr>
                <w:b/>
                <w:sz w:val="24"/>
              </w:rPr>
              <w:t>предлагать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применять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приёмы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проверки</w:t>
            </w:r>
            <w:r w:rsidRPr="003B24C8">
              <w:rPr>
                <w:b/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вычислений.</w:t>
            </w:r>
          </w:p>
        </w:tc>
      </w:tr>
      <w:tr w:rsidR="00617188" w:rsidRPr="003B24C8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1" w:line="318" w:lineRule="exact"/>
              <w:rPr>
                <w:sz w:val="24"/>
              </w:rPr>
            </w:pPr>
            <w:r w:rsidRPr="003B24C8">
              <w:rPr>
                <w:sz w:val="24"/>
              </w:rPr>
              <w:t>выражений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1" w:line="318" w:lineRule="exact"/>
              <w:rPr>
                <w:sz w:val="24"/>
              </w:rPr>
            </w:pPr>
            <w:r w:rsidRPr="003B24C8">
              <w:rPr>
                <w:b/>
                <w:sz w:val="24"/>
              </w:rPr>
              <w:t>Проводить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исследования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свой</w:t>
            </w:r>
            <w:proofErr w:type="gramStart"/>
            <w:r w:rsidRPr="003B24C8">
              <w:rPr>
                <w:sz w:val="24"/>
              </w:rPr>
              <w:t>ств</w:t>
            </w:r>
            <w:r w:rsidRPr="003B24C8">
              <w:rPr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др</w:t>
            </w:r>
            <w:proofErr w:type="gramEnd"/>
            <w:r w:rsidRPr="003B24C8">
              <w:rPr>
                <w:sz w:val="24"/>
              </w:rPr>
              <w:t>обей,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опираясь</w:t>
            </w:r>
          </w:p>
        </w:tc>
      </w:tr>
      <w:tr w:rsidR="00617188" w:rsidRPr="003B24C8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4" w:line="315" w:lineRule="exact"/>
              <w:rPr>
                <w:sz w:val="24"/>
              </w:rPr>
            </w:pPr>
            <w:r w:rsidRPr="003B24C8">
              <w:rPr>
                <w:sz w:val="24"/>
              </w:rPr>
              <w:t>предложений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4" w:line="315" w:lineRule="exact"/>
              <w:rPr>
                <w:sz w:val="24"/>
              </w:rPr>
            </w:pPr>
            <w:proofErr w:type="gramStart"/>
            <w:r w:rsidRPr="003B24C8">
              <w:rPr>
                <w:sz w:val="24"/>
              </w:rPr>
              <w:t>на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числовые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эксперименты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(в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том числе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помощью</w:t>
            </w:r>
            <w:proofErr w:type="gramEnd"/>
          </w:p>
        </w:tc>
      </w:tr>
      <w:tr w:rsidR="00617188" w:rsidRPr="003B24C8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1" w:line="314" w:lineRule="exact"/>
              <w:rPr>
                <w:sz w:val="24"/>
              </w:rPr>
            </w:pPr>
            <w:r w:rsidRPr="003B24C8">
              <w:rPr>
                <w:sz w:val="24"/>
              </w:rPr>
              <w:t>компьютера).</w:t>
            </w:r>
          </w:p>
        </w:tc>
      </w:tr>
      <w:tr w:rsidR="00617188" w:rsidRPr="003B24C8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1" w:line="314" w:lineRule="exact"/>
              <w:rPr>
                <w:sz w:val="24"/>
              </w:rPr>
            </w:pPr>
            <w:r w:rsidRPr="003B24C8">
              <w:rPr>
                <w:b/>
                <w:sz w:val="24"/>
              </w:rPr>
              <w:t>Распознавать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истинные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ложные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высказывания</w:t>
            </w:r>
          </w:p>
        </w:tc>
      </w:tr>
      <w:tr w:rsidR="00617188" w:rsidRPr="003B24C8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1" w:line="318" w:lineRule="exact"/>
              <w:rPr>
                <w:b/>
                <w:sz w:val="24"/>
              </w:rPr>
            </w:pPr>
            <w:r w:rsidRPr="003B24C8">
              <w:rPr>
                <w:sz w:val="24"/>
              </w:rPr>
              <w:t>о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дробях, </w:t>
            </w:r>
            <w:r w:rsidRPr="003B24C8">
              <w:rPr>
                <w:b/>
                <w:sz w:val="24"/>
              </w:rPr>
              <w:t>приводить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примеры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контрпримеры,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строить</w:t>
            </w:r>
          </w:p>
        </w:tc>
      </w:tr>
      <w:tr w:rsidR="00617188" w:rsidRPr="003B24C8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5" w:line="314" w:lineRule="exact"/>
              <w:rPr>
                <w:sz w:val="24"/>
              </w:rPr>
            </w:pPr>
            <w:r w:rsidRPr="003B24C8">
              <w:rPr>
                <w:b/>
                <w:sz w:val="24"/>
              </w:rPr>
              <w:t>высказывания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отрицания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высказываний.</w:t>
            </w:r>
          </w:p>
        </w:tc>
      </w:tr>
      <w:tr w:rsidR="00617188" w:rsidRPr="003B24C8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1" w:line="315" w:lineRule="exact"/>
              <w:rPr>
                <w:sz w:val="24"/>
              </w:rPr>
            </w:pPr>
            <w:r w:rsidRPr="003B24C8">
              <w:rPr>
                <w:b/>
                <w:sz w:val="24"/>
              </w:rPr>
              <w:t>Решать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текстовые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задачи,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содержащие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дробные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данные,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</w:p>
        </w:tc>
      </w:tr>
      <w:tr w:rsidR="00617188" w:rsidRPr="003B24C8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1" w:line="318" w:lineRule="exact"/>
              <w:rPr>
                <w:sz w:val="24"/>
              </w:rPr>
            </w:pPr>
            <w:r w:rsidRPr="003B24C8">
              <w:rPr>
                <w:sz w:val="24"/>
              </w:rPr>
              <w:t>задачи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нахождение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части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целого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целого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по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его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части;</w:t>
            </w:r>
          </w:p>
        </w:tc>
      </w:tr>
      <w:tr w:rsidR="00617188" w:rsidRPr="003B24C8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4" w:line="315" w:lineRule="exact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>выявлять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их сходства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различия.</w:t>
            </w:r>
          </w:p>
        </w:tc>
      </w:tr>
      <w:tr w:rsidR="00617188" w:rsidRPr="003B24C8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1" w:line="314" w:lineRule="exact"/>
              <w:rPr>
                <w:sz w:val="24"/>
              </w:rPr>
            </w:pPr>
            <w:r w:rsidRPr="003B24C8">
              <w:rPr>
                <w:b/>
                <w:sz w:val="24"/>
              </w:rPr>
              <w:t>Моделировать</w:t>
            </w:r>
            <w:r w:rsidRPr="003B24C8">
              <w:rPr>
                <w:b/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ход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решения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задачи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помощью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рисунка,</w:t>
            </w:r>
          </w:p>
        </w:tc>
      </w:tr>
      <w:tr w:rsidR="00617188" w:rsidRPr="003B24C8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1" w:line="315" w:lineRule="exact"/>
              <w:rPr>
                <w:sz w:val="24"/>
              </w:rPr>
            </w:pPr>
            <w:r w:rsidRPr="003B24C8">
              <w:rPr>
                <w:sz w:val="24"/>
              </w:rPr>
              <w:t>схемы,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таблицы.</w:t>
            </w:r>
          </w:p>
        </w:tc>
      </w:tr>
      <w:tr w:rsidR="00617188" w:rsidRPr="003B24C8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1" w:line="318" w:lineRule="exact"/>
              <w:rPr>
                <w:sz w:val="24"/>
              </w:rPr>
            </w:pPr>
            <w:r w:rsidRPr="003B24C8">
              <w:rPr>
                <w:b/>
                <w:sz w:val="24"/>
              </w:rPr>
              <w:t>Приводить,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разбирать,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оценивать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различные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решения,</w:t>
            </w:r>
          </w:p>
        </w:tc>
      </w:tr>
      <w:tr w:rsidR="00617188" w:rsidRPr="003B24C8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4" w:line="314" w:lineRule="exact"/>
              <w:rPr>
                <w:sz w:val="24"/>
              </w:rPr>
            </w:pPr>
            <w:r w:rsidRPr="003B24C8">
              <w:rPr>
                <w:sz w:val="24"/>
              </w:rPr>
              <w:t>записи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решений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текстовых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задач.</w:t>
            </w:r>
          </w:p>
        </w:tc>
      </w:tr>
      <w:tr w:rsidR="00617188" w:rsidRPr="003B24C8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1" w:line="315" w:lineRule="exact"/>
              <w:rPr>
                <w:sz w:val="24"/>
              </w:rPr>
            </w:pPr>
            <w:r w:rsidRPr="003B24C8">
              <w:rPr>
                <w:b/>
                <w:sz w:val="24"/>
              </w:rPr>
              <w:t>Критически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оценивать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полученный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результат,</w:t>
            </w:r>
          </w:p>
        </w:tc>
      </w:tr>
      <w:tr w:rsidR="00617188" w:rsidRPr="003B24C8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1" w:line="314" w:lineRule="exact"/>
              <w:rPr>
                <w:sz w:val="24"/>
              </w:rPr>
            </w:pPr>
            <w:r w:rsidRPr="003B24C8">
              <w:rPr>
                <w:sz w:val="24"/>
              </w:rPr>
              <w:t>осуществлять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самоконтроль,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проверяя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ответ</w:t>
            </w:r>
          </w:p>
        </w:tc>
      </w:tr>
      <w:tr w:rsidR="00617188" w:rsidRPr="003B24C8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1" w:line="318" w:lineRule="exact"/>
              <w:rPr>
                <w:sz w:val="24"/>
              </w:rPr>
            </w:pPr>
            <w:r w:rsidRPr="003B24C8">
              <w:rPr>
                <w:sz w:val="24"/>
              </w:rPr>
              <w:t>на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соответствие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условию,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находить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ошибки.</w:t>
            </w:r>
          </w:p>
        </w:tc>
      </w:tr>
      <w:tr w:rsidR="00617188" w:rsidRPr="003B24C8">
        <w:trPr>
          <w:trHeight w:val="416"/>
        </w:trPr>
        <w:tc>
          <w:tcPr>
            <w:tcW w:w="3256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617188" w:rsidRPr="003B24C8" w:rsidRDefault="00617188">
            <w:pPr>
              <w:rPr>
                <w:sz w:val="24"/>
                <w:szCs w:val="2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</w:tcBorders>
          </w:tcPr>
          <w:p w:rsidR="00617188" w:rsidRPr="003B24C8" w:rsidRDefault="00136146">
            <w:pPr>
              <w:pStyle w:val="TableParagraph"/>
              <w:spacing w:before="5"/>
              <w:rPr>
                <w:sz w:val="24"/>
              </w:rPr>
            </w:pPr>
            <w:r w:rsidRPr="003B24C8">
              <w:rPr>
                <w:b/>
                <w:sz w:val="24"/>
              </w:rPr>
              <w:t>Знакомиться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историей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развития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арифметики</w:t>
            </w:r>
          </w:p>
        </w:tc>
      </w:tr>
      <w:tr w:rsidR="00617188" w:rsidRPr="003B24C8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617188" w:rsidRPr="003B24C8" w:rsidRDefault="00136146">
            <w:pPr>
              <w:pStyle w:val="TableParagraph"/>
              <w:spacing w:before="46" w:line="320" w:lineRule="exact"/>
              <w:ind w:left="9"/>
              <w:rPr>
                <w:sz w:val="24"/>
              </w:rPr>
            </w:pPr>
            <w:r w:rsidRPr="003B24C8">
              <w:rPr>
                <w:sz w:val="24"/>
              </w:rPr>
              <w:t>Наглядная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617188" w:rsidRPr="003B24C8" w:rsidRDefault="00136146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10</w:t>
            </w:r>
          </w:p>
        </w:tc>
        <w:tc>
          <w:tcPr>
            <w:tcW w:w="2716" w:type="dxa"/>
            <w:tcBorders>
              <w:bottom w:val="nil"/>
            </w:tcBorders>
          </w:tcPr>
          <w:p w:rsidR="00617188" w:rsidRPr="003B24C8" w:rsidRDefault="00136146">
            <w:pPr>
              <w:pStyle w:val="TableParagraph"/>
              <w:spacing w:before="46" w:line="320" w:lineRule="exact"/>
              <w:rPr>
                <w:sz w:val="24"/>
              </w:rPr>
            </w:pPr>
            <w:r w:rsidRPr="003B24C8">
              <w:rPr>
                <w:sz w:val="24"/>
              </w:rPr>
              <w:t>Многоугольники.</w:t>
            </w:r>
          </w:p>
        </w:tc>
        <w:tc>
          <w:tcPr>
            <w:tcW w:w="7427" w:type="dxa"/>
            <w:tcBorders>
              <w:bottom w:val="nil"/>
            </w:tcBorders>
          </w:tcPr>
          <w:p w:rsidR="00617188" w:rsidRPr="003B24C8" w:rsidRDefault="00136146">
            <w:pPr>
              <w:pStyle w:val="TableParagraph"/>
              <w:spacing w:before="46" w:line="320" w:lineRule="exact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>Описывать,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используя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терминологию,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изображать</w:t>
            </w:r>
          </w:p>
        </w:tc>
      </w:tr>
      <w:tr w:rsidR="00617188" w:rsidRPr="003B24C8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/>
              <w:ind w:left="9"/>
              <w:rPr>
                <w:sz w:val="24"/>
              </w:rPr>
            </w:pPr>
            <w:r w:rsidRPr="003B24C8">
              <w:rPr>
                <w:sz w:val="24"/>
              </w:rPr>
              <w:t>Многоугольники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/>
              <w:rPr>
                <w:sz w:val="24"/>
              </w:rPr>
            </w:pPr>
            <w:r w:rsidRPr="003B24C8">
              <w:rPr>
                <w:sz w:val="24"/>
              </w:rPr>
              <w:t>Четырёхугольник,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/>
              <w:rPr>
                <w:sz w:val="24"/>
              </w:rPr>
            </w:pPr>
            <w:r w:rsidRPr="003B24C8">
              <w:rPr>
                <w:sz w:val="24"/>
              </w:rPr>
              <w:t>с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помощью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чертёжных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инструментов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и от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руки,</w:t>
            </w:r>
          </w:p>
        </w:tc>
      </w:tr>
      <w:tr w:rsidR="00617188" w:rsidRPr="003B24C8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9" w:line="320" w:lineRule="exact"/>
              <w:rPr>
                <w:sz w:val="24"/>
              </w:rPr>
            </w:pPr>
            <w:r w:rsidRPr="003B24C8">
              <w:rPr>
                <w:sz w:val="24"/>
              </w:rPr>
              <w:t>прямоугольник,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9" w:line="320" w:lineRule="exact"/>
              <w:rPr>
                <w:sz w:val="24"/>
              </w:rPr>
            </w:pPr>
            <w:r w:rsidRPr="003B24C8">
              <w:rPr>
                <w:sz w:val="24"/>
              </w:rPr>
              <w:t>моделировать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из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бумаги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многоугольники.</w:t>
            </w:r>
          </w:p>
        </w:tc>
      </w:tr>
      <w:tr w:rsidR="00617188" w:rsidRPr="003B24C8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 w:line="319" w:lineRule="exact"/>
              <w:rPr>
                <w:sz w:val="24"/>
              </w:rPr>
            </w:pPr>
            <w:r w:rsidRPr="003B24C8">
              <w:rPr>
                <w:sz w:val="24"/>
              </w:rPr>
              <w:t>квадрат.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617188" w:rsidRPr="003B24C8" w:rsidRDefault="00136146">
            <w:pPr>
              <w:pStyle w:val="TableParagraph"/>
              <w:spacing w:before="6" w:line="319" w:lineRule="exact"/>
              <w:rPr>
                <w:sz w:val="24"/>
              </w:rPr>
            </w:pPr>
            <w:r w:rsidRPr="003B24C8">
              <w:rPr>
                <w:b/>
                <w:sz w:val="24"/>
              </w:rPr>
              <w:t>Приводить</w:t>
            </w:r>
            <w:r w:rsidRPr="003B24C8">
              <w:rPr>
                <w:b/>
                <w:spacing w:val="-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примеры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объектов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реального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мира,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имеющих</w:t>
            </w:r>
          </w:p>
        </w:tc>
      </w:tr>
      <w:tr w:rsidR="00617188" w:rsidRPr="003B24C8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617188" w:rsidRPr="003B24C8" w:rsidRDefault="00136146">
            <w:pPr>
              <w:pStyle w:val="TableParagraph"/>
              <w:spacing w:before="6"/>
              <w:rPr>
                <w:sz w:val="24"/>
              </w:rPr>
            </w:pPr>
            <w:r w:rsidRPr="003B24C8">
              <w:rPr>
                <w:sz w:val="24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</w:tcBorders>
          </w:tcPr>
          <w:p w:rsidR="00617188" w:rsidRPr="003B24C8" w:rsidRDefault="00136146">
            <w:pPr>
              <w:pStyle w:val="TableParagraph"/>
              <w:spacing w:before="6"/>
              <w:rPr>
                <w:sz w:val="24"/>
              </w:rPr>
            </w:pPr>
            <w:r w:rsidRPr="003B24C8">
              <w:rPr>
                <w:sz w:val="24"/>
              </w:rPr>
              <w:t>форму</w:t>
            </w:r>
            <w:r w:rsidRPr="003B24C8">
              <w:rPr>
                <w:spacing w:val="-16"/>
                <w:sz w:val="24"/>
              </w:rPr>
              <w:t xml:space="preserve"> </w:t>
            </w:r>
            <w:r w:rsidRPr="003B24C8">
              <w:rPr>
                <w:sz w:val="24"/>
              </w:rPr>
              <w:t>многоугольника,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прямоугольника,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квадрата,</w:t>
            </w:r>
          </w:p>
        </w:tc>
      </w:tr>
    </w:tbl>
    <w:p w:rsidR="00617188" w:rsidRDefault="00617188">
      <w:pPr>
        <w:rPr>
          <w:sz w:val="28"/>
        </w:rPr>
        <w:sectPr w:rsidR="006171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617188" w:rsidRPr="003B24C8" w:rsidTr="003B24C8">
        <w:trPr>
          <w:trHeight w:val="7256"/>
        </w:trPr>
        <w:tc>
          <w:tcPr>
            <w:tcW w:w="3256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</w:tcPr>
          <w:p w:rsidR="00617188" w:rsidRPr="003B24C8" w:rsidRDefault="00136146">
            <w:pPr>
              <w:pStyle w:val="TableParagraph"/>
              <w:spacing w:before="46"/>
              <w:rPr>
                <w:sz w:val="24"/>
              </w:rPr>
            </w:pPr>
            <w:r w:rsidRPr="003B24C8">
              <w:rPr>
                <w:sz w:val="24"/>
              </w:rPr>
              <w:t>работа</w:t>
            </w:r>
          </w:p>
          <w:p w:rsidR="00617188" w:rsidRPr="003B24C8" w:rsidRDefault="00136146">
            <w:pPr>
              <w:pStyle w:val="TableParagraph"/>
              <w:spacing w:before="31" w:line="256" w:lineRule="auto"/>
              <w:ind w:right="567"/>
              <w:rPr>
                <w:sz w:val="24"/>
              </w:rPr>
            </w:pPr>
            <w:r w:rsidRPr="003B24C8">
              <w:rPr>
                <w:sz w:val="24"/>
              </w:rPr>
              <w:t>«Построение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>прямоугольника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с заданными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сторонами</w:t>
            </w:r>
          </w:p>
          <w:p w:rsidR="00617188" w:rsidRPr="003B24C8" w:rsidRDefault="00136146">
            <w:pPr>
              <w:pStyle w:val="TableParagraph"/>
              <w:spacing w:before="13" w:line="256" w:lineRule="auto"/>
              <w:ind w:right="483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>на нелинованной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бумаге».</w:t>
            </w:r>
          </w:p>
          <w:p w:rsidR="00617188" w:rsidRPr="003B24C8" w:rsidRDefault="00136146">
            <w:pPr>
              <w:pStyle w:val="TableParagraph"/>
              <w:spacing w:before="2" w:line="259" w:lineRule="auto"/>
              <w:ind w:right="349"/>
              <w:rPr>
                <w:sz w:val="24"/>
              </w:rPr>
            </w:pPr>
            <w:r w:rsidRPr="003B24C8">
              <w:rPr>
                <w:sz w:val="24"/>
              </w:rPr>
              <w:t>Треугольник.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Площадь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периметр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 xml:space="preserve">прямоугольника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многоугольников,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составленных из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>прямоугольников,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единицы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измерения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площади.</w:t>
            </w:r>
          </w:p>
          <w:p w:rsidR="00617188" w:rsidRPr="003B24C8" w:rsidRDefault="00136146">
            <w:pPr>
              <w:pStyle w:val="TableParagraph"/>
              <w:spacing w:before="3" w:line="256" w:lineRule="auto"/>
              <w:ind w:right="581"/>
              <w:rPr>
                <w:sz w:val="24"/>
              </w:rPr>
            </w:pPr>
            <w:r w:rsidRPr="003B24C8">
              <w:rPr>
                <w:sz w:val="24"/>
              </w:rPr>
              <w:t>Периметр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>многоугольника</w:t>
            </w:r>
          </w:p>
        </w:tc>
        <w:tc>
          <w:tcPr>
            <w:tcW w:w="7427" w:type="dxa"/>
          </w:tcPr>
          <w:p w:rsidR="00617188" w:rsidRPr="003B24C8" w:rsidRDefault="00136146">
            <w:pPr>
              <w:pStyle w:val="TableParagraph"/>
              <w:spacing w:before="46"/>
              <w:rPr>
                <w:sz w:val="24"/>
              </w:rPr>
            </w:pPr>
            <w:r w:rsidRPr="003B24C8">
              <w:rPr>
                <w:sz w:val="24"/>
              </w:rPr>
              <w:t xml:space="preserve">треугольника, </w:t>
            </w:r>
            <w:r w:rsidRPr="003B24C8">
              <w:rPr>
                <w:b/>
                <w:sz w:val="24"/>
              </w:rPr>
              <w:t>оценивать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их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линейные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размеры.</w:t>
            </w:r>
          </w:p>
          <w:p w:rsidR="00617188" w:rsidRPr="003B24C8" w:rsidRDefault="00136146">
            <w:pPr>
              <w:pStyle w:val="TableParagraph"/>
              <w:spacing w:before="31" w:line="256" w:lineRule="auto"/>
              <w:ind w:right="665"/>
              <w:rPr>
                <w:sz w:val="24"/>
              </w:rPr>
            </w:pPr>
            <w:r w:rsidRPr="003B24C8">
              <w:rPr>
                <w:b/>
                <w:sz w:val="24"/>
              </w:rPr>
              <w:t>Вычислять: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периметр</w:t>
            </w:r>
            <w:r w:rsidRPr="003B24C8">
              <w:rPr>
                <w:spacing w:val="-11"/>
                <w:sz w:val="24"/>
              </w:rPr>
              <w:t xml:space="preserve"> </w:t>
            </w:r>
            <w:r w:rsidRPr="003B24C8">
              <w:rPr>
                <w:sz w:val="24"/>
              </w:rPr>
              <w:t>треугольника,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прямоугольника,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многоугольника; площадь прямоугольника, квадрата.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Изображать </w:t>
            </w:r>
            <w:r w:rsidRPr="003B24C8">
              <w:rPr>
                <w:sz w:val="24"/>
              </w:rPr>
              <w:t>остроугольные, прямоугольные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тупоугольные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треугольники.</w:t>
            </w:r>
          </w:p>
          <w:p w:rsidR="00617188" w:rsidRPr="003B24C8" w:rsidRDefault="00136146">
            <w:pPr>
              <w:pStyle w:val="TableParagraph"/>
              <w:spacing w:before="13" w:line="256" w:lineRule="auto"/>
              <w:rPr>
                <w:sz w:val="24"/>
              </w:rPr>
            </w:pPr>
            <w:r w:rsidRPr="003B24C8">
              <w:rPr>
                <w:b/>
                <w:sz w:val="24"/>
              </w:rPr>
              <w:t>Строить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нелинованной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клетчатой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бумаге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квадрат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прямоугольник с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заданными длинами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сторон.</w:t>
            </w:r>
          </w:p>
          <w:p w:rsidR="00617188" w:rsidRPr="003B24C8" w:rsidRDefault="00136146">
            <w:pPr>
              <w:pStyle w:val="TableParagraph"/>
              <w:spacing w:before="2" w:line="261" w:lineRule="auto"/>
              <w:rPr>
                <w:sz w:val="24"/>
              </w:rPr>
            </w:pPr>
            <w:r w:rsidRPr="003B24C8">
              <w:rPr>
                <w:b/>
                <w:sz w:val="24"/>
              </w:rPr>
              <w:t>Исследовать</w:t>
            </w:r>
            <w:r w:rsidRPr="003B24C8">
              <w:rPr>
                <w:b/>
                <w:spacing w:val="-1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свойства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прямоугольника,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квадрата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путём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эксперимента, наблюдения, измерения, моделирования;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сравнивать свойства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квадрата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и прямоугольника.</w:t>
            </w:r>
          </w:p>
          <w:p w:rsidR="00617188" w:rsidRPr="003B24C8" w:rsidRDefault="00136146">
            <w:pPr>
              <w:pStyle w:val="TableParagraph"/>
              <w:spacing w:line="314" w:lineRule="exact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>Конструировать</w:t>
            </w:r>
            <w:r w:rsidRPr="003B24C8">
              <w:rPr>
                <w:b/>
                <w:spacing w:val="-1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математические</w:t>
            </w:r>
            <w:r w:rsidRPr="003B24C8">
              <w:rPr>
                <w:b/>
                <w:spacing w:val="-10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предложения</w:t>
            </w:r>
          </w:p>
          <w:p w:rsidR="00617188" w:rsidRPr="003B24C8" w:rsidRDefault="00136146">
            <w:pPr>
              <w:pStyle w:val="TableParagraph"/>
              <w:spacing w:before="25" w:line="261" w:lineRule="auto"/>
              <w:rPr>
                <w:sz w:val="24"/>
              </w:rPr>
            </w:pPr>
            <w:r w:rsidRPr="003B24C8">
              <w:rPr>
                <w:sz w:val="24"/>
              </w:rPr>
              <w:t>с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помощью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связок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«некоторый»,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«любой».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Распознавать</w:t>
            </w:r>
            <w:r w:rsidRPr="003B24C8">
              <w:rPr>
                <w:b/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истинные и ложные высказывания о многоугольниках,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приводить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примеры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контрпримеры.</w:t>
            </w:r>
          </w:p>
          <w:p w:rsidR="00617188" w:rsidRPr="003B24C8" w:rsidRDefault="00136146">
            <w:pPr>
              <w:pStyle w:val="TableParagraph"/>
              <w:spacing w:line="259" w:lineRule="auto"/>
              <w:ind w:right="305"/>
              <w:rPr>
                <w:sz w:val="24"/>
              </w:rPr>
            </w:pPr>
            <w:r w:rsidRPr="003B24C8">
              <w:rPr>
                <w:b/>
                <w:sz w:val="24"/>
              </w:rPr>
              <w:t>Исследовать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зависимость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площади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квадрата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от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длины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его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стороны.</w:t>
            </w:r>
          </w:p>
          <w:p w:rsidR="00617188" w:rsidRPr="003B24C8" w:rsidRDefault="00136146">
            <w:pPr>
              <w:pStyle w:val="TableParagraph"/>
              <w:spacing w:line="259" w:lineRule="auto"/>
              <w:ind w:right="153"/>
              <w:rPr>
                <w:sz w:val="24"/>
              </w:rPr>
            </w:pPr>
            <w:r w:rsidRPr="003B24C8">
              <w:rPr>
                <w:b/>
                <w:sz w:val="24"/>
              </w:rPr>
              <w:t>Использовать</w:t>
            </w:r>
            <w:r w:rsidRPr="003B24C8">
              <w:rPr>
                <w:b/>
                <w:spacing w:val="-10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свойства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квадратной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сетки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для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построения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фигур; </w:t>
            </w:r>
            <w:r w:rsidRPr="003B24C8">
              <w:rPr>
                <w:b/>
                <w:sz w:val="24"/>
              </w:rPr>
              <w:t xml:space="preserve">разбивать </w:t>
            </w:r>
            <w:r w:rsidRPr="003B24C8">
              <w:rPr>
                <w:sz w:val="24"/>
              </w:rPr>
              <w:t>прямоугольник на квадраты,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треугольники; </w:t>
            </w:r>
            <w:r w:rsidRPr="003B24C8">
              <w:rPr>
                <w:b/>
                <w:sz w:val="24"/>
              </w:rPr>
              <w:t xml:space="preserve">составлять </w:t>
            </w:r>
            <w:r w:rsidRPr="003B24C8">
              <w:rPr>
                <w:sz w:val="24"/>
              </w:rPr>
              <w:t>фигуры из квадратов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прямоугольников и находить их площадь, разбивать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фигуры на прямоугольники и квадраты и находить их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площадь.</w:t>
            </w:r>
          </w:p>
          <w:p w:rsidR="00617188" w:rsidRPr="003B24C8" w:rsidRDefault="00136146">
            <w:pPr>
              <w:pStyle w:val="TableParagraph"/>
              <w:spacing w:line="259" w:lineRule="auto"/>
              <w:rPr>
                <w:sz w:val="24"/>
              </w:rPr>
            </w:pPr>
            <w:r w:rsidRPr="003B24C8">
              <w:rPr>
                <w:b/>
                <w:sz w:val="24"/>
              </w:rPr>
              <w:t>Выражать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величину</w:t>
            </w:r>
            <w:r w:rsidRPr="003B24C8">
              <w:rPr>
                <w:spacing w:val="-13"/>
                <w:sz w:val="24"/>
              </w:rPr>
              <w:t xml:space="preserve"> </w:t>
            </w:r>
            <w:r w:rsidRPr="003B24C8">
              <w:rPr>
                <w:sz w:val="24"/>
              </w:rPr>
              <w:t>площади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различных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единицах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измерения метрической системы мер, </w:t>
            </w:r>
            <w:r w:rsidRPr="003B24C8">
              <w:rPr>
                <w:b/>
                <w:sz w:val="24"/>
              </w:rPr>
              <w:t>понимать и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использовать зависимости </w:t>
            </w:r>
            <w:r w:rsidRPr="003B24C8">
              <w:rPr>
                <w:sz w:val="24"/>
              </w:rPr>
              <w:t>между метрическими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единицами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измерения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площади.</w:t>
            </w:r>
          </w:p>
        </w:tc>
      </w:tr>
    </w:tbl>
    <w:p w:rsidR="00617188" w:rsidRDefault="00617188">
      <w:pPr>
        <w:spacing w:line="259" w:lineRule="auto"/>
        <w:rPr>
          <w:sz w:val="28"/>
        </w:rPr>
        <w:sectPr w:rsidR="006171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617188" w:rsidRPr="003B24C8">
        <w:trPr>
          <w:trHeight w:val="1502"/>
        </w:trPr>
        <w:tc>
          <w:tcPr>
            <w:tcW w:w="3256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</w:tcPr>
          <w:p w:rsidR="00617188" w:rsidRPr="003B24C8" w:rsidRDefault="00136146">
            <w:pPr>
              <w:pStyle w:val="TableParagraph"/>
              <w:spacing w:before="46" w:line="264" w:lineRule="auto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 xml:space="preserve">Знакомиться с примерами применения </w:t>
            </w:r>
            <w:r w:rsidRPr="003B24C8">
              <w:rPr>
                <w:sz w:val="24"/>
              </w:rPr>
              <w:t>площади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периметра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практических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ситуациях.</w:t>
            </w:r>
            <w:r w:rsidRPr="003B24C8">
              <w:rPr>
                <w:spacing w:val="4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Решать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задачи</w:t>
            </w:r>
          </w:p>
          <w:p w:rsidR="00617188" w:rsidRPr="003B24C8" w:rsidRDefault="00136146">
            <w:pPr>
              <w:pStyle w:val="TableParagraph"/>
              <w:spacing w:line="256" w:lineRule="auto"/>
              <w:rPr>
                <w:sz w:val="24"/>
              </w:rPr>
            </w:pPr>
            <w:r w:rsidRPr="003B24C8">
              <w:rPr>
                <w:sz w:val="24"/>
              </w:rPr>
              <w:t>из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реальной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жизни,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предлагать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</w:t>
            </w:r>
            <w:r w:rsidRPr="003B24C8">
              <w:rPr>
                <w:b/>
                <w:spacing w:val="-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обсуждать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различные</w:t>
            </w:r>
            <w:r w:rsidRPr="003B24C8">
              <w:rPr>
                <w:b/>
                <w:spacing w:val="-6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способы</w:t>
            </w:r>
            <w:r w:rsidRPr="003B24C8">
              <w:rPr>
                <w:b/>
                <w:spacing w:val="5"/>
                <w:sz w:val="24"/>
              </w:rPr>
              <w:t xml:space="preserve"> </w:t>
            </w:r>
            <w:r w:rsidRPr="003B24C8">
              <w:rPr>
                <w:sz w:val="24"/>
              </w:rPr>
              <w:t>решения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задач</w:t>
            </w:r>
          </w:p>
        </w:tc>
      </w:tr>
      <w:tr w:rsidR="00617188" w:rsidRPr="003B24C8" w:rsidTr="003B24C8">
        <w:trPr>
          <w:trHeight w:val="6185"/>
        </w:trPr>
        <w:tc>
          <w:tcPr>
            <w:tcW w:w="3256" w:type="dxa"/>
          </w:tcPr>
          <w:p w:rsidR="00617188" w:rsidRPr="003B24C8" w:rsidRDefault="00136146">
            <w:pPr>
              <w:pStyle w:val="TableParagraph"/>
              <w:spacing w:before="105"/>
              <w:ind w:left="9"/>
              <w:rPr>
                <w:sz w:val="24"/>
              </w:rPr>
            </w:pPr>
            <w:r w:rsidRPr="003B24C8">
              <w:rPr>
                <w:sz w:val="24"/>
              </w:rPr>
              <w:t>Десятичные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дроби</w:t>
            </w:r>
          </w:p>
        </w:tc>
        <w:tc>
          <w:tcPr>
            <w:tcW w:w="1448" w:type="dxa"/>
          </w:tcPr>
          <w:p w:rsidR="00617188" w:rsidRPr="003B24C8" w:rsidRDefault="00136146">
            <w:pPr>
              <w:pStyle w:val="TableParagraph"/>
              <w:spacing w:before="105"/>
              <w:ind w:left="493" w:right="472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38</w:t>
            </w:r>
          </w:p>
        </w:tc>
        <w:tc>
          <w:tcPr>
            <w:tcW w:w="2716" w:type="dxa"/>
          </w:tcPr>
          <w:p w:rsidR="00617188" w:rsidRPr="003B24C8" w:rsidRDefault="00136146">
            <w:pPr>
              <w:pStyle w:val="TableParagraph"/>
              <w:spacing w:before="105" w:line="252" w:lineRule="auto"/>
              <w:ind w:right="264"/>
              <w:rPr>
                <w:sz w:val="24"/>
              </w:rPr>
            </w:pPr>
            <w:r w:rsidRPr="003B24C8">
              <w:rPr>
                <w:sz w:val="24"/>
              </w:rPr>
              <w:t>Десятичная запись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дробей.</w:t>
            </w:r>
            <w:r w:rsidRPr="003B24C8">
              <w:rPr>
                <w:spacing w:val="-13"/>
                <w:sz w:val="24"/>
              </w:rPr>
              <w:t xml:space="preserve"> </w:t>
            </w:r>
            <w:r w:rsidRPr="003B24C8">
              <w:rPr>
                <w:sz w:val="24"/>
              </w:rPr>
              <w:t>Сравнение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десятичных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дробей.</w:t>
            </w:r>
          </w:p>
          <w:p w:rsidR="00617188" w:rsidRPr="003B24C8" w:rsidRDefault="00136146">
            <w:pPr>
              <w:pStyle w:val="TableParagraph"/>
              <w:spacing w:before="2"/>
              <w:rPr>
                <w:sz w:val="24"/>
              </w:rPr>
            </w:pPr>
            <w:r w:rsidRPr="003B24C8">
              <w:rPr>
                <w:sz w:val="24"/>
              </w:rPr>
              <w:t>Действия</w:t>
            </w:r>
          </w:p>
          <w:p w:rsidR="00617188" w:rsidRPr="003B24C8" w:rsidRDefault="00136146">
            <w:pPr>
              <w:pStyle w:val="TableParagraph"/>
              <w:spacing w:before="16" w:line="252" w:lineRule="auto"/>
              <w:ind w:right="719"/>
              <w:rPr>
                <w:sz w:val="24"/>
              </w:rPr>
            </w:pPr>
            <w:r w:rsidRPr="003B24C8">
              <w:rPr>
                <w:sz w:val="24"/>
              </w:rPr>
              <w:t>с десятичными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дробями.</w:t>
            </w:r>
          </w:p>
          <w:p w:rsidR="00617188" w:rsidRPr="003B24C8" w:rsidRDefault="00136146">
            <w:pPr>
              <w:pStyle w:val="TableParagraph"/>
              <w:spacing w:before="1" w:line="252" w:lineRule="auto"/>
              <w:ind w:right="1115"/>
              <w:jc w:val="both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>Округление</w:t>
            </w:r>
            <w:r w:rsidRPr="003B24C8">
              <w:rPr>
                <w:spacing w:val="-68"/>
                <w:sz w:val="24"/>
              </w:rPr>
              <w:t xml:space="preserve"> </w:t>
            </w:r>
            <w:r w:rsidRPr="003B24C8">
              <w:rPr>
                <w:sz w:val="24"/>
              </w:rPr>
              <w:t>десятичных</w:t>
            </w:r>
            <w:r w:rsidRPr="003B24C8">
              <w:rPr>
                <w:spacing w:val="-68"/>
                <w:sz w:val="24"/>
              </w:rPr>
              <w:t xml:space="preserve"> </w:t>
            </w:r>
            <w:r w:rsidRPr="003B24C8">
              <w:rPr>
                <w:sz w:val="24"/>
              </w:rPr>
              <w:t>дробей.</w:t>
            </w:r>
          </w:p>
          <w:p w:rsidR="00617188" w:rsidRPr="003B24C8" w:rsidRDefault="00136146">
            <w:pPr>
              <w:pStyle w:val="TableParagraph"/>
              <w:spacing w:before="2" w:line="252" w:lineRule="auto"/>
              <w:ind w:right="176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 xml:space="preserve">Решение </w:t>
            </w:r>
            <w:r w:rsidRPr="003B24C8">
              <w:rPr>
                <w:sz w:val="24"/>
              </w:rPr>
              <w:t>текстовых</w:t>
            </w:r>
            <w:r w:rsidRPr="003B24C8">
              <w:rPr>
                <w:spacing w:val="-68"/>
                <w:sz w:val="24"/>
              </w:rPr>
              <w:t xml:space="preserve"> </w:t>
            </w:r>
            <w:r w:rsidRPr="003B24C8">
              <w:rPr>
                <w:sz w:val="24"/>
              </w:rPr>
              <w:t>задач, содержащих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дроби. Основные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задачи на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дроби</w:t>
            </w:r>
          </w:p>
        </w:tc>
        <w:tc>
          <w:tcPr>
            <w:tcW w:w="7427" w:type="dxa"/>
          </w:tcPr>
          <w:p w:rsidR="00617188" w:rsidRPr="003B24C8" w:rsidRDefault="00136146">
            <w:pPr>
              <w:pStyle w:val="TableParagraph"/>
              <w:spacing w:before="105" w:line="252" w:lineRule="auto"/>
              <w:rPr>
                <w:sz w:val="24"/>
              </w:rPr>
            </w:pPr>
            <w:r w:rsidRPr="003B24C8">
              <w:rPr>
                <w:b/>
                <w:sz w:val="24"/>
              </w:rPr>
              <w:t>Представлять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десятичную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дробь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виде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обыкновенной</w:t>
            </w:r>
            <w:r w:rsidRPr="003B24C8">
              <w:rPr>
                <w:b/>
                <w:sz w:val="24"/>
              </w:rPr>
              <w:t>,</w:t>
            </w:r>
            <w:r w:rsidRPr="003B24C8">
              <w:rPr>
                <w:b/>
                <w:spacing w:val="-6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читать и записывать</w:t>
            </w:r>
            <w:r w:rsidRPr="003B24C8">
              <w:rPr>
                <w:sz w:val="24"/>
              </w:rPr>
              <w:t xml:space="preserve">, </w:t>
            </w:r>
            <w:r w:rsidRPr="003B24C8">
              <w:rPr>
                <w:b/>
                <w:sz w:val="24"/>
              </w:rPr>
              <w:t xml:space="preserve">сравнивать </w:t>
            </w:r>
            <w:r w:rsidRPr="003B24C8">
              <w:rPr>
                <w:sz w:val="24"/>
              </w:rPr>
              <w:t>десятичные дроби,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предлагать, обосновывать и обсуждать способы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упорядочивания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десятичных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дробей.</w:t>
            </w:r>
          </w:p>
          <w:p w:rsidR="00617188" w:rsidRPr="003B24C8" w:rsidRDefault="00136146">
            <w:pPr>
              <w:pStyle w:val="TableParagraph"/>
              <w:spacing w:before="2" w:line="252" w:lineRule="auto"/>
              <w:ind w:right="305"/>
              <w:rPr>
                <w:sz w:val="24"/>
              </w:rPr>
            </w:pPr>
            <w:r w:rsidRPr="003B24C8">
              <w:rPr>
                <w:b/>
                <w:sz w:val="24"/>
              </w:rPr>
              <w:t>Изображать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десятичные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дроби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точками</w:t>
            </w:r>
            <w:r w:rsidRPr="003B24C8">
              <w:rPr>
                <w:spacing w:val="-3"/>
                <w:sz w:val="24"/>
              </w:rPr>
              <w:t xml:space="preserve"> </w:t>
            </w:r>
            <w:proofErr w:type="gramStart"/>
            <w:r w:rsidRPr="003B24C8">
              <w:rPr>
                <w:sz w:val="24"/>
              </w:rPr>
              <w:t>на</w:t>
            </w:r>
            <w:proofErr w:type="gramEnd"/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координатной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прямой.</w:t>
            </w:r>
          </w:p>
          <w:p w:rsidR="00617188" w:rsidRPr="003B24C8" w:rsidRDefault="00136146">
            <w:pPr>
              <w:pStyle w:val="TableParagraph"/>
              <w:spacing w:before="1" w:line="252" w:lineRule="auto"/>
              <w:ind w:right="153"/>
              <w:rPr>
                <w:sz w:val="24"/>
              </w:rPr>
            </w:pPr>
            <w:r w:rsidRPr="003B24C8">
              <w:rPr>
                <w:b/>
                <w:sz w:val="24"/>
              </w:rPr>
              <w:t>Выявлять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сходства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различия</w:t>
            </w:r>
            <w:r w:rsidRPr="003B24C8">
              <w:rPr>
                <w:b/>
                <w:spacing w:val="3"/>
                <w:sz w:val="24"/>
              </w:rPr>
              <w:t xml:space="preserve"> </w:t>
            </w:r>
            <w:r w:rsidRPr="003B24C8">
              <w:rPr>
                <w:sz w:val="24"/>
              </w:rPr>
              <w:t>правил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арифметических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действий с натуральными числами и десятичными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дробями,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объяснять</w:t>
            </w:r>
            <w:r w:rsidRPr="003B24C8">
              <w:rPr>
                <w:spacing w:val="3"/>
                <w:sz w:val="24"/>
              </w:rPr>
              <w:t xml:space="preserve"> </w:t>
            </w:r>
            <w:r w:rsidRPr="003B24C8">
              <w:rPr>
                <w:sz w:val="24"/>
              </w:rPr>
              <w:t>их.</w:t>
            </w:r>
          </w:p>
          <w:p w:rsidR="00617188" w:rsidRPr="003B24C8" w:rsidRDefault="00136146">
            <w:pPr>
              <w:pStyle w:val="TableParagraph"/>
              <w:spacing w:before="1" w:line="252" w:lineRule="auto"/>
              <w:ind w:right="731"/>
              <w:jc w:val="both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Выполнять </w:t>
            </w:r>
            <w:r w:rsidRPr="003B24C8">
              <w:rPr>
                <w:sz w:val="24"/>
              </w:rPr>
              <w:t>арифметические действия с десятичными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дробями; </w:t>
            </w:r>
            <w:r w:rsidRPr="003B24C8">
              <w:rPr>
                <w:b/>
                <w:sz w:val="24"/>
              </w:rPr>
              <w:t xml:space="preserve">выполнять прикидку и оценку </w:t>
            </w:r>
            <w:r w:rsidRPr="003B24C8">
              <w:rPr>
                <w:sz w:val="24"/>
              </w:rPr>
              <w:t>результата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вычислений.</w:t>
            </w:r>
          </w:p>
          <w:p w:rsidR="00617188" w:rsidRPr="003B24C8" w:rsidRDefault="00136146">
            <w:pPr>
              <w:pStyle w:val="TableParagraph"/>
              <w:spacing w:before="2" w:line="252" w:lineRule="auto"/>
              <w:ind w:right="1382"/>
              <w:jc w:val="both"/>
              <w:rPr>
                <w:sz w:val="24"/>
              </w:rPr>
            </w:pPr>
            <w:r w:rsidRPr="003B24C8">
              <w:rPr>
                <w:b/>
                <w:sz w:val="24"/>
              </w:rPr>
              <w:t>Применять</w:t>
            </w:r>
            <w:r w:rsidRPr="003B24C8">
              <w:rPr>
                <w:b/>
                <w:spacing w:val="-10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свойства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арифметических</w:t>
            </w:r>
            <w:r w:rsidRPr="003B24C8">
              <w:rPr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действий</w:t>
            </w:r>
            <w:r w:rsidRPr="003B24C8">
              <w:rPr>
                <w:spacing w:val="-68"/>
                <w:sz w:val="24"/>
              </w:rPr>
              <w:t xml:space="preserve"> </w:t>
            </w:r>
            <w:r w:rsidRPr="003B24C8">
              <w:rPr>
                <w:sz w:val="24"/>
              </w:rPr>
              <w:t>для рационализации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вычислений.</w:t>
            </w:r>
          </w:p>
          <w:p w:rsidR="00617188" w:rsidRPr="003B24C8" w:rsidRDefault="00136146">
            <w:pPr>
              <w:pStyle w:val="TableParagraph"/>
              <w:spacing w:before="1" w:line="252" w:lineRule="auto"/>
              <w:ind w:right="591"/>
              <w:jc w:val="both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Применять правило округления </w:t>
            </w:r>
            <w:r w:rsidRPr="003B24C8">
              <w:rPr>
                <w:sz w:val="24"/>
              </w:rPr>
              <w:t>десятичных дробей.</w:t>
            </w:r>
            <w:r w:rsidRPr="003B24C8">
              <w:rPr>
                <w:spacing w:val="-67"/>
                <w:sz w:val="24"/>
              </w:rPr>
              <w:t xml:space="preserve"> </w:t>
            </w:r>
            <w:proofErr w:type="gramStart"/>
            <w:r w:rsidRPr="003B24C8">
              <w:rPr>
                <w:b/>
                <w:sz w:val="24"/>
              </w:rPr>
              <w:t>Проводить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исследования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свойств</w:t>
            </w:r>
            <w:r w:rsidRPr="003B24C8">
              <w:rPr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десятичных</w:t>
            </w:r>
            <w:r w:rsidRPr="003B24C8">
              <w:rPr>
                <w:spacing w:val="-11"/>
                <w:sz w:val="24"/>
              </w:rPr>
              <w:t xml:space="preserve"> </w:t>
            </w:r>
            <w:r w:rsidRPr="003B24C8">
              <w:rPr>
                <w:sz w:val="24"/>
              </w:rPr>
              <w:t>дробей,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опираясь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числовые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эксперименты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(в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том</w:t>
            </w:r>
            <w:r w:rsidRPr="003B24C8">
              <w:rPr>
                <w:spacing w:val="6"/>
                <w:sz w:val="24"/>
              </w:rPr>
              <w:t xml:space="preserve"> </w:t>
            </w:r>
            <w:r w:rsidRPr="003B24C8">
              <w:rPr>
                <w:sz w:val="24"/>
              </w:rPr>
              <w:t>числе</w:t>
            </w:r>
            <w:proofErr w:type="gramEnd"/>
          </w:p>
          <w:p w:rsidR="00617188" w:rsidRPr="003B24C8" w:rsidRDefault="00136146">
            <w:pPr>
              <w:pStyle w:val="TableParagraph"/>
              <w:spacing w:before="1" w:line="252" w:lineRule="auto"/>
              <w:ind w:right="1282"/>
              <w:rPr>
                <w:sz w:val="24"/>
              </w:rPr>
            </w:pPr>
            <w:r w:rsidRPr="003B24C8">
              <w:rPr>
                <w:sz w:val="24"/>
              </w:rPr>
              <w:t>с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помощью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компьютера),</w:t>
            </w:r>
            <w:r w:rsidRPr="003B24C8">
              <w:rPr>
                <w:spacing w:val="3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выдвигать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гипотезы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приводить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их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обоснования.</w:t>
            </w:r>
          </w:p>
          <w:p w:rsidR="00617188" w:rsidRPr="003B24C8" w:rsidRDefault="00136146">
            <w:pPr>
              <w:pStyle w:val="TableParagraph"/>
              <w:spacing w:before="2"/>
              <w:rPr>
                <w:sz w:val="24"/>
              </w:rPr>
            </w:pPr>
            <w:r w:rsidRPr="003B24C8">
              <w:rPr>
                <w:b/>
                <w:sz w:val="24"/>
              </w:rPr>
              <w:t>Распознавать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истинные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ложные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высказывания</w:t>
            </w:r>
          </w:p>
          <w:p w:rsidR="00617188" w:rsidRPr="003B24C8" w:rsidRDefault="00136146">
            <w:pPr>
              <w:pStyle w:val="TableParagraph"/>
              <w:spacing w:before="16" w:line="247" w:lineRule="auto"/>
              <w:rPr>
                <w:sz w:val="24"/>
              </w:rPr>
            </w:pPr>
            <w:r w:rsidRPr="003B24C8">
              <w:rPr>
                <w:sz w:val="24"/>
              </w:rPr>
              <w:t>о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дробях, </w:t>
            </w:r>
            <w:r w:rsidRPr="003B24C8">
              <w:rPr>
                <w:b/>
                <w:sz w:val="24"/>
              </w:rPr>
              <w:t>приводить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примеры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контрпримеры,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строить</w:t>
            </w:r>
            <w:r w:rsidRPr="003B24C8">
              <w:rPr>
                <w:b/>
                <w:spacing w:val="-6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высказывания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отрицания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высказываний.</w:t>
            </w:r>
          </w:p>
        </w:tc>
      </w:tr>
    </w:tbl>
    <w:p w:rsidR="00617188" w:rsidRDefault="00617188">
      <w:pPr>
        <w:spacing w:line="247" w:lineRule="auto"/>
        <w:rPr>
          <w:sz w:val="28"/>
        </w:rPr>
        <w:sectPr w:rsidR="006171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617188" w:rsidRPr="003B24C8" w:rsidTr="003B24C8">
        <w:trPr>
          <w:trHeight w:val="3429"/>
        </w:trPr>
        <w:tc>
          <w:tcPr>
            <w:tcW w:w="3256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</w:tcPr>
          <w:p w:rsidR="00617188" w:rsidRPr="003B24C8" w:rsidRDefault="00136146">
            <w:pPr>
              <w:pStyle w:val="TableParagraph"/>
              <w:spacing w:before="104" w:line="252" w:lineRule="auto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>Решать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текстовые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задачи,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содержащие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дробные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данные,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на нахождение части целого и целого по его части;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выявлять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их</w:t>
            </w:r>
            <w:r w:rsidRPr="003B24C8">
              <w:rPr>
                <w:b/>
                <w:spacing w:val="4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сходства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</w:t>
            </w:r>
            <w:r w:rsidRPr="003B24C8">
              <w:rPr>
                <w:b/>
                <w:spacing w:val="-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различия.</w:t>
            </w:r>
          </w:p>
          <w:p w:rsidR="00617188" w:rsidRPr="003B24C8" w:rsidRDefault="00136146">
            <w:pPr>
              <w:pStyle w:val="TableParagraph"/>
              <w:spacing w:before="1" w:line="252" w:lineRule="auto"/>
              <w:ind w:right="406"/>
              <w:rPr>
                <w:sz w:val="24"/>
              </w:rPr>
            </w:pPr>
            <w:r w:rsidRPr="003B24C8">
              <w:rPr>
                <w:b/>
                <w:sz w:val="24"/>
              </w:rPr>
              <w:t>Моделировать</w:t>
            </w:r>
            <w:r w:rsidRPr="003B24C8">
              <w:rPr>
                <w:b/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ход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решения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задачи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помощью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рисунка,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схемы,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таблицы. </w:t>
            </w:r>
            <w:r w:rsidRPr="003B24C8">
              <w:rPr>
                <w:b/>
                <w:sz w:val="24"/>
              </w:rPr>
              <w:t>Приводить,</w:t>
            </w:r>
            <w:r w:rsidRPr="003B24C8">
              <w:rPr>
                <w:b/>
                <w:spacing w:val="-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разбирать,</w:t>
            </w:r>
            <w:r w:rsidRPr="003B24C8">
              <w:rPr>
                <w:b/>
                <w:spacing w:val="4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оценивать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различные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решения, записи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решений текстовых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задач.</w:t>
            </w:r>
          </w:p>
          <w:p w:rsidR="00617188" w:rsidRPr="003B24C8" w:rsidRDefault="00136146">
            <w:pPr>
              <w:pStyle w:val="TableParagraph"/>
              <w:spacing w:before="2" w:line="252" w:lineRule="auto"/>
              <w:rPr>
                <w:sz w:val="24"/>
              </w:rPr>
            </w:pPr>
            <w:r w:rsidRPr="003B24C8">
              <w:rPr>
                <w:b/>
                <w:sz w:val="24"/>
              </w:rPr>
              <w:t>Оперировать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дробными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числами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реальных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жизненных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ситуациях.</w:t>
            </w:r>
          </w:p>
          <w:p w:rsidR="00617188" w:rsidRPr="003B24C8" w:rsidRDefault="00136146">
            <w:pPr>
              <w:pStyle w:val="TableParagraph"/>
              <w:spacing w:before="1" w:line="252" w:lineRule="auto"/>
              <w:rPr>
                <w:sz w:val="24"/>
              </w:rPr>
            </w:pPr>
            <w:r w:rsidRPr="003B24C8">
              <w:rPr>
                <w:b/>
                <w:sz w:val="24"/>
              </w:rPr>
              <w:t>Критически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оценивать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полученный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результат,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осуществлять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самоконтроль,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проверяя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ответ</w:t>
            </w:r>
          </w:p>
          <w:p w:rsidR="00617188" w:rsidRPr="003B24C8" w:rsidRDefault="00136146">
            <w:pPr>
              <w:pStyle w:val="TableParagraph"/>
              <w:spacing w:before="1"/>
              <w:rPr>
                <w:sz w:val="24"/>
              </w:rPr>
            </w:pPr>
            <w:r w:rsidRPr="003B24C8">
              <w:rPr>
                <w:sz w:val="24"/>
              </w:rPr>
              <w:t>на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соответствие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условию,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находить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ошибки.</w:t>
            </w:r>
          </w:p>
          <w:p w:rsidR="00617188" w:rsidRPr="003B24C8" w:rsidRDefault="00136146">
            <w:pPr>
              <w:pStyle w:val="TableParagraph"/>
              <w:spacing w:before="17"/>
              <w:rPr>
                <w:sz w:val="24"/>
              </w:rPr>
            </w:pPr>
            <w:r w:rsidRPr="003B24C8">
              <w:rPr>
                <w:b/>
                <w:sz w:val="24"/>
              </w:rPr>
              <w:t>Знакомиться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историей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развития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арифметики</w:t>
            </w:r>
          </w:p>
        </w:tc>
      </w:tr>
      <w:tr w:rsidR="00617188" w:rsidRPr="003B24C8" w:rsidTr="003B24C8">
        <w:trPr>
          <w:trHeight w:val="3831"/>
        </w:trPr>
        <w:tc>
          <w:tcPr>
            <w:tcW w:w="3256" w:type="dxa"/>
          </w:tcPr>
          <w:p w:rsidR="00617188" w:rsidRPr="003B24C8" w:rsidRDefault="00136146">
            <w:pPr>
              <w:pStyle w:val="TableParagraph"/>
              <w:spacing w:before="46"/>
              <w:ind w:left="9"/>
              <w:rPr>
                <w:sz w:val="24"/>
              </w:rPr>
            </w:pPr>
            <w:r w:rsidRPr="003B24C8">
              <w:rPr>
                <w:sz w:val="24"/>
              </w:rPr>
              <w:t>Наглядная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геометрия.</w:t>
            </w:r>
          </w:p>
          <w:p w:rsidR="00617188" w:rsidRPr="003B24C8" w:rsidRDefault="00136146">
            <w:pPr>
              <w:pStyle w:val="TableParagraph"/>
              <w:spacing w:before="17" w:line="252" w:lineRule="auto"/>
              <w:ind w:left="9" w:right="1446"/>
              <w:rPr>
                <w:sz w:val="24"/>
              </w:rPr>
            </w:pPr>
            <w:r w:rsidRPr="003B24C8">
              <w:rPr>
                <w:sz w:val="24"/>
              </w:rPr>
              <w:t>Тела и фигуры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>в</w:t>
            </w:r>
            <w:r w:rsidRPr="003B24C8">
              <w:rPr>
                <w:spacing w:val="-12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>пространстве</w:t>
            </w:r>
          </w:p>
        </w:tc>
        <w:tc>
          <w:tcPr>
            <w:tcW w:w="1448" w:type="dxa"/>
          </w:tcPr>
          <w:p w:rsidR="00617188" w:rsidRPr="003B24C8" w:rsidRDefault="00136146">
            <w:pPr>
              <w:pStyle w:val="TableParagraph"/>
              <w:spacing w:before="46"/>
              <w:ind w:left="17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9</w:t>
            </w:r>
          </w:p>
        </w:tc>
        <w:tc>
          <w:tcPr>
            <w:tcW w:w="2716" w:type="dxa"/>
          </w:tcPr>
          <w:p w:rsidR="00617188" w:rsidRPr="003B24C8" w:rsidRDefault="00136146">
            <w:pPr>
              <w:pStyle w:val="TableParagraph"/>
              <w:spacing w:before="46" w:line="252" w:lineRule="auto"/>
              <w:ind w:right="306"/>
              <w:rPr>
                <w:sz w:val="24"/>
              </w:rPr>
            </w:pPr>
            <w:r w:rsidRPr="003B24C8">
              <w:rPr>
                <w:sz w:val="24"/>
              </w:rPr>
              <w:t>Многогранники.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Изображение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многогранников.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Модели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>пространственных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тел.</w:t>
            </w:r>
          </w:p>
          <w:p w:rsidR="00617188" w:rsidRPr="003B24C8" w:rsidRDefault="00136146">
            <w:pPr>
              <w:pStyle w:val="TableParagraph"/>
              <w:spacing w:before="4" w:line="252" w:lineRule="auto"/>
              <w:ind w:right="156"/>
              <w:rPr>
                <w:sz w:val="24"/>
              </w:rPr>
            </w:pPr>
            <w:r w:rsidRPr="003B24C8">
              <w:rPr>
                <w:sz w:val="24"/>
              </w:rPr>
              <w:t>Прямоугольный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параллелепипед,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куб.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Развёртки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куба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 параллелепипеда.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Практическая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работа «Развёртка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куба».</w:t>
            </w:r>
          </w:p>
          <w:p w:rsidR="00617188" w:rsidRPr="003B24C8" w:rsidRDefault="00136146">
            <w:pPr>
              <w:pStyle w:val="TableParagraph"/>
              <w:spacing w:line="319" w:lineRule="exact"/>
              <w:rPr>
                <w:sz w:val="24"/>
              </w:rPr>
            </w:pPr>
            <w:r w:rsidRPr="003B24C8">
              <w:rPr>
                <w:sz w:val="24"/>
              </w:rPr>
              <w:t>Объём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куба,</w:t>
            </w:r>
          </w:p>
        </w:tc>
        <w:tc>
          <w:tcPr>
            <w:tcW w:w="7427" w:type="dxa"/>
          </w:tcPr>
          <w:p w:rsidR="00617188" w:rsidRPr="003B24C8" w:rsidRDefault="00136146">
            <w:pPr>
              <w:pStyle w:val="TableParagraph"/>
              <w:spacing w:before="46" w:line="252" w:lineRule="auto"/>
              <w:ind w:right="153"/>
              <w:rPr>
                <w:sz w:val="24"/>
              </w:rPr>
            </w:pPr>
            <w:r w:rsidRPr="003B24C8">
              <w:rPr>
                <w:b/>
                <w:sz w:val="24"/>
              </w:rPr>
              <w:t>Распознавать на чертежах, рисунках, в окружающем</w:t>
            </w:r>
            <w:r w:rsidRPr="003B24C8">
              <w:rPr>
                <w:b/>
                <w:spacing w:val="-6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мире</w:t>
            </w:r>
            <w:r w:rsidRPr="003B24C8">
              <w:rPr>
                <w:b/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прямоугольный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параллелепипед,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куб,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многогранники,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описывать,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используя</w:t>
            </w:r>
            <w:r w:rsidRPr="003B24C8">
              <w:rPr>
                <w:b/>
                <w:spacing w:val="-10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терминологию,</w:t>
            </w:r>
            <w:r w:rsidRPr="003B24C8">
              <w:rPr>
                <w:b/>
                <w:spacing w:val="-6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оценивать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линейные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размеры.</w:t>
            </w:r>
          </w:p>
          <w:p w:rsidR="00617188" w:rsidRPr="003B24C8" w:rsidRDefault="00136146">
            <w:pPr>
              <w:pStyle w:val="TableParagraph"/>
              <w:spacing w:before="3" w:line="252" w:lineRule="auto"/>
              <w:rPr>
                <w:sz w:val="24"/>
              </w:rPr>
            </w:pPr>
            <w:r w:rsidRPr="003B24C8">
              <w:rPr>
                <w:b/>
                <w:sz w:val="24"/>
              </w:rPr>
              <w:t>Приводить</w:t>
            </w:r>
            <w:r w:rsidRPr="003B24C8">
              <w:rPr>
                <w:b/>
                <w:spacing w:val="-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примеры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объектов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реального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мира,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имеющих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форму многогранника, прямоугольного параллелепипеда,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куба.</w:t>
            </w:r>
          </w:p>
          <w:p w:rsidR="00617188" w:rsidRPr="003B24C8" w:rsidRDefault="00136146">
            <w:pPr>
              <w:pStyle w:val="TableParagraph"/>
              <w:spacing w:before="1"/>
              <w:rPr>
                <w:sz w:val="24"/>
              </w:rPr>
            </w:pPr>
            <w:r w:rsidRPr="003B24C8">
              <w:rPr>
                <w:b/>
                <w:sz w:val="24"/>
              </w:rPr>
              <w:t>Изображать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куб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клетчатой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бумаге.</w:t>
            </w:r>
          </w:p>
          <w:p w:rsidR="00617188" w:rsidRPr="003B24C8" w:rsidRDefault="00136146">
            <w:pPr>
              <w:pStyle w:val="TableParagraph"/>
              <w:spacing w:before="10" w:line="252" w:lineRule="auto"/>
              <w:ind w:right="474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Исследовать свойства </w:t>
            </w:r>
            <w:r w:rsidRPr="003B24C8">
              <w:rPr>
                <w:sz w:val="24"/>
              </w:rPr>
              <w:t>куба, прямоугольного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параллелепипеда, многогранников, используя модели.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Распознавать и изображать </w:t>
            </w:r>
            <w:r w:rsidRPr="003B24C8">
              <w:rPr>
                <w:sz w:val="24"/>
              </w:rPr>
              <w:t>развёртки куба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параллелепипеда. </w:t>
            </w:r>
            <w:r w:rsidRPr="003B24C8">
              <w:rPr>
                <w:b/>
                <w:sz w:val="24"/>
              </w:rPr>
              <w:t xml:space="preserve">Моделировать </w:t>
            </w:r>
            <w:r w:rsidRPr="003B24C8">
              <w:rPr>
                <w:sz w:val="24"/>
              </w:rPr>
              <w:t>куб и параллелепипед</w:t>
            </w:r>
            <w:r w:rsidRPr="003B24C8">
              <w:rPr>
                <w:spacing w:val="-68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из бумаги и прочих материалов, </w:t>
            </w:r>
            <w:r w:rsidRPr="003B24C8">
              <w:rPr>
                <w:b/>
                <w:sz w:val="24"/>
              </w:rPr>
              <w:t>объяснять способ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моделирования.</w:t>
            </w:r>
          </w:p>
        </w:tc>
      </w:tr>
    </w:tbl>
    <w:p w:rsidR="00617188" w:rsidRDefault="00617188">
      <w:pPr>
        <w:spacing w:line="252" w:lineRule="auto"/>
        <w:rPr>
          <w:sz w:val="28"/>
        </w:rPr>
        <w:sectPr w:rsidR="006171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48"/>
        <w:gridCol w:w="2716"/>
        <w:gridCol w:w="7427"/>
      </w:tblGrid>
      <w:tr w:rsidR="00617188" w:rsidRPr="003B24C8" w:rsidTr="003B24C8">
        <w:trPr>
          <w:trHeight w:val="3004"/>
        </w:trPr>
        <w:tc>
          <w:tcPr>
            <w:tcW w:w="3256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8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6" w:type="dxa"/>
          </w:tcPr>
          <w:p w:rsidR="00617188" w:rsidRPr="003B24C8" w:rsidRDefault="00136146">
            <w:pPr>
              <w:pStyle w:val="TableParagraph"/>
              <w:spacing w:before="46" w:line="252" w:lineRule="auto"/>
              <w:ind w:right="480"/>
              <w:rPr>
                <w:sz w:val="24"/>
              </w:rPr>
            </w:pPr>
            <w:r w:rsidRPr="003B24C8">
              <w:rPr>
                <w:sz w:val="24"/>
              </w:rPr>
              <w:t>прямоугольного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>параллелепипеда</w:t>
            </w:r>
          </w:p>
        </w:tc>
        <w:tc>
          <w:tcPr>
            <w:tcW w:w="7427" w:type="dxa"/>
          </w:tcPr>
          <w:p w:rsidR="00617188" w:rsidRPr="003B24C8" w:rsidRDefault="00136146">
            <w:pPr>
              <w:pStyle w:val="TableParagraph"/>
              <w:spacing w:before="46" w:line="252" w:lineRule="auto"/>
              <w:ind w:right="153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>Находить</w:t>
            </w:r>
            <w:r w:rsidRPr="003B24C8">
              <w:rPr>
                <w:b/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измерения,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вычислять</w:t>
            </w:r>
            <w:r w:rsidRPr="003B24C8">
              <w:rPr>
                <w:b/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площадь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поверхности;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объём куба, прямоугольного параллелепипеда;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исследовать зависимость </w:t>
            </w:r>
            <w:r w:rsidRPr="003B24C8">
              <w:rPr>
                <w:sz w:val="24"/>
              </w:rPr>
              <w:t>объёма куба от длины его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ребра,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выдвигать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</w:t>
            </w:r>
            <w:r w:rsidRPr="003B24C8">
              <w:rPr>
                <w:b/>
                <w:spacing w:val="3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обосновывать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гипотезу.</w:t>
            </w:r>
          </w:p>
          <w:p w:rsidR="00617188" w:rsidRPr="003B24C8" w:rsidRDefault="00136146">
            <w:pPr>
              <w:pStyle w:val="TableParagraph"/>
              <w:spacing w:before="3" w:line="252" w:lineRule="auto"/>
              <w:ind w:right="655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Наблюдать и проводить аналогии </w:t>
            </w:r>
            <w:r w:rsidRPr="003B24C8">
              <w:rPr>
                <w:sz w:val="24"/>
              </w:rPr>
              <w:t>между понятиями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площади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объёма,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периметра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площади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поверхности.</w:t>
            </w:r>
          </w:p>
          <w:p w:rsidR="00617188" w:rsidRPr="003B24C8" w:rsidRDefault="00136146">
            <w:pPr>
              <w:pStyle w:val="TableParagraph"/>
              <w:spacing w:before="1"/>
              <w:rPr>
                <w:sz w:val="24"/>
              </w:rPr>
            </w:pPr>
            <w:r w:rsidRPr="003B24C8">
              <w:rPr>
                <w:b/>
                <w:sz w:val="24"/>
              </w:rPr>
              <w:t>Распознавать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истинные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ложные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высказывания</w:t>
            </w:r>
          </w:p>
          <w:p w:rsidR="00617188" w:rsidRPr="003B24C8" w:rsidRDefault="00136146">
            <w:pPr>
              <w:pStyle w:val="TableParagraph"/>
              <w:spacing w:before="16"/>
              <w:rPr>
                <w:sz w:val="24"/>
              </w:rPr>
            </w:pPr>
            <w:r w:rsidRPr="003B24C8">
              <w:rPr>
                <w:sz w:val="24"/>
              </w:rPr>
              <w:t>о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многогранниках, </w:t>
            </w:r>
            <w:r w:rsidRPr="003B24C8">
              <w:rPr>
                <w:b/>
                <w:sz w:val="24"/>
              </w:rPr>
              <w:t>приводить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примеры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контрпримеры,</w:t>
            </w:r>
          </w:p>
          <w:p w:rsidR="00617188" w:rsidRPr="003B24C8" w:rsidRDefault="00136146">
            <w:pPr>
              <w:pStyle w:val="TableParagraph"/>
              <w:spacing w:before="17"/>
              <w:rPr>
                <w:sz w:val="24"/>
              </w:rPr>
            </w:pPr>
            <w:r w:rsidRPr="003B24C8">
              <w:rPr>
                <w:b/>
                <w:sz w:val="24"/>
              </w:rPr>
              <w:t>строить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высказывания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отрицания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высказываний.</w:t>
            </w:r>
          </w:p>
          <w:p w:rsidR="00617188" w:rsidRPr="003B24C8" w:rsidRDefault="00136146">
            <w:pPr>
              <w:pStyle w:val="TableParagraph"/>
              <w:spacing w:before="17"/>
              <w:rPr>
                <w:sz w:val="24"/>
              </w:rPr>
            </w:pPr>
            <w:r w:rsidRPr="003B24C8">
              <w:rPr>
                <w:b/>
                <w:sz w:val="24"/>
              </w:rPr>
              <w:t>Решать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задачи</w:t>
            </w:r>
            <w:r w:rsidRPr="003B24C8">
              <w:rPr>
                <w:b/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из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реальной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жизни</w:t>
            </w:r>
          </w:p>
        </w:tc>
      </w:tr>
      <w:tr w:rsidR="00617188" w:rsidRPr="003B24C8" w:rsidTr="003B24C8">
        <w:trPr>
          <w:trHeight w:val="3684"/>
        </w:trPr>
        <w:tc>
          <w:tcPr>
            <w:tcW w:w="3256" w:type="dxa"/>
          </w:tcPr>
          <w:p w:rsidR="00617188" w:rsidRPr="003B24C8" w:rsidRDefault="00136146">
            <w:pPr>
              <w:pStyle w:val="TableParagraph"/>
              <w:spacing w:before="46"/>
              <w:ind w:left="9"/>
              <w:rPr>
                <w:sz w:val="24"/>
              </w:rPr>
            </w:pPr>
            <w:r w:rsidRPr="003B24C8">
              <w:rPr>
                <w:sz w:val="24"/>
              </w:rPr>
              <w:t>Повторение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обобщение</w:t>
            </w:r>
          </w:p>
        </w:tc>
        <w:tc>
          <w:tcPr>
            <w:tcW w:w="1448" w:type="dxa"/>
          </w:tcPr>
          <w:p w:rsidR="00617188" w:rsidRPr="003B24C8" w:rsidRDefault="00136146">
            <w:pPr>
              <w:pStyle w:val="TableParagraph"/>
              <w:spacing w:before="46"/>
              <w:ind w:left="493" w:right="472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10</w:t>
            </w:r>
          </w:p>
        </w:tc>
        <w:tc>
          <w:tcPr>
            <w:tcW w:w="2716" w:type="dxa"/>
          </w:tcPr>
          <w:p w:rsidR="00617188" w:rsidRPr="003B24C8" w:rsidRDefault="00136146">
            <w:pPr>
              <w:pStyle w:val="TableParagraph"/>
              <w:spacing w:before="46" w:line="252" w:lineRule="auto"/>
              <w:ind w:right="304"/>
              <w:rPr>
                <w:sz w:val="24"/>
              </w:rPr>
            </w:pPr>
            <w:r w:rsidRPr="003B24C8">
              <w:rPr>
                <w:sz w:val="24"/>
              </w:rPr>
              <w:t>Повторение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основных</w:t>
            </w:r>
            <w:r w:rsidRPr="003B24C8">
              <w:rPr>
                <w:spacing w:val="-17"/>
                <w:sz w:val="24"/>
              </w:rPr>
              <w:t xml:space="preserve"> </w:t>
            </w:r>
            <w:r w:rsidRPr="003B24C8">
              <w:rPr>
                <w:sz w:val="24"/>
              </w:rPr>
              <w:t>понятий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методов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курса</w:t>
            </w:r>
          </w:p>
          <w:p w:rsidR="00617188" w:rsidRPr="003B24C8" w:rsidRDefault="00136146">
            <w:pPr>
              <w:pStyle w:val="TableParagraph"/>
              <w:spacing w:before="2" w:line="252" w:lineRule="auto"/>
              <w:ind w:right="296"/>
              <w:rPr>
                <w:sz w:val="24"/>
              </w:rPr>
            </w:pPr>
            <w:r w:rsidRPr="003B24C8">
              <w:rPr>
                <w:sz w:val="24"/>
              </w:rPr>
              <w:t>5</w:t>
            </w:r>
            <w:r w:rsidRPr="003B24C8">
              <w:rPr>
                <w:spacing w:val="3"/>
                <w:sz w:val="24"/>
              </w:rPr>
              <w:t xml:space="preserve"> </w:t>
            </w:r>
            <w:r w:rsidRPr="003B24C8">
              <w:rPr>
                <w:sz w:val="24"/>
              </w:rPr>
              <w:t>класса,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обобщение</w:t>
            </w:r>
            <w:r w:rsidRPr="003B24C8">
              <w:rPr>
                <w:spacing w:val="-18"/>
                <w:sz w:val="24"/>
              </w:rPr>
              <w:t xml:space="preserve"> </w:t>
            </w:r>
            <w:r w:rsidRPr="003B24C8">
              <w:rPr>
                <w:sz w:val="24"/>
              </w:rPr>
              <w:t>знаний</w:t>
            </w:r>
          </w:p>
        </w:tc>
        <w:tc>
          <w:tcPr>
            <w:tcW w:w="7427" w:type="dxa"/>
          </w:tcPr>
          <w:p w:rsidR="00617188" w:rsidRPr="003B24C8" w:rsidRDefault="00136146">
            <w:pPr>
              <w:pStyle w:val="TableParagraph"/>
              <w:spacing w:before="46" w:line="252" w:lineRule="auto"/>
              <w:ind w:right="153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Вычислять </w:t>
            </w:r>
            <w:r w:rsidRPr="003B24C8">
              <w:rPr>
                <w:sz w:val="24"/>
              </w:rPr>
              <w:t>значения выражений, содержащих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натуральные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числа,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обыкновенные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десятичные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дроби,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выполнять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преобразования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чисел.</w:t>
            </w:r>
          </w:p>
          <w:p w:rsidR="00617188" w:rsidRPr="003B24C8" w:rsidRDefault="00136146">
            <w:pPr>
              <w:pStyle w:val="TableParagraph"/>
              <w:spacing w:before="2" w:line="252" w:lineRule="auto"/>
              <w:ind w:right="1307"/>
              <w:rPr>
                <w:sz w:val="24"/>
              </w:rPr>
            </w:pPr>
            <w:r w:rsidRPr="003B24C8">
              <w:rPr>
                <w:b/>
                <w:sz w:val="24"/>
              </w:rPr>
              <w:t>Выбирать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способ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сравнения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чисел,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вычислений,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применять свойства </w:t>
            </w:r>
            <w:r w:rsidRPr="003B24C8">
              <w:rPr>
                <w:sz w:val="24"/>
              </w:rPr>
              <w:t>арифметических действий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для рационализации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вычислений.</w:t>
            </w:r>
          </w:p>
          <w:p w:rsidR="00617188" w:rsidRPr="003B24C8" w:rsidRDefault="00136146">
            <w:pPr>
              <w:pStyle w:val="TableParagraph"/>
              <w:spacing w:before="2" w:line="252" w:lineRule="auto"/>
              <w:rPr>
                <w:sz w:val="24"/>
              </w:rPr>
            </w:pPr>
            <w:r w:rsidRPr="003B24C8">
              <w:rPr>
                <w:b/>
                <w:sz w:val="24"/>
              </w:rPr>
              <w:t>Осуществлять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самоконтроль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выполняемых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действий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самопроверку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результата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вычислений.</w:t>
            </w:r>
          </w:p>
          <w:p w:rsidR="00617188" w:rsidRPr="003B24C8" w:rsidRDefault="00136146">
            <w:pPr>
              <w:pStyle w:val="TableParagraph"/>
              <w:spacing w:before="1" w:line="249" w:lineRule="auto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Решать задачи </w:t>
            </w:r>
            <w:r w:rsidRPr="003B24C8">
              <w:rPr>
                <w:sz w:val="24"/>
              </w:rPr>
              <w:t xml:space="preserve">из реальной жизни, </w:t>
            </w:r>
            <w:r w:rsidRPr="003B24C8">
              <w:rPr>
                <w:b/>
                <w:sz w:val="24"/>
              </w:rPr>
              <w:t>применять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математические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знания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для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решения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задач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из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других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учебных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предметов.</w:t>
            </w:r>
          </w:p>
          <w:p w:rsidR="00617188" w:rsidRPr="003B24C8" w:rsidRDefault="00136146">
            <w:pPr>
              <w:pStyle w:val="TableParagraph"/>
              <w:spacing w:before="4" w:line="252" w:lineRule="auto"/>
              <w:ind w:right="625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>Решать задачи разными способами, сравнивать -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способы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решения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задачи</w:t>
            </w:r>
            <w:r w:rsidRPr="003B24C8">
              <w:rPr>
                <w:b/>
                <w:sz w:val="24"/>
              </w:rPr>
              <w:t>,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выбирать</w:t>
            </w:r>
            <w:r w:rsidRPr="003B24C8">
              <w:rPr>
                <w:b/>
                <w:spacing w:val="-1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рациональный</w:t>
            </w:r>
            <w:r w:rsidRPr="003B24C8">
              <w:rPr>
                <w:b/>
                <w:spacing w:val="-6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способ</w:t>
            </w:r>
          </w:p>
        </w:tc>
      </w:tr>
      <w:tr w:rsidR="00617188" w:rsidRPr="003B24C8">
        <w:trPr>
          <w:trHeight w:val="868"/>
        </w:trPr>
        <w:tc>
          <w:tcPr>
            <w:tcW w:w="3256" w:type="dxa"/>
          </w:tcPr>
          <w:p w:rsidR="00617188" w:rsidRPr="003B24C8" w:rsidRDefault="00136146">
            <w:pPr>
              <w:pStyle w:val="TableParagraph"/>
              <w:spacing w:before="47" w:line="264" w:lineRule="auto"/>
              <w:ind w:left="9" w:right="53"/>
              <w:rPr>
                <w:sz w:val="24"/>
              </w:rPr>
            </w:pPr>
            <w:r w:rsidRPr="003B24C8">
              <w:rPr>
                <w:sz w:val="24"/>
              </w:rPr>
              <w:t>ОБЩЕЕ КОЛИЧЕСТВО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4"/>
                <w:sz w:val="24"/>
              </w:rPr>
              <w:t>ЧАСОВ</w:t>
            </w:r>
            <w:r w:rsidRPr="003B24C8">
              <w:rPr>
                <w:spacing w:val="-13"/>
                <w:sz w:val="24"/>
              </w:rPr>
              <w:t xml:space="preserve"> </w:t>
            </w:r>
            <w:r w:rsidRPr="003B24C8">
              <w:rPr>
                <w:spacing w:val="-4"/>
                <w:sz w:val="24"/>
              </w:rPr>
              <w:t>ПО</w:t>
            </w:r>
            <w:r w:rsidRPr="003B24C8">
              <w:rPr>
                <w:spacing w:val="-13"/>
                <w:sz w:val="24"/>
              </w:rPr>
              <w:t xml:space="preserve"> </w:t>
            </w:r>
            <w:r w:rsidRPr="003B24C8">
              <w:rPr>
                <w:spacing w:val="-4"/>
                <w:sz w:val="24"/>
              </w:rPr>
              <w:t>ПРОГРАММЕ</w:t>
            </w:r>
          </w:p>
        </w:tc>
        <w:tc>
          <w:tcPr>
            <w:tcW w:w="1448" w:type="dxa"/>
          </w:tcPr>
          <w:p w:rsidR="00617188" w:rsidRPr="003B24C8" w:rsidRDefault="00136146" w:rsidP="003B24C8">
            <w:pPr>
              <w:pStyle w:val="TableParagraph"/>
              <w:spacing w:before="47"/>
              <w:ind w:left="493" w:right="72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170</w:t>
            </w:r>
          </w:p>
        </w:tc>
        <w:tc>
          <w:tcPr>
            <w:tcW w:w="2716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17188" w:rsidRDefault="00617188">
      <w:pPr>
        <w:rPr>
          <w:sz w:val="26"/>
        </w:rPr>
      </w:pPr>
    </w:p>
    <w:p w:rsidR="005D586F" w:rsidRDefault="005D586F">
      <w:pPr>
        <w:rPr>
          <w:sz w:val="26"/>
        </w:rPr>
        <w:sectPr w:rsidR="005D586F">
          <w:pgSz w:w="16850" w:h="11910" w:orient="landscape"/>
          <w:pgMar w:top="1140" w:right="740" w:bottom="940" w:left="1020" w:header="710" w:footer="755" w:gutter="0"/>
          <w:cols w:space="720"/>
        </w:sectPr>
      </w:pPr>
    </w:p>
    <w:tbl>
      <w:tblPr>
        <w:tblpPr w:leftFromText="180" w:rightFromText="180" w:horzAnchor="margin" w:tblpY="46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4502"/>
        <w:gridCol w:w="1613"/>
        <w:gridCol w:w="1838"/>
        <w:gridCol w:w="1910"/>
        <w:gridCol w:w="2822"/>
      </w:tblGrid>
      <w:tr w:rsidR="005D586F" w:rsidTr="005D586F">
        <w:trPr>
          <w:trHeight w:hRule="exact" w:val="389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bookmarkStart w:id="17" w:name="_bookmark13"/>
            <w:bookmarkEnd w:id="17"/>
            <w:r>
              <w:rPr>
                <w:rStyle w:val="105pt0pt"/>
              </w:rPr>
              <w:lastRenderedPageBreak/>
              <w:t xml:space="preserve">№ </w:t>
            </w:r>
            <w:proofErr w:type="gramStart"/>
            <w:r>
              <w:rPr>
                <w:rStyle w:val="105pt0pt"/>
              </w:rPr>
              <w:t>п</w:t>
            </w:r>
            <w:proofErr w:type="gramEnd"/>
            <w:r>
              <w:rPr>
                <w:rStyle w:val="105pt0pt"/>
              </w:rPr>
              <w:t>/п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1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"/>
              </w:rPr>
              <w:t>Наименование разделов и тем программы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0pt"/>
              </w:rPr>
              <w:t>Количество часов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</w:pPr>
            <w:r>
              <w:rPr>
                <w:rStyle w:val="105pt0pt"/>
              </w:rPr>
              <w:t>Электронные</w:t>
            </w:r>
          </w:p>
          <w:p w:rsidR="005D586F" w:rsidRDefault="005D586F" w:rsidP="005D586F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</w:pPr>
            <w:r>
              <w:rPr>
                <w:rStyle w:val="105pt0pt"/>
              </w:rPr>
              <w:t>(цифровые)</w:t>
            </w:r>
          </w:p>
          <w:p w:rsidR="005D586F" w:rsidRDefault="005D586F" w:rsidP="005D586F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</w:pPr>
            <w:r>
              <w:rPr>
                <w:rStyle w:val="105pt0pt"/>
              </w:rPr>
              <w:t>образовательные</w:t>
            </w:r>
          </w:p>
          <w:p w:rsidR="005D586F" w:rsidRDefault="005D586F" w:rsidP="005D586F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</w:pPr>
            <w:r>
              <w:rPr>
                <w:rStyle w:val="105pt0pt"/>
              </w:rPr>
              <w:t>ресурсы</w:t>
            </w:r>
          </w:p>
        </w:tc>
      </w:tr>
      <w:tr w:rsidR="005D586F" w:rsidTr="005D586F">
        <w:trPr>
          <w:trHeight w:hRule="exact" w:val="1262"/>
        </w:trPr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586F" w:rsidRDefault="005D586F" w:rsidP="005D586F"/>
        </w:tc>
        <w:tc>
          <w:tcPr>
            <w:tcW w:w="4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586F" w:rsidRDefault="005D586F" w:rsidP="005D586F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after="120" w:line="210" w:lineRule="exact"/>
              <w:ind w:firstLine="0"/>
            </w:pPr>
            <w:r>
              <w:rPr>
                <w:rStyle w:val="105pt0pt"/>
              </w:rPr>
              <w:t>Контрольные</w:t>
            </w:r>
          </w:p>
          <w:p w:rsidR="005D586F" w:rsidRDefault="005D586F" w:rsidP="005D586F">
            <w:pPr>
              <w:pStyle w:val="23"/>
              <w:shd w:val="clear" w:color="auto" w:fill="auto"/>
              <w:spacing w:before="120" w:line="210" w:lineRule="exact"/>
              <w:ind w:left="240" w:firstLine="0"/>
              <w:jc w:val="left"/>
            </w:pPr>
            <w:r>
              <w:rPr>
                <w:rStyle w:val="105pt0pt"/>
              </w:rPr>
              <w:t>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after="120" w:line="210" w:lineRule="exact"/>
              <w:ind w:firstLine="0"/>
            </w:pPr>
            <w:r>
              <w:rPr>
                <w:rStyle w:val="105pt0pt"/>
              </w:rPr>
              <w:t>Практические</w:t>
            </w:r>
          </w:p>
          <w:p w:rsidR="005D586F" w:rsidRDefault="005D586F" w:rsidP="005D586F">
            <w:pPr>
              <w:pStyle w:val="23"/>
              <w:shd w:val="clear" w:color="auto" w:fill="auto"/>
              <w:spacing w:before="120" w:line="210" w:lineRule="exact"/>
              <w:ind w:left="240" w:firstLine="0"/>
              <w:jc w:val="left"/>
            </w:pPr>
            <w:r>
              <w:rPr>
                <w:rStyle w:val="105pt0pt"/>
              </w:rPr>
              <w:t>работы</w:t>
            </w:r>
          </w:p>
        </w:tc>
        <w:tc>
          <w:tcPr>
            <w:tcW w:w="2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Default="005D586F" w:rsidP="005D586F"/>
        </w:tc>
      </w:tr>
      <w:tr w:rsidR="005D586F" w:rsidTr="005D586F">
        <w:trPr>
          <w:trHeight w:hRule="exact" w:val="701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2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>Натуральные числа. Действия с натуральными числами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5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rn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/7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4131</w:t>
              </w:r>
              <w:r>
                <w:rPr>
                  <w:rStyle w:val="af0"/>
                </w:rPr>
                <w:t>ce</w:t>
              </w:r>
            </w:hyperlink>
          </w:p>
        </w:tc>
      </w:tr>
      <w:tr w:rsidR="005D586F" w:rsidTr="005D586F">
        <w:trPr>
          <w:trHeight w:hRule="exact" w:val="69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2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>Наглядная геометрия. Линии на плоскости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6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rn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/7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4131</w:t>
              </w:r>
              <w:r>
                <w:rPr>
                  <w:rStyle w:val="af0"/>
                </w:rPr>
                <w:t>ce</w:t>
              </w:r>
            </w:hyperlink>
          </w:p>
        </w:tc>
      </w:tr>
      <w:tr w:rsidR="005D586F" w:rsidTr="005D586F">
        <w:trPr>
          <w:trHeight w:hRule="exact" w:val="67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0"/>
              </w:rPr>
              <w:t>Обыкновенные дроби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48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7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rn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/7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4131</w:t>
              </w:r>
              <w:r>
                <w:rPr>
                  <w:rStyle w:val="af0"/>
                </w:rPr>
                <w:t>ce</w:t>
              </w:r>
            </w:hyperlink>
          </w:p>
        </w:tc>
      </w:tr>
      <w:tr w:rsidR="005D586F" w:rsidTr="005D586F">
        <w:trPr>
          <w:trHeight w:hRule="exact" w:val="67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0"/>
              </w:rPr>
              <w:t>Наглядная геометрия. Многоугольники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8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rn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/7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4131</w:t>
              </w:r>
              <w:r>
                <w:rPr>
                  <w:rStyle w:val="af0"/>
                </w:rPr>
                <w:t>ce</w:t>
              </w:r>
            </w:hyperlink>
          </w:p>
        </w:tc>
      </w:tr>
      <w:tr w:rsidR="005D586F" w:rsidTr="005D586F">
        <w:trPr>
          <w:trHeight w:hRule="exact" w:val="67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0"/>
              </w:rPr>
              <w:t>Десятичные дроби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38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9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rn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/7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4131</w:t>
              </w:r>
              <w:r>
                <w:rPr>
                  <w:rStyle w:val="af0"/>
                </w:rPr>
                <w:t>ce</w:t>
              </w:r>
            </w:hyperlink>
          </w:p>
        </w:tc>
      </w:tr>
      <w:tr w:rsidR="005D586F" w:rsidTr="005D586F">
        <w:trPr>
          <w:trHeight w:hRule="exact" w:val="701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2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>Наглядная геометрия. Тела и фигуры в пространстве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0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rn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/7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4131</w:t>
              </w:r>
              <w:r>
                <w:rPr>
                  <w:rStyle w:val="af0"/>
                </w:rPr>
                <w:t>ce</w:t>
              </w:r>
            </w:hyperlink>
          </w:p>
        </w:tc>
      </w:tr>
      <w:tr w:rsidR="005D586F" w:rsidTr="005D586F">
        <w:trPr>
          <w:trHeight w:hRule="exact" w:val="67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0"/>
              </w:rPr>
              <w:t>Повторение и обобщение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1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rn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/7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4131</w:t>
              </w:r>
              <w:r>
                <w:rPr>
                  <w:rStyle w:val="af0"/>
                </w:rPr>
                <w:t>ce</w:t>
              </w:r>
            </w:hyperlink>
          </w:p>
        </w:tc>
      </w:tr>
      <w:tr w:rsidR="005D586F" w:rsidTr="005D586F">
        <w:trPr>
          <w:trHeight w:hRule="exact" w:val="586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6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>ОБЩЕЕ КОЛИЧЕСТВО ЧАСОВ ПО ПРОГРАММЕ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</w:tr>
    </w:tbl>
    <w:p w:rsidR="00BE63A8" w:rsidRDefault="005D586F" w:rsidP="005D586F">
      <w:pPr>
        <w:pStyle w:val="110"/>
        <w:spacing w:before="79"/>
        <w:ind w:left="0"/>
        <w:jc w:val="left"/>
      </w:pPr>
      <w:r>
        <w:t xml:space="preserve">5 класс. </w:t>
      </w:r>
      <w:r w:rsidR="00BF2E58">
        <w:t>Тематическое</w:t>
      </w:r>
      <w:r>
        <w:t xml:space="preserve"> планирование</w:t>
      </w:r>
    </w:p>
    <w:p w:rsidR="00BE63A8" w:rsidRDefault="00BE63A8">
      <w:pPr>
        <w:pStyle w:val="110"/>
        <w:spacing w:before="79"/>
        <w:ind w:left="110"/>
        <w:jc w:val="left"/>
      </w:pPr>
    </w:p>
    <w:p w:rsidR="00BE63A8" w:rsidRDefault="00BE63A8">
      <w:pPr>
        <w:pStyle w:val="110"/>
        <w:spacing w:before="79"/>
        <w:ind w:left="110"/>
        <w:jc w:val="left"/>
      </w:pPr>
    </w:p>
    <w:p w:rsidR="00BE63A8" w:rsidRDefault="00BE63A8">
      <w:pPr>
        <w:pStyle w:val="110"/>
        <w:spacing w:before="79"/>
        <w:ind w:left="110"/>
        <w:jc w:val="left"/>
      </w:pPr>
    </w:p>
    <w:p w:rsidR="00BE63A8" w:rsidRDefault="00BE63A8">
      <w:pPr>
        <w:pStyle w:val="110"/>
        <w:spacing w:before="79"/>
        <w:ind w:left="110"/>
        <w:jc w:val="left"/>
      </w:pPr>
    </w:p>
    <w:p w:rsidR="00BE63A8" w:rsidRDefault="00BE63A8">
      <w:pPr>
        <w:pStyle w:val="110"/>
        <w:spacing w:before="79"/>
        <w:ind w:left="110"/>
        <w:jc w:val="left"/>
      </w:pPr>
    </w:p>
    <w:p w:rsidR="00BE63A8" w:rsidRDefault="00BE63A8">
      <w:pPr>
        <w:pStyle w:val="110"/>
        <w:spacing w:before="79"/>
        <w:ind w:left="110"/>
        <w:jc w:val="left"/>
      </w:pPr>
    </w:p>
    <w:p w:rsidR="00BE63A8" w:rsidRDefault="00BE63A8">
      <w:pPr>
        <w:pStyle w:val="110"/>
        <w:spacing w:before="79"/>
        <w:ind w:left="110"/>
        <w:jc w:val="left"/>
      </w:pPr>
    </w:p>
    <w:p w:rsidR="00BE63A8" w:rsidRDefault="00BE63A8">
      <w:pPr>
        <w:pStyle w:val="110"/>
        <w:spacing w:before="79"/>
        <w:ind w:left="110"/>
        <w:jc w:val="left"/>
      </w:pPr>
    </w:p>
    <w:p w:rsidR="00BE63A8" w:rsidRDefault="00BE63A8">
      <w:pPr>
        <w:pStyle w:val="110"/>
        <w:spacing w:before="79"/>
        <w:ind w:left="110"/>
        <w:jc w:val="left"/>
      </w:pPr>
    </w:p>
    <w:p w:rsidR="00BE63A8" w:rsidRDefault="00BE63A8">
      <w:pPr>
        <w:pStyle w:val="110"/>
        <w:spacing w:before="79"/>
        <w:ind w:left="110"/>
        <w:jc w:val="left"/>
      </w:pPr>
    </w:p>
    <w:p w:rsidR="00BE63A8" w:rsidRDefault="00BE63A8">
      <w:pPr>
        <w:pStyle w:val="110"/>
        <w:spacing w:before="79"/>
        <w:ind w:left="110"/>
        <w:jc w:val="left"/>
      </w:pPr>
    </w:p>
    <w:p w:rsidR="00BE63A8" w:rsidRDefault="00BE63A8">
      <w:pPr>
        <w:pStyle w:val="110"/>
        <w:spacing w:before="79"/>
        <w:ind w:left="110"/>
        <w:jc w:val="left"/>
      </w:pPr>
    </w:p>
    <w:p w:rsidR="00BE63A8" w:rsidRDefault="00BE63A8">
      <w:pPr>
        <w:pStyle w:val="110"/>
        <w:spacing w:before="79"/>
        <w:ind w:left="110"/>
        <w:jc w:val="left"/>
      </w:pPr>
    </w:p>
    <w:p w:rsidR="00BE63A8" w:rsidRDefault="00BE63A8">
      <w:pPr>
        <w:pStyle w:val="110"/>
        <w:spacing w:before="79"/>
        <w:ind w:left="110"/>
        <w:jc w:val="left"/>
      </w:pPr>
    </w:p>
    <w:p w:rsidR="00BE63A8" w:rsidRDefault="00BE63A8">
      <w:pPr>
        <w:pStyle w:val="110"/>
        <w:spacing w:before="79"/>
        <w:ind w:left="110"/>
        <w:jc w:val="left"/>
      </w:pPr>
    </w:p>
    <w:p w:rsidR="00BE63A8" w:rsidRDefault="00BE63A8">
      <w:pPr>
        <w:pStyle w:val="110"/>
        <w:spacing w:before="79"/>
        <w:ind w:left="110"/>
        <w:jc w:val="left"/>
      </w:pPr>
    </w:p>
    <w:p w:rsidR="00BE63A8" w:rsidRDefault="00BE63A8">
      <w:pPr>
        <w:pStyle w:val="110"/>
        <w:spacing w:before="79"/>
        <w:ind w:left="110"/>
        <w:jc w:val="left"/>
      </w:pPr>
    </w:p>
    <w:p w:rsidR="00BE63A8" w:rsidRDefault="00BE63A8">
      <w:pPr>
        <w:pStyle w:val="110"/>
        <w:spacing w:before="79"/>
        <w:ind w:left="110"/>
        <w:jc w:val="left"/>
      </w:pPr>
    </w:p>
    <w:p w:rsidR="00BE63A8" w:rsidRDefault="00BE63A8">
      <w:pPr>
        <w:pStyle w:val="110"/>
        <w:spacing w:before="79"/>
        <w:ind w:left="110"/>
        <w:jc w:val="left"/>
      </w:pPr>
    </w:p>
    <w:p w:rsidR="00BE63A8" w:rsidRDefault="00BE63A8">
      <w:pPr>
        <w:pStyle w:val="110"/>
        <w:spacing w:before="79"/>
        <w:ind w:left="110"/>
        <w:jc w:val="left"/>
      </w:pPr>
    </w:p>
    <w:p w:rsidR="005D586F" w:rsidRDefault="005D586F">
      <w:pPr>
        <w:pStyle w:val="110"/>
        <w:spacing w:before="79"/>
        <w:ind w:left="110"/>
        <w:jc w:val="left"/>
      </w:pPr>
    </w:p>
    <w:p w:rsidR="005D586F" w:rsidRDefault="005D586F">
      <w:pPr>
        <w:pStyle w:val="110"/>
        <w:spacing w:before="79"/>
        <w:ind w:left="110"/>
        <w:jc w:val="left"/>
      </w:pPr>
    </w:p>
    <w:p w:rsidR="005D586F" w:rsidRDefault="005D586F">
      <w:pPr>
        <w:pStyle w:val="110"/>
        <w:spacing w:before="79"/>
        <w:ind w:left="110"/>
        <w:jc w:val="left"/>
      </w:pPr>
    </w:p>
    <w:p w:rsidR="00BE63A8" w:rsidRDefault="005D586F">
      <w:pPr>
        <w:pStyle w:val="110"/>
        <w:spacing w:before="79"/>
        <w:ind w:left="110"/>
        <w:jc w:val="left"/>
      </w:pPr>
      <w:r>
        <w:lastRenderedPageBreak/>
        <w:t>5 Класс. Поурочное планирование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4013"/>
        <w:gridCol w:w="1186"/>
        <w:gridCol w:w="1838"/>
        <w:gridCol w:w="1910"/>
        <w:gridCol w:w="1349"/>
        <w:gridCol w:w="2832"/>
      </w:tblGrid>
      <w:tr w:rsidR="005D586F" w:rsidTr="005D586F">
        <w:trPr>
          <w:trHeight w:hRule="exact" w:val="389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after="120" w:line="210" w:lineRule="exact"/>
              <w:ind w:left="140" w:firstLine="0"/>
              <w:jc w:val="left"/>
            </w:pPr>
            <w:r>
              <w:rPr>
                <w:rStyle w:val="105pt0pt"/>
              </w:rPr>
              <w:t>№</w:t>
            </w:r>
          </w:p>
          <w:p w:rsidR="005D586F" w:rsidRDefault="005D586F" w:rsidP="005D586F">
            <w:pPr>
              <w:pStyle w:val="23"/>
              <w:shd w:val="clear" w:color="auto" w:fill="auto"/>
              <w:spacing w:before="120" w:line="210" w:lineRule="exact"/>
              <w:ind w:left="140" w:firstLine="0"/>
              <w:jc w:val="left"/>
            </w:pPr>
            <w:proofErr w:type="gramStart"/>
            <w:r>
              <w:rPr>
                <w:rStyle w:val="105pt0pt"/>
              </w:rPr>
              <w:t>п</w:t>
            </w:r>
            <w:proofErr w:type="gramEnd"/>
            <w:r>
              <w:rPr>
                <w:rStyle w:val="105pt0pt"/>
              </w:rPr>
              <w:t>/п</w:t>
            </w:r>
          </w:p>
        </w:tc>
        <w:tc>
          <w:tcPr>
            <w:tcW w:w="4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"/>
              </w:rPr>
              <w:t>Тема урока</w:t>
            </w:r>
          </w:p>
        </w:tc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0pt"/>
              </w:rPr>
              <w:t>Количество часов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after="180" w:line="210" w:lineRule="exact"/>
              <w:ind w:left="240" w:firstLine="0"/>
              <w:jc w:val="left"/>
            </w:pPr>
            <w:r>
              <w:rPr>
                <w:rStyle w:val="105pt0pt"/>
              </w:rPr>
              <w:t>Дата</w:t>
            </w:r>
          </w:p>
          <w:p w:rsidR="005D586F" w:rsidRDefault="005D586F" w:rsidP="005D586F">
            <w:pPr>
              <w:pStyle w:val="23"/>
              <w:shd w:val="clear" w:color="auto" w:fill="auto"/>
              <w:spacing w:before="180" w:line="210" w:lineRule="exact"/>
              <w:ind w:left="240" w:firstLine="0"/>
              <w:jc w:val="left"/>
            </w:pPr>
            <w:r>
              <w:rPr>
                <w:rStyle w:val="105pt0pt"/>
              </w:rPr>
              <w:t>изучения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</w:pPr>
            <w:r>
              <w:rPr>
                <w:rStyle w:val="105pt0pt"/>
              </w:rPr>
              <w:t>Электронные</w:t>
            </w:r>
          </w:p>
          <w:p w:rsidR="005D586F" w:rsidRDefault="005D586F" w:rsidP="005D586F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</w:pPr>
            <w:r>
              <w:rPr>
                <w:rStyle w:val="105pt0pt"/>
              </w:rPr>
              <w:t>цифровые</w:t>
            </w:r>
          </w:p>
          <w:p w:rsidR="005D586F" w:rsidRDefault="005D586F" w:rsidP="005D586F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</w:pPr>
            <w:r>
              <w:rPr>
                <w:rStyle w:val="105pt0pt"/>
              </w:rPr>
              <w:t>образовательные</w:t>
            </w:r>
          </w:p>
          <w:p w:rsidR="005D586F" w:rsidRDefault="005D586F" w:rsidP="005D586F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</w:pPr>
            <w:r>
              <w:rPr>
                <w:rStyle w:val="105pt0pt"/>
              </w:rPr>
              <w:t>ресурсы</w:t>
            </w:r>
          </w:p>
        </w:tc>
      </w:tr>
      <w:tr w:rsidR="005D586F" w:rsidTr="005D586F">
        <w:trPr>
          <w:trHeight w:hRule="exact" w:val="1262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586F" w:rsidRDefault="005D586F" w:rsidP="005D586F"/>
        </w:tc>
        <w:tc>
          <w:tcPr>
            <w:tcW w:w="40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586F" w:rsidRDefault="005D586F" w:rsidP="005D586F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after="120" w:line="210" w:lineRule="exact"/>
              <w:ind w:left="240" w:firstLine="0"/>
              <w:jc w:val="left"/>
            </w:pPr>
            <w:r>
              <w:rPr>
                <w:rStyle w:val="105pt0pt"/>
              </w:rPr>
              <w:t>Контрольные</w:t>
            </w:r>
          </w:p>
          <w:p w:rsidR="005D586F" w:rsidRDefault="005D586F" w:rsidP="005D586F">
            <w:pPr>
              <w:pStyle w:val="23"/>
              <w:shd w:val="clear" w:color="auto" w:fill="auto"/>
              <w:spacing w:before="120" w:line="210" w:lineRule="exact"/>
              <w:ind w:left="240" w:firstLine="0"/>
              <w:jc w:val="left"/>
            </w:pPr>
            <w:r>
              <w:rPr>
                <w:rStyle w:val="105pt0pt"/>
              </w:rPr>
              <w:t>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after="120" w:line="210" w:lineRule="exact"/>
              <w:ind w:left="260" w:firstLine="0"/>
              <w:jc w:val="left"/>
            </w:pPr>
            <w:r>
              <w:rPr>
                <w:rStyle w:val="105pt0pt"/>
              </w:rPr>
              <w:t>Практические</w:t>
            </w:r>
          </w:p>
          <w:p w:rsidR="005D586F" w:rsidRDefault="005D586F" w:rsidP="005D586F">
            <w:pPr>
              <w:pStyle w:val="23"/>
              <w:shd w:val="clear" w:color="auto" w:fill="auto"/>
              <w:spacing w:before="120" w:line="210" w:lineRule="exact"/>
              <w:ind w:left="260" w:firstLine="0"/>
              <w:jc w:val="left"/>
            </w:pPr>
            <w:r>
              <w:rPr>
                <w:rStyle w:val="105pt0pt"/>
              </w:rPr>
              <w:t>работы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586F" w:rsidRDefault="005D586F" w:rsidP="005D586F"/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Default="005D586F" w:rsidP="005D586F"/>
        </w:tc>
      </w:tr>
      <w:tr w:rsidR="005D586F" w:rsidTr="005D586F">
        <w:trPr>
          <w:trHeight w:hRule="exact" w:val="70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2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>Десятичная система счисления. Ряд натуральных чисел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2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rn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2</w:t>
              </w:r>
              <w:r>
                <w:rPr>
                  <w:rStyle w:val="af0"/>
                </w:rPr>
                <w:t>a</w:t>
              </w:r>
              <w:r w:rsidRPr="005D586F">
                <w:rPr>
                  <w:rStyle w:val="af0"/>
                  <w:lang w:val="ru-RU"/>
                </w:rPr>
                <w:t>0</w:t>
              </w:r>
              <w:r>
                <w:rPr>
                  <w:rStyle w:val="af0"/>
                </w:rPr>
                <w:t>cc</w:t>
              </w:r>
              <w:r w:rsidRPr="005D586F">
                <w:rPr>
                  <w:rStyle w:val="af0"/>
                  <w:lang w:val="ru-RU"/>
                </w:rPr>
                <w:t>0</w:t>
              </w:r>
              <w:r>
                <w:rPr>
                  <w:rStyle w:val="af0"/>
                </w:rPr>
                <w:t>c</w:t>
              </w:r>
            </w:hyperlink>
          </w:p>
        </w:tc>
      </w:tr>
      <w:tr w:rsidR="005D586F" w:rsidTr="005D586F">
        <w:trPr>
          <w:trHeight w:hRule="exact" w:val="69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>Десятичная система счисления. Ряд натуральных чисел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</w:tr>
      <w:tr w:rsidR="005D586F" w:rsidTr="005D586F">
        <w:trPr>
          <w:trHeight w:hRule="exact" w:val="67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0"/>
              </w:rPr>
              <w:t>Натуральный ряд. Число 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3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m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2</w:t>
              </w:r>
              <w:r>
                <w:rPr>
                  <w:rStyle w:val="af0"/>
                </w:rPr>
                <w:t>a</w:t>
              </w:r>
              <w:r w:rsidRPr="005D586F">
                <w:rPr>
                  <w:rStyle w:val="af0"/>
                  <w:lang w:val="ru-RU"/>
                </w:rPr>
                <w:t>0</w:t>
              </w:r>
              <w:r>
                <w:rPr>
                  <w:rStyle w:val="af0"/>
                </w:rPr>
                <w:t>cafe</w:t>
              </w:r>
            </w:hyperlink>
          </w:p>
        </w:tc>
      </w:tr>
      <w:tr w:rsidR="005D586F" w:rsidTr="005D586F">
        <w:trPr>
          <w:trHeight w:hRule="exact" w:val="37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0"/>
              </w:rPr>
              <w:t>Натуральный ряд. Число 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</w:tr>
      <w:tr w:rsidR="005D586F" w:rsidTr="005D586F">
        <w:trPr>
          <w:trHeight w:hRule="exact" w:val="70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1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Натуральные числа на </w:t>
            </w:r>
            <w:proofErr w:type="gramStart"/>
            <w:r>
              <w:rPr>
                <w:rStyle w:val="105pt0pt0"/>
              </w:rPr>
              <w:t>координатной</w:t>
            </w:r>
            <w:proofErr w:type="gramEnd"/>
            <w:r>
              <w:rPr>
                <w:rStyle w:val="105pt0pt0"/>
              </w:rPr>
              <w:t xml:space="preserve"> прямой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4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m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2</w:t>
              </w:r>
              <w:r>
                <w:rPr>
                  <w:rStyle w:val="af0"/>
                </w:rPr>
                <w:t>a</w:t>
              </w:r>
              <w:r w:rsidRPr="005D586F">
                <w:rPr>
                  <w:rStyle w:val="af0"/>
                  <w:lang w:val="ru-RU"/>
                </w:rPr>
                <w:t>0</w:t>
              </w:r>
              <w:r>
                <w:rPr>
                  <w:rStyle w:val="af0"/>
                </w:rPr>
                <w:t>e</w:t>
              </w:r>
              <w:r w:rsidRPr="005D586F">
                <w:rPr>
                  <w:rStyle w:val="af0"/>
                  <w:lang w:val="ru-RU"/>
                </w:rPr>
                <w:t>0</w:t>
              </w:r>
              <w:r>
                <w:rPr>
                  <w:rStyle w:val="af0"/>
                </w:rPr>
                <w:t>fc</w:t>
              </w:r>
            </w:hyperlink>
          </w:p>
        </w:tc>
      </w:tr>
      <w:tr w:rsidR="005D586F" w:rsidTr="005D586F">
        <w:trPr>
          <w:trHeight w:hRule="exact" w:val="70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1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Натуральные числа на </w:t>
            </w:r>
            <w:proofErr w:type="gramStart"/>
            <w:r>
              <w:rPr>
                <w:rStyle w:val="105pt0pt0"/>
              </w:rPr>
              <w:t>координатной</w:t>
            </w:r>
            <w:proofErr w:type="gramEnd"/>
            <w:r>
              <w:rPr>
                <w:rStyle w:val="105pt0pt0"/>
              </w:rPr>
              <w:t xml:space="preserve"> прямой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07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5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m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2</w:t>
              </w:r>
              <w:r>
                <w:rPr>
                  <w:rStyle w:val="af0"/>
                </w:rPr>
                <w:t>a</w:t>
              </w:r>
              <w:r w:rsidRPr="005D586F">
                <w:rPr>
                  <w:rStyle w:val="af0"/>
                  <w:lang w:val="ru-RU"/>
                </w:rPr>
                <w:t>0</w:t>
              </w:r>
              <w:r>
                <w:rPr>
                  <w:rStyle w:val="af0"/>
                </w:rPr>
                <w:t>e</w:t>
              </w:r>
              <w:r w:rsidRPr="005D586F">
                <w:rPr>
                  <w:rStyle w:val="af0"/>
                  <w:lang w:val="ru-RU"/>
                </w:rPr>
                <w:t>2</w:t>
              </w:r>
              <w:r>
                <w:rPr>
                  <w:rStyle w:val="af0"/>
                </w:rPr>
                <w:t>a</w:t>
              </w:r>
              <w:r w:rsidRPr="005D586F">
                <w:rPr>
                  <w:rStyle w:val="af0"/>
                  <w:lang w:val="ru-RU"/>
                </w:rPr>
                <w:t>0</w:t>
              </w:r>
            </w:hyperlink>
          </w:p>
        </w:tc>
      </w:tr>
      <w:tr w:rsidR="005D586F" w:rsidTr="005D586F">
        <w:trPr>
          <w:trHeight w:hRule="exact" w:val="70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Натуральные числа на </w:t>
            </w:r>
            <w:proofErr w:type="gramStart"/>
            <w:r>
              <w:rPr>
                <w:rStyle w:val="105pt0pt0"/>
              </w:rPr>
              <w:t>координатной</w:t>
            </w:r>
            <w:proofErr w:type="gramEnd"/>
            <w:r>
              <w:rPr>
                <w:rStyle w:val="105pt0pt0"/>
              </w:rPr>
              <w:t xml:space="preserve"> прямой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6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m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2</w:t>
              </w:r>
              <w:r>
                <w:rPr>
                  <w:rStyle w:val="af0"/>
                </w:rPr>
                <w:t>a</w:t>
              </w:r>
              <w:r w:rsidRPr="005D586F">
                <w:rPr>
                  <w:rStyle w:val="af0"/>
                  <w:lang w:val="ru-RU"/>
                </w:rPr>
                <w:t>0</w:t>
              </w:r>
              <w:r>
                <w:rPr>
                  <w:rStyle w:val="af0"/>
                </w:rPr>
                <w:t>e</w:t>
              </w:r>
              <w:r w:rsidRPr="005D586F">
                <w:rPr>
                  <w:rStyle w:val="af0"/>
                  <w:lang w:val="ru-RU"/>
                </w:rPr>
                <w:t>426</w:t>
              </w:r>
            </w:hyperlink>
          </w:p>
        </w:tc>
      </w:tr>
      <w:tr w:rsidR="005D586F" w:rsidTr="005D586F">
        <w:trPr>
          <w:trHeight w:hRule="exact" w:val="70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312" w:lineRule="exact"/>
              <w:ind w:left="240" w:firstLine="0"/>
              <w:jc w:val="left"/>
            </w:pPr>
            <w:r>
              <w:rPr>
                <w:rStyle w:val="105pt0pt0"/>
              </w:rPr>
              <w:t>Сравнение, округление натуральных чисел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7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m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2</w:t>
              </w:r>
              <w:r>
                <w:rPr>
                  <w:rStyle w:val="af0"/>
                </w:rPr>
                <w:t>a</w:t>
              </w:r>
              <w:r w:rsidRPr="005D586F">
                <w:rPr>
                  <w:rStyle w:val="af0"/>
                  <w:lang w:val="ru-RU"/>
                </w:rPr>
                <w:t>0</w:t>
              </w:r>
              <w:r>
                <w:rPr>
                  <w:rStyle w:val="af0"/>
                </w:rPr>
                <w:t>ce</w:t>
              </w:r>
              <w:r w:rsidRPr="005D586F">
                <w:rPr>
                  <w:rStyle w:val="af0"/>
                  <w:lang w:val="ru-RU"/>
                </w:rPr>
                <w:t>32</w:t>
              </w:r>
            </w:hyperlink>
          </w:p>
        </w:tc>
      </w:tr>
      <w:tr w:rsidR="005D586F" w:rsidTr="005D586F">
        <w:trPr>
          <w:trHeight w:hRule="exact" w:val="69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312" w:lineRule="exact"/>
              <w:ind w:left="240" w:firstLine="0"/>
              <w:jc w:val="left"/>
            </w:pPr>
            <w:r>
              <w:rPr>
                <w:rStyle w:val="105pt0pt0"/>
              </w:rPr>
              <w:t>Сравнение, округление натуральных чисел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8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m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2</w:t>
              </w:r>
              <w:r>
                <w:rPr>
                  <w:rStyle w:val="af0"/>
                </w:rPr>
                <w:t>a</w:t>
              </w:r>
              <w:r w:rsidRPr="005D586F">
                <w:rPr>
                  <w:rStyle w:val="af0"/>
                  <w:lang w:val="ru-RU"/>
                </w:rPr>
                <w:t>0</w:t>
              </w:r>
              <w:r>
                <w:rPr>
                  <w:rStyle w:val="af0"/>
                </w:rPr>
                <w:t>cf</w:t>
              </w:r>
              <w:r w:rsidRPr="005D586F">
                <w:rPr>
                  <w:rStyle w:val="af0"/>
                  <w:lang w:val="ru-RU"/>
                </w:rPr>
                <w:t>54</w:t>
              </w:r>
            </w:hyperlink>
          </w:p>
        </w:tc>
      </w:tr>
      <w:tr w:rsidR="005D586F" w:rsidTr="005D586F">
        <w:trPr>
          <w:trHeight w:hRule="exact" w:val="70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10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312" w:lineRule="exact"/>
              <w:ind w:left="240" w:firstLine="0"/>
              <w:jc w:val="left"/>
            </w:pPr>
            <w:r>
              <w:rPr>
                <w:rStyle w:val="105pt0pt0"/>
              </w:rPr>
              <w:t>Сравнение, округление натуральных чисел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9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m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2</w:t>
              </w:r>
              <w:r>
                <w:rPr>
                  <w:rStyle w:val="af0"/>
                </w:rPr>
                <w:t>a</w:t>
              </w:r>
              <w:r w:rsidRPr="005D586F">
                <w:rPr>
                  <w:rStyle w:val="af0"/>
                  <w:lang w:val="ru-RU"/>
                </w:rPr>
                <w:t>0</w:t>
              </w:r>
              <w:r>
                <w:rPr>
                  <w:rStyle w:val="af0"/>
                </w:rPr>
                <w:t>d</w:t>
              </w:r>
              <w:r w:rsidRPr="005D586F">
                <w:rPr>
                  <w:rStyle w:val="af0"/>
                  <w:lang w:val="ru-RU"/>
                </w:rPr>
                <w:t>300</w:t>
              </w:r>
            </w:hyperlink>
          </w:p>
        </w:tc>
      </w:tr>
      <w:tr w:rsidR="005D586F" w:rsidTr="005D586F">
        <w:trPr>
          <w:trHeight w:hRule="exact" w:val="39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11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0"/>
              </w:rPr>
              <w:t>Сравнение, округление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0"/>
              </w:rPr>
              <w:t>Библиотека ЦОК</w:t>
            </w:r>
          </w:p>
        </w:tc>
      </w:tr>
      <w:tr w:rsidR="005D586F" w:rsidTr="005D586F">
        <w:trPr>
          <w:trHeight w:hRule="exact" w:val="39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pacing w:line="210" w:lineRule="exact"/>
              <w:ind w:left="1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натуральных чисел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pacing w:line="210" w:lineRule="exac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BF2E58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hyperlink r:id="rId30" w:history="1">
              <w:r w:rsidR="005D586F" w:rsidRPr="005D586F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https://m.edsoo.ru/f2a0d440</w:t>
              </w:r>
            </w:hyperlink>
          </w:p>
        </w:tc>
      </w:tr>
      <w:tr w:rsidR="005D586F" w:rsidTr="005D586F">
        <w:trPr>
          <w:trHeight w:hRule="exact" w:val="39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Сравнение, округление натуральных чисел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5D586F" w:rsidTr="005D586F">
        <w:trPr>
          <w:trHeight w:hRule="exact" w:val="442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13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натуральными числами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31" w:history="1">
              <w:r w:rsidRPr="005D586F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https://m.edsoo.ru/f2a0eaca</w:t>
              </w:r>
            </w:hyperlink>
          </w:p>
        </w:tc>
      </w:tr>
      <w:tr w:rsidR="005D586F" w:rsidTr="005D586F">
        <w:trPr>
          <w:trHeight w:hRule="exact" w:val="42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натуральными числами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32" w:history="1">
              <w:r w:rsidRPr="005D586F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https://m.edsoo.ru/f2a0f5ba</w:t>
              </w:r>
            </w:hyperlink>
          </w:p>
        </w:tc>
      </w:tr>
      <w:tr w:rsidR="005D586F" w:rsidTr="005D586F">
        <w:trPr>
          <w:trHeight w:hRule="exact" w:val="42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натуральными числами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33" w:history="1">
              <w:r w:rsidRPr="005D586F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https://m.edsoo.ru/f2a0f704</w:t>
              </w:r>
            </w:hyperlink>
          </w:p>
        </w:tc>
      </w:tr>
      <w:tr w:rsidR="005D586F" w:rsidTr="005D586F">
        <w:trPr>
          <w:trHeight w:hRule="exact" w:val="41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натуральными числами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34" w:history="1">
              <w:r w:rsidRPr="005D586F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https://m.edsoo.ru/f2a0fd8a</w:t>
              </w:r>
            </w:hyperlink>
          </w:p>
        </w:tc>
      </w:tr>
      <w:tr w:rsidR="005D586F" w:rsidTr="005D586F">
        <w:trPr>
          <w:trHeight w:hRule="exact" w:val="43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натуральными числами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35" w:history="1">
              <w:r w:rsidRPr="005D586F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https://m.edsoo.ru/f2a1015e</w:t>
              </w:r>
            </w:hyperlink>
          </w:p>
        </w:tc>
      </w:tr>
      <w:tr w:rsidR="005D586F" w:rsidTr="005D586F">
        <w:trPr>
          <w:trHeight w:hRule="exact" w:val="41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натуральными числами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36" w:history="1">
              <w:r w:rsidRPr="005D586F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https://m.edsoo.ru/f2a10c3a</w:t>
              </w:r>
            </w:hyperlink>
          </w:p>
        </w:tc>
      </w:tr>
      <w:tr w:rsidR="005D586F" w:rsidTr="005D586F">
        <w:trPr>
          <w:trHeight w:hRule="exact" w:val="435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натуральными числами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37" w:history="1">
              <w:r w:rsidRPr="005D586F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 10da2</w:t>
              </w:r>
            </w:hyperlink>
          </w:p>
        </w:tc>
      </w:tr>
      <w:tr w:rsidR="005D586F" w:rsidTr="005D586F">
        <w:trPr>
          <w:trHeight w:hRule="exact" w:val="69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20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38" w:history="1">
              <w:r w:rsidRPr="005D586F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https://m.edsoo.ru/f2a104ec</w:t>
              </w:r>
            </w:hyperlink>
          </w:p>
        </w:tc>
      </w:tr>
      <w:tr w:rsidR="005D586F" w:rsidTr="005D586F">
        <w:trPr>
          <w:trHeight w:hRule="exact" w:val="707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21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5D586F" w:rsidTr="005D586F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22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586F" w:rsidRDefault="005D586F" w:rsidP="005D586F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86F" w:rsidRPr="005D586F" w:rsidRDefault="005D586F" w:rsidP="005D586F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39" w:history="1">
              <w:r w:rsidRPr="005D586F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https://m.edsoo.ru/f2a0ef3e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23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24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25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Делители и кратные числа, разложение числа на множители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26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Делители и кратные числа, разложение числа на множители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40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https://m.edsoo.ru/f2a116b2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27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Делители и кратные числа, разложение числа на множители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28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Деление с остатком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41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https://m.edsoo.ru/f2a1116c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29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Деление с остатком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42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https://m.edsoo.ru/f2a114fa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30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Простые и составные числа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43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https://m.edsoo.ru/f2a11a90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31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Простые и составные числа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44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https://m.edsoo.ru/f2a11bb2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32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Признаки делимости на 2, 5, 10, 3, 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45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https://m.edsoo.ru/f2a11806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33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Признаки делимости на 2, 5, 10, 3, 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46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https://m.edsoo.ru/f2a1196e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34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Числовые выражения; порядок действий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47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https://m.edsoo.ru/f2a11f18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35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Числовые выражения; порядок действий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48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https://rn.edsoo.ru/f2a12080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36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Числовые выражения; порядок действий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49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https://rn.edsoo.ru/f2a123fa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37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50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https://rn.edsoo.ru/f2a0f894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38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51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https://rn.edsoo.ru/f2a0f9fc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39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52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https://rn.edsoo.ru/f2a121a2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40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53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https://rn.edsoo.ru/f2a12558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41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54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https://rn.edsoo.ru/f2a12832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42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55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https://rn.edsoo.ru/f2a12990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43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Контрольная работа по теме "Натуральные числа и нуль"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BF2E58">
            <w:pPr>
              <w:jc w:val="center"/>
              <w:rPr>
                <w:sz w:val="10"/>
                <w:szCs w:val="10"/>
              </w:rPr>
            </w:pPr>
            <w:r w:rsidRPr="00BF2E58">
              <w:rPr>
                <w:rStyle w:val="105pt0pt0"/>
                <w:color w:val="auto"/>
                <w:spacing w:val="0"/>
                <w:sz w:val="20"/>
                <w:szCs w:val="10"/>
                <w:shd w:val="clear" w:color="auto" w:fill="auto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56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https://rn.edsoo.ru/f2a12cba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44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Точка, прямая, отрезок, луч. Ломаная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57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https://rn.edsoo.ru/f2a0d54e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45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Измерение длины отрезка, метрические единицы измерения</w:t>
            </w:r>
            <w:r w:rsidR="00A52133">
              <w:rPr>
                <w:rStyle w:val="105pt0pt0"/>
              </w:rPr>
              <w:t xml:space="preserve"> длины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58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https://rn.edsoo.ru/f2a0daee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46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Измерение длины отрезка, метрические единицы измерения длины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59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https://m.edsoo.ru/f2a0df3a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47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Окружность и круг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60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https://m.edsoo.ru/f2a0d684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48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Окружность и круг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49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Практическая работа по теме "Построение узора из окружностей"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rPr>
                <w:sz w:val="10"/>
                <w:szCs w:val="10"/>
              </w:rPr>
            </w:pPr>
            <w:r w:rsidRPr="00A85D71">
              <w:rPr>
                <w:rStyle w:val="105pt0pt0"/>
                <w:color w:val="auto"/>
                <w:spacing w:val="0"/>
                <w:sz w:val="10"/>
                <w:szCs w:val="10"/>
                <w:shd w:val="clear" w:color="auto" w:fill="auto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61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https://m.edsoo.ru/f2a0d7e2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50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Угол. Прямой, острый, тупой и развёрнутый углы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62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https://m.edsoo.ru/f2a1302a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51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Угол. Прямой, острый, тупой и развёрнутый углы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52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Измерение углов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63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https://m.edsoo.ru/f2a1319c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53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Измерение углов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64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https://m.edsoo.ru/f2a132fa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54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Измерение углов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65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https://m.edsoo.ru/f2a13476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55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Практическая работа по теме "Построение углов"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rPr>
                <w:sz w:val="10"/>
                <w:szCs w:val="10"/>
              </w:rPr>
            </w:pPr>
            <w:r w:rsidRPr="00A85D71">
              <w:rPr>
                <w:rStyle w:val="105pt0pt0"/>
                <w:color w:val="auto"/>
                <w:spacing w:val="0"/>
                <w:sz w:val="10"/>
                <w:szCs w:val="10"/>
                <w:shd w:val="clear" w:color="auto" w:fill="auto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66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https://m.edsoo.ru/f2a13606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56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Дробь. Правильные и неправильные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67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https://m.edsoo.ru/f2a13764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57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Дробь. Правильные и неправильные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68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https://m.edsoo.ru/f2a13c8c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58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Дробь. Правильные и</w:t>
            </w:r>
            <w:r w:rsidR="00A52133">
              <w:rPr>
                <w:rStyle w:val="105pt0pt0"/>
              </w:rPr>
              <w:t xml:space="preserve"> неправильные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Библиотека ЦОК</w:t>
            </w:r>
            <w:hyperlink r:id="rId69" w:history="1">
              <w:r w:rsidR="00A52133"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https://m.edsoo.ru/f2a14146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59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Дробь. Правильные и неправильные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70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https://m.edsoo.ru/f2a153f2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60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Дробь. Правильные и неправильные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71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https://m.edsoo.ru/f2a15582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61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Основное свойство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72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https://m.edsoo.ru/f2a143e4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62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Основное свойство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73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https://m.edsoo.ru/f2a1451a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63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Основное свойство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74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https://m.edsoo.ru/f2a1463c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64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Основное свойство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75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https://m.edsoo.ru/f2a1475e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65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Основное свойство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76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https://m.edsoo.ru/f2a14c90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66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Основное свойство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77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https://m.edsoo.ru/f2a14de4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67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Основное свойство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68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Сравнение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78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https://m.edsoo.ru/f2a14f74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69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Сравнение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79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https://m.edsoo.ru/f2a151f4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70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Сравнение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71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Сравнение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72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Сложение и вычитание обыкновенных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80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https://m.edsoo.ru/f2a17cc4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73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Сложение и вычитание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Библиотека ЦОК</w:t>
            </w: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1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обыкновенных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BF2E58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hyperlink r:id="rId81" w:history="1">
              <w:r w:rsidR="00A85D71"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https://m.edsoo.ru/f2a17e54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74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Сложение и вычитание обыкновенных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82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https://m.edsoo.ru/f2a1802a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75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Сложение и вычитание обыкновенных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83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https://m.edsoo.ru/f2a181ce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76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Сложение и вычитание обыкновенных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84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https://m.edsoo.ru/f2a1835e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77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Сложение и вычитание обыкновенных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78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Сложение и вычитание обыкновенных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79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Сложение и вычитание обыкновенных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80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Смешанная дробь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85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https://m.edsoo.ru/f2a1592e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81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Смешанная дробь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86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https://m.edsoo.ru/f2a15a5a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82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Смешанная дробь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87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https://m.edsoo.ru/f2a15b68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83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Смешанная дробь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88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https://m.edsoo.ru/f2a15e2e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84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89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https://m.edsoo.ru/f2a184e4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85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90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https://m.edsoo.ru/f2a18692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86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91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https://m.edsoo.ru/f2a18a20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87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92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https://m.edsoo.ru/f2a18b56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88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93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https://m.edsoo.ru/f2a19088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89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94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https://m.edsoo.ru/f2a19560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90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95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https://m.edsoo.ru/f2a196a0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91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96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https://m.edsoo.ru/f2a198da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92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97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https://m.edsoo.ru/f2a181ce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93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98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https://m.edsoo.ru/f2a1835e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94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99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https://m.edsoo.ru/f2a18c5a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95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задач,</w:t>
            </w:r>
            <w:r w:rsidR="00A52133">
              <w:rPr>
                <w:rStyle w:val="105pt0pt0"/>
              </w:rPr>
              <w:t xml:space="preserve"> содержащих дроби. Основные задачи на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Библиотека ЦОК</w:t>
            </w:r>
            <w:hyperlink r:id="rId100" w:history="1">
              <w:r w:rsidR="00A52133"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https://m.edsoo.ru/f2a18e76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96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01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https://m.edsoo.ru/f2a18f7a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97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02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https://m.edsoo.ru/f2a199f2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98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03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https://m.edsoo.ru/f2a19c2c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99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04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https://m.edsoo.ru/f2a1a1d6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05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https://m.edsoo.ru/f2a1a2ee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101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06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https://m.edsoo.ru/f2a1a3fc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102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103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Контрольная работа по теме "Обыкновенные дроби"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rPr>
                <w:sz w:val="10"/>
                <w:szCs w:val="10"/>
              </w:rPr>
            </w:pPr>
            <w:r w:rsidRPr="00A85D71">
              <w:rPr>
                <w:rStyle w:val="105pt0pt0"/>
                <w:color w:val="auto"/>
                <w:spacing w:val="0"/>
                <w:sz w:val="10"/>
                <w:szCs w:val="10"/>
                <w:shd w:val="clear" w:color="auto" w:fill="auto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07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https://m.edsoo.ru/f2a1a51e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104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Многоугольники. Четырёхугольник, прямоугольник, квадрат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08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https://m.edsoo.ru/f2a16ae0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105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Многоугольники. Четырёхугольник, прямоугольник, квадрат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09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https://rn.edsoo.ru/f2a16c7a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106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rPr>
                <w:sz w:val="10"/>
                <w:szCs w:val="10"/>
              </w:rPr>
            </w:pPr>
            <w:r w:rsidRPr="00A85D71">
              <w:rPr>
                <w:rStyle w:val="105pt0pt0"/>
                <w:color w:val="auto"/>
                <w:spacing w:val="0"/>
                <w:sz w:val="10"/>
                <w:szCs w:val="10"/>
                <w:shd w:val="clear" w:color="auto" w:fill="auto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10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https://rn.edsoo.ru/f2a16e1e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107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Треугольник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11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https://rn.edsoo.ru/f2a16194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108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Треугольник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109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12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https://rn.edsoo.ru/f2a16fe0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110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13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https://rn.edsoo.ru/f2a17184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111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14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https://rn.edsoo.ru/f2a17328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112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Периметр многоугольника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15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https://rn.edsoo.ru/f2a1691e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113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Периметр многоугольника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114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Десятичная запись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16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https://m.edsoo.ru/f2a1b55e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115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Десятичная запись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17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https://m.edsoo.ru/f2a1b87e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116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Десятичная запись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18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https://m.edsoo.ru/f2a1bcfc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117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Сравнение десятичных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19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https://m.edsoo.ru/f2a1c49a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118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Сравнение десятичных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20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https://m.edsoo.ru/f2a1c63e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119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Сравнение десятичных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21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https://m.edsoo.ru/f2a1cb02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120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Сравнение десятичных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22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https://m.edsoo.ru/f2a1cc2e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121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Сравнение десятичных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122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Действия с десятичными дробями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23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https://m.edsoo.ru/f2a1ce4a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123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Действия с десятичными дробями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24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https://m.edsoo.ru/f2a1cf62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124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Действия с десятичными дробями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25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https://m.edsoo.ru/f2a1d174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125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Действия с десятичными дробями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26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https://m.edsoo.ru/f2a1d516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126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Действия с десятичными дробями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27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https://m.edsoo.ru/f2a1d64c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127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Действия с десятичными дробями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28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https://m.edsoo.ru/f2a1d750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128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Действия с десятичными дробями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Библиотека ЦОК</w:t>
            </w:r>
            <w:hyperlink r:id="rId129" w:history="1">
              <w:r w:rsidR="00A52133"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https://m.edsoo.ru/f2a1d85e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129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Действия с десятичными дробями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30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https://m.edsoo.ru/f2a1d962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130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Действия с десятичными дробями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31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https://m.edsoo.ru/f2a1da7a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131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Действия с десятичными дробями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32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https://m.edsoo.ru/f2a1db88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132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Действия с десятичными дробями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33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https://m.edsoo.ru/f2a1e01a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133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Действия с десятичными дробями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34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https://m.edsoo.ru/f2a1e150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134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Действия с десятичными дробями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35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https://m.edsoo.ru/f2a1e268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135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Действия с десятичными дробями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36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https://m.edsoo.ru/f2a1e3da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136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Действия с десятичными дробями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37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https://m.edsoo.ru/f2a1e4f2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137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Действия с десятичными дробями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38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https://m.edsoo.ru/f2a1e4f2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138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Действия с десятичными дробями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39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https://m.edsoo.ru/f2a1e5f6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139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Действия с десятичными дробями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40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https://m.edsoo.ru/f2a1e704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140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Действия с десятичными дробями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141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Округление десятичных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41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https://m.edsoo.ru/f2a1e826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142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Округление десятичных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42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https://m.edsoo.ru/f2a1eb50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143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Округление десятичных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43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https://m.edsoo.ru/f2a1ec68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144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Округление десятичных дробей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145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44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https://m.edsoo.ru/f2a1ed8a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146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45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 1 ef10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147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46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https://m.edsoo.ru/f2a1f028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148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47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 1f136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149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150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151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Контрольная работа по теме "Десятичные дроби"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rPr>
                <w:sz w:val="10"/>
                <w:szCs w:val="10"/>
              </w:rPr>
            </w:pPr>
            <w:r w:rsidRPr="00A85D71">
              <w:rPr>
                <w:rStyle w:val="105pt0pt0"/>
                <w:color w:val="auto"/>
                <w:spacing w:val="0"/>
                <w:sz w:val="10"/>
                <w:szCs w:val="10"/>
                <w:shd w:val="clear" w:color="auto" w:fill="auto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48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https://m.edsoo.ru/f2a1f23a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152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49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https://m.edsoo.ru/f2a1a69a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153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Многогранники. Изображение многогранников. Модели</w:t>
            </w:r>
            <w:r w:rsidR="00A52133">
              <w:rPr>
                <w:rStyle w:val="105pt0pt0"/>
              </w:rPr>
              <w:t xml:space="preserve"> пространственных тел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50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https://m.edsoo.ru/f2a1ad2a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154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51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https://rn.edsoo.ru/f2a1a802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155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52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https://rn.edsoo.ru/f2a1a924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156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Практическая работа по теме "Развёртка куба"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rPr>
                <w:sz w:val="10"/>
                <w:szCs w:val="10"/>
              </w:rPr>
            </w:pPr>
            <w:r w:rsidRPr="00A85D71">
              <w:rPr>
                <w:rStyle w:val="105pt0pt0"/>
                <w:color w:val="auto"/>
                <w:spacing w:val="0"/>
                <w:sz w:val="10"/>
                <w:szCs w:val="10"/>
                <w:shd w:val="clear" w:color="auto" w:fill="auto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53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https://rn.edsoo.ru/f2a1aef6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157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Объём куба, прямоугольного параллелепипеда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54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https://rn.edsoo.ru/f2a1b09a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158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Объём куба, прямоугольного параллелепипеда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55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https://rn.edsoo.ru/f2a1b248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159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Объём куба, прямоугольного параллелепипеда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160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Объём куба, прямоугольного параллелепипеда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161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56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https://m.edsoo.ru/f2a1f76c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162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57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https://rn.edsoo.ru/f2a1f924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163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58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https://rn.edsoo.ru/f2a1faaa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164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</w:t>
            </w:r>
            <w:r w:rsidR="00A52133">
              <w:rPr>
                <w:rStyle w:val="105pt0pt0"/>
              </w:rPr>
              <w:t xml:space="preserve"> методов курса 5 класса, обобщение знаний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Библиотека ЦОК</w:t>
            </w:r>
            <w:hyperlink r:id="rId159" w:history="1">
              <w:r w:rsidR="00A52133"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https://m.edsoo.ru/f2a1fc08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165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60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https://m.edsoo.ru/f2a1feec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166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61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https://m.edsoo.ru/f2a200a4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167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Итоговая контрольная работа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rPr>
                <w:sz w:val="10"/>
                <w:szCs w:val="10"/>
              </w:rPr>
            </w:pPr>
            <w:r w:rsidRPr="00A85D71">
              <w:rPr>
                <w:rStyle w:val="105pt0pt0"/>
                <w:color w:val="auto"/>
                <w:spacing w:val="0"/>
                <w:sz w:val="10"/>
                <w:szCs w:val="10"/>
                <w:shd w:val="clear" w:color="auto" w:fill="auto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168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62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https://m.edsoo.ru/f2a201f8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169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63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https://m.edsoo.ru/f2a20388</w:t>
              </w:r>
            </w:hyperlink>
          </w:p>
        </w:tc>
      </w:tr>
      <w:tr w:rsidR="00A85D71" w:rsidTr="00A85D71">
        <w:trPr>
          <w:trHeight w:hRule="exact" w:val="709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170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pacing w:line="210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64" w:history="1">
              <w:r w:rsidRPr="00A85D71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https://m.edsoo.ru/f2a2069e</w:t>
              </w:r>
            </w:hyperlink>
          </w:p>
        </w:tc>
      </w:tr>
      <w:tr w:rsidR="00A85D71" w:rsidTr="00A85D71">
        <w:trPr>
          <w:trHeight w:hRule="exact" w:val="710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A85D71" w:rsidRDefault="00A85D71" w:rsidP="00A85D71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lastRenderedPageBreak/>
              <w:t>ОБЩЕЕ КОЛИЧЕСТВО ЧАСОВ ПО ПРОГРАММЕ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4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</w:tr>
    </w:tbl>
    <w:p w:rsidR="005D586F" w:rsidRDefault="005D586F">
      <w:pPr>
        <w:pStyle w:val="110"/>
        <w:spacing w:before="79"/>
        <w:ind w:left="110"/>
        <w:jc w:val="left"/>
      </w:pPr>
    </w:p>
    <w:p w:rsidR="00617188" w:rsidRDefault="00A52133">
      <w:pPr>
        <w:pStyle w:val="110"/>
        <w:spacing w:before="79"/>
        <w:ind w:left="110"/>
        <w:jc w:val="left"/>
      </w:pPr>
      <w:r>
        <w:t>6</w:t>
      </w:r>
      <w:r w:rsidR="00136146">
        <w:t xml:space="preserve"> КЛАСС</w:t>
      </w:r>
      <w:r w:rsidR="00A85D71">
        <w:t xml:space="preserve"> </w:t>
      </w:r>
      <w:r w:rsidR="003B24C8">
        <w:t>Основные в</w:t>
      </w:r>
      <w:r w:rsidR="00A85D71">
        <w:t>иды деятельности</w:t>
      </w:r>
    </w:p>
    <w:p w:rsidR="00617188" w:rsidRDefault="00617188">
      <w:pPr>
        <w:pStyle w:val="a5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617188" w:rsidRPr="003B24C8">
        <w:trPr>
          <w:trHeight w:val="890"/>
        </w:trPr>
        <w:tc>
          <w:tcPr>
            <w:tcW w:w="3234" w:type="dxa"/>
          </w:tcPr>
          <w:p w:rsidR="00617188" w:rsidRPr="003B24C8" w:rsidRDefault="00136146">
            <w:pPr>
              <w:pStyle w:val="TableParagraph"/>
              <w:spacing w:before="76" w:line="256" w:lineRule="auto"/>
              <w:ind w:left="852" w:right="236" w:hanging="591"/>
              <w:rPr>
                <w:sz w:val="24"/>
              </w:rPr>
            </w:pPr>
            <w:r w:rsidRPr="003B24C8">
              <w:rPr>
                <w:sz w:val="24"/>
              </w:rPr>
              <w:t>Наименование</w:t>
            </w:r>
            <w:r w:rsidRPr="003B24C8">
              <w:rPr>
                <w:spacing w:val="-17"/>
                <w:sz w:val="24"/>
              </w:rPr>
              <w:t xml:space="preserve"> </w:t>
            </w:r>
            <w:r w:rsidRPr="003B24C8">
              <w:rPr>
                <w:sz w:val="24"/>
              </w:rPr>
              <w:t>раздела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(темы)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курса</w:t>
            </w:r>
          </w:p>
        </w:tc>
        <w:tc>
          <w:tcPr>
            <w:tcW w:w="1447" w:type="dxa"/>
          </w:tcPr>
          <w:p w:rsidR="00617188" w:rsidRPr="003B24C8" w:rsidRDefault="00136146">
            <w:pPr>
              <w:pStyle w:val="TableParagraph"/>
              <w:spacing w:before="76" w:line="256" w:lineRule="auto"/>
              <w:ind w:left="398" w:right="-4" w:hanging="368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>Количество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часов</w:t>
            </w:r>
          </w:p>
        </w:tc>
        <w:tc>
          <w:tcPr>
            <w:tcW w:w="2766" w:type="dxa"/>
          </w:tcPr>
          <w:p w:rsidR="00617188" w:rsidRPr="003B24C8" w:rsidRDefault="00136146">
            <w:pPr>
              <w:pStyle w:val="TableParagraph"/>
              <w:spacing w:before="76" w:line="256" w:lineRule="auto"/>
              <w:ind w:left="680" w:right="653" w:firstLine="129"/>
              <w:rPr>
                <w:sz w:val="24"/>
              </w:rPr>
            </w:pPr>
            <w:r w:rsidRPr="003B24C8">
              <w:rPr>
                <w:sz w:val="24"/>
              </w:rPr>
              <w:t>Основное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>содержание</w:t>
            </w:r>
          </w:p>
        </w:tc>
        <w:tc>
          <w:tcPr>
            <w:tcW w:w="7398" w:type="dxa"/>
          </w:tcPr>
          <w:p w:rsidR="00617188" w:rsidRPr="003B24C8" w:rsidRDefault="00136146">
            <w:pPr>
              <w:pStyle w:val="TableParagraph"/>
              <w:spacing w:before="76"/>
              <w:ind w:left="1046" w:right="1036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Основные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виды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деятельности</w:t>
            </w:r>
            <w:r w:rsidRPr="003B24C8">
              <w:rPr>
                <w:spacing w:val="-5"/>
                <w:sz w:val="24"/>
              </w:rPr>
              <w:t xml:space="preserve"> </w:t>
            </w:r>
            <w:proofErr w:type="gramStart"/>
            <w:r w:rsidRPr="003B24C8">
              <w:rPr>
                <w:sz w:val="24"/>
              </w:rPr>
              <w:t>обучающихся</w:t>
            </w:r>
            <w:proofErr w:type="gramEnd"/>
          </w:p>
        </w:tc>
      </w:tr>
      <w:tr w:rsidR="00617188" w:rsidRPr="003B24C8" w:rsidTr="003B24C8">
        <w:trPr>
          <w:trHeight w:val="6092"/>
        </w:trPr>
        <w:tc>
          <w:tcPr>
            <w:tcW w:w="3234" w:type="dxa"/>
          </w:tcPr>
          <w:p w:rsidR="00617188" w:rsidRPr="003B24C8" w:rsidRDefault="00136146">
            <w:pPr>
              <w:pStyle w:val="TableParagraph"/>
              <w:spacing w:before="83"/>
              <w:ind w:left="9"/>
              <w:rPr>
                <w:sz w:val="24"/>
              </w:rPr>
            </w:pPr>
            <w:r w:rsidRPr="003B24C8">
              <w:rPr>
                <w:sz w:val="24"/>
              </w:rPr>
              <w:t>Натуральные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числа</w:t>
            </w:r>
          </w:p>
        </w:tc>
        <w:tc>
          <w:tcPr>
            <w:tcW w:w="1447" w:type="dxa"/>
          </w:tcPr>
          <w:p w:rsidR="00617188" w:rsidRPr="003B24C8" w:rsidRDefault="00136146">
            <w:pPr>
              <w:pStyle w:val="TableParagraph"/>
              <w:spacing w:before="83"/>
              <w:ind w:left="499" w:right="476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30</w:t>
            </w:r>
          </w:p>
        </w:tc>
        <w:tc>
          <w:tcPr>
            <w:tcW w:w="2766" w:type="dxa"/>
          </w:tcPr>
          <w:p w:rsidR="00617188" w:rsidRPr="003B24C8" w:rsidRDefault="00136146">
            <w:pPr>
              <w:pStyle w:val="TableParagraph"/>
              <w:spacing w:before="83" w:line="256" w:lineRule="auto"/>
              <w:ind w:left="175" w:right="528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>Арифметические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действия</w:t>
            </w:r>
          </w:p>
          <w:p w:rsidR="00617188" w:rsidRPr="003B24C8" w:rsidRDefault="00136146">
            <w:pPr>
              <w:pStyle w:val="TableParagraph"/>
              <w:spacing w:before="3" w:line="259" w:lineRule="auto"/>
              <w:ind w:left="175" w:right="165"/>
              <w:rPr>
                <w:sz w:val="24"/>
              </w:rPr>
            </w:pPr>
            <w:r w:rsidRPr="003B24C8">
              <w:rPr>
                <w:sz w:val="24"/>
              </w:rPr>
              <w:t>с многозначными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натуральными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числами. Числовые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выражения,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порядок действий,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использование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скобок. Округление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натуральных чисел.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Делители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кратные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числа; наибольший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общий делитель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наименьшее общее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кратное.</w:t>
            </w:r>
          </w:p>
          <w:p w:rsidR="00617188" w:rsidRPr="003B24C8" w:rsidRDefault="00136146">
            <w:pPr>
              <w:pStyle w:val="TableParagraph"/>
              <w:spacing w:before="3" w:line="256" w:lineRule="auto"/>
              <w:ind w:left="175" w:right="188"/>
              <w:rPr>
                <w:sz w:val="24"/>
              </w:rPr>
            </w:pPr>
            <w:r w:rsidRPr="003B24C8">
              <w:rPr>
                <w:sz w:val="24"/>
              </w:rPr>
              <w:t>Делимость</w:t>
            </w:r>
            <w:r w:rsidRPr="003B24C8">
              <w:rPr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суммы</w:t>
            </w:r>
            <w:r w:rsidRPr="003B24C8">
              <w:rPr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произведения.</w:t>
            </w:r>
          </w:p>
          <w:p w:rsidR="00617188" w:rsidRPr="003B24C8" w:rsidRDefault="00136146">
            <w:pPr>
              <w:pStyle w:val="TableParagraph"/>
              <w:spacing w:before="3"/>
              <w:ind w:left="175"/>
              <w:rPr>
                <w:sz w:val="24"/>
              </w:rPr>
            </w:pPr>
            <w:r w:rsidRPr="003B24C8">
              <w:rPr>
                <w:sz w:val="24"/>
              </w:rPr>
              <w:t>Деление</w:t>
            </w:r>
          </w:p>
          <w:p w:rsidR="00617188" w:rsidRPr="003B24C8" w:rsidRDefault="00136146">
            <w:pPr>
              <w:pStyle w:val="TableParagraph"/>
              <w:spacing w:before="24" w:line="261" w:lineRule="auto"/>
              <w:ind w:left="175" w:right="225"/>
              <w:rPr>
                <w:sz w:val="24"/>
              </w:rPr>
            </w:pPr>
            <w:r w:rsidRPr="003B24C8">
              <w:rPr>
                <w:sz w:val="24"/>
              </w:rPr>
              <w:t>с остатком.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 xml:space="preserve">Решение </w:t>
            </w:r>
            <w:r w:rsidRPr="003B24C8">
              <w:rPr>
                <w:sz w:val="24"/>
              </w:rPr>
              <w:t>текстовых</w:t>
            </w:r>
            <w:r w:rsidRPr="003B24C8">
              <w:rPr>
                <w:spacing w:val="-68"/>
                <w:sz w:val="24"/>
              </w:rPr>
              <w:t xml:space="preserve"> </w:t>
            </w:r>
            <w:r w:rsidRPr="003B24C8">
              <w:rPr>
                <w:sz w:val="24"/>
              </w:rPr>
              <w:t>задач</w:t>
            </w:r>
          </w:p>
        </w:tc>
        <w:tc>
          <w:tcPr>
            <w:tcW w:w="7398" w:type="dxa"/>
          </w:tcPr>
          <w:p w:rsidR="00617188" w:rsidRPr="003B24C8" w:rsidRDefault="00136146">
            <w:pPr>
              <w:pStyle w:val="TableParagraph"/>
              <w:spacing w:before="83" w:line="256" w:lineRule="auto"/>
              <w:ind w:left="176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>Выполнять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арифметические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действия</w:t>
            </w:r>
            <w:r w:rsidRPr="003B24C8">
              <w:rPr>
                <w:b/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многозначными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натуральными числами, </w:t>
            </w:r>
            <w:r w:rsidRPr="003B24C8">
              <w:rPr>
                <w:b/>
                <w:sz w:val="24"/>
              </w:rPr>
              <w:t xml:space="preserve">находить значения </w:t>
            </w:r>
            <w:r w:rsidRPr="003B24C8">
              <w:rPr>
                <w:sz w:val="24"/>
              </w:rPr>
              <w:t>числовых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выражений со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скобками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без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скобок;</w:t>
            </w:r>
            <w:r w:rsidRPr="003B24C8">
              <w:rPr>
                <w:spacing w:val="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вычислять</w:t>
            </w:r>
          </w:p>
          <w:p w:rsidR="00617188" w:rsidRPr="003B24C8" w:rsidRDefault="00136146">
            <w:pPr>
              <w:pStyle w:val="TableParagraph"/>
              <w:spacing w:before="4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значения </w:t>
            </w:r>
            <w:r w:rsidRPr="003B24C8">
              <w:rPr>
                <w:sz w:val="24"/>
              </w:rPr>
              <w:t>выражений,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содержащих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степени.</w:t>
            </w:r>
          </w:p>
          <w:p w:rsidR="00617188" w:rsidRPr="003B24C8" w:rsidRDefault="00136146">
            <w:pPr>
              <w:pStyle w:val="TableParagraph"/>
              <w:spacing w:before="31" w:line="259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Выполнять прикидку и оценку </w:t>
            </w:r>
            <w:r w:rsidRPr="003B24C8">
              <w:rPr>
                <w:sz w:val="24"/>
              </w:rPr>
              <w:t>значений числовых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выражений,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применять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приёмы</w:t>
            </w:r>
            <w:r w:rsidRPr="003B24C8">
              <w:rPr>
                <w:b/>
                <w:spacing w:val="-1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проверки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результата.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Использовать при вычислениях </w:t>
            </w:r>
            <w:r w:rsidRPr="003B24C8">
              <w:rPr>
                <w:sz w:val="24"/>
              </w:rPr>
              <w:t>переместительное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сочетательное свойства сложения и умножения,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распределительное свойство умножения относительно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сложения,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свойства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арифметических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действий.</w:t>
            </w:r>
          </w:p>
          <w:p w:rsidR="00617188" w:rsidRPr="003B24C8" w:rsidRDefault="00136146">
            <w:pPr>
              <w:pStyle w:val="TableParagraph"/>
              <w:spacing w:line="261" w:lineRule="auto"/>
              <w:ind w:left="176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 xml:space="preserve">Исследовать </w:t>
            </w:r>
            <w:r w:rsidRPr="003B24C8">
              <w:rPr>
                <w:sz w:val="24"/>
              </w:rPr>
              <w:t>числовые закономерности, проводить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числовые</w:t>
            </w:r>
            <w:r w:rsidRPr="003B24C8">
              <w:rPr>
                <w:spacing w:val="-11"/>
                <w:sz w:val="24"/>
              </w:rPr>
              <w:t xml:space="preserve"> </w:t>
            </w:r>
            <w:r w:rsidRPr="003B24C8">
              <w:rPr>
                <w:sz w:val="24"/>
              </w:rPr>
              <w:t>эксперименты,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выдвигать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обосновывать</w:t>
            </w:r>
            <w:r w:rsidRPr="003B24C8">
              <w:rPr>
                <w:b/>
                <w:spacing w:val="-6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гипотезы.</w:t>
            </w:r>
          </w:p>
          <w:p w:rsidR="00617188" w:rsidRPr="003B24C8" w:rsidRDefault="00136146">
            <w:pPr>
              <w:pStyle w:val="TableParagraph"/>
              <w:spacing w:line="259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Формулировать определения </w:t>
            </w:r>
            <w:r w:rsidRPr="003B24C8">
              <w:rPr>
                <w:sz w:val="24"/>
              </w:rPr>
              <w:t>делителя и кратного,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наибольшего общего делителя и наименьшего общего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кратного,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простого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составного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чисел;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использовать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эти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понятия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при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решении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задач.</w:t>
            </w:r>
          </w:p>
          <w:p w:rsidR="00617188" w:rsidRPr="003B24C8" w:rsidRDefault="00136146">
            <w:pPr>
              <w:pStyle w:val="TableParagraph"/>
              <w:spacing w:line="261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>Применять</w:t>
            </w:r>
            <w:r w:rsidRPr="003B24C8">
              <w:rPr>
                <w:b/>
                <w:spacing w:val="-1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алгоритмы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вычисления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наибольшего</w:t>
            </w:r>
            <w:r w:rsidRPr="003B24C8">
              <w:rPr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общего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делителя и наименьшего общего кратного двух чисел,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алгоритм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разложения числа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простые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множители.</w:t>
            </w:r>
          </w:p>
          <w:p w:rsidR="00617188" w:rsidRPr="003B24C8" w:rsidRDefault="00136146">
            <w:pPr>
              <w:pStyle w:val="TableParagraph"/>
              <w:spacing w:line="314" w:lineRule="exact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>Исследовать</w:t>
            </w:r>
            <w:r w:rsidRPr="003B24C8">
              <w:rPr>
                <w:b/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условия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делимости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4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6.</w:t>
            </w:r>
          </w:p>
          <w:p w:rsidR="00617188" w:rsidRPr="003B24C8" w:rsidRDefault="00136146">
            <w:pPr>
              <w:pStyle w:val="TableParagraph"/>
              <w:spacing w:before="10"/>
              <w:ind w:left="176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>Исследовать, обсуждать,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формулировать</w:t>
            </w:r>
            <w:r w:rsidRPr="003B24C8">
              <w:rPr>
                <w:b/>
                <w:spacing w:val="-1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</w:t>
            </w:r>
          </w:p>
        </w:tc>
      </w:tr>
    </w:tbl>
    <w:p w:rsidR="00617188" w:rsidRDefault="00617188">
      <w:pPr>
        <w:rPr>
          <w:sz w:val="28"/>
        </w:rPr>
        <w:sectPr w:rsidR="006171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617188" w:rsidRPr="003B24C8" w:rsidTr="003B24C8">
        <w:trPr>
          <w:trHeight w:val="5697"/>
        </w:trPr>
        <w:tc>
          <w:tcPr>
            <w:tcW w:w="3234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7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6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8" w:type="dxa"/>
          </w:tcPr>
          <w:p w:rsidR="00617188" w:rsidRPr="003B24C8" w:rsidRDefault="00136146">
            <w:pPr>
              <w:pStyle w:val="TableParagraph"/>
              <w:spacing w:before="75" w:line="261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>обосновывать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вывод </w:t>
            </w:r>
            <w:r w:rsidRPr="003B24C8">
              <w:rPr>
                <w:sz w:val="24"/>
              </w:rPr>
              <w:t>о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чётности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суммы,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произведения: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двух чётных чисел, двух нечётных числе, чётного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нечётного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чисел.</w:t>
            </w:r>
          </w:p>
          <w:p w:rsidR="00617188" w:rsidRPr="003B24C8" w:rsidRDefault="00136146">
            <w:pPr>
              <w:pStyle w:val="TableParagraph"/>
              <w:spacing w:line="259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>Исследовать</w:t>
            </w:r>
            <w:r w:rsidRPr="003B24C8">
              <w:rPr>
                <w:b/>
                <w:spacing w:val="-10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свойства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делимости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суммы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произведения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чисел.</w:t>
            </w:r>
          </w:p>
          <w:p w:rsidR="00617188" w:rsidRPr="003B24C8" w:rsidRDefault="00136146">
            <w:pPr>
              <w:pStyle w:val="TableParagraph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>Приводить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примеры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чисел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заданными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свойствами,</w:t>
            </w:r>
          </w:p>
          <w:p w:rsidR="00617188" w:rsidRPr="003B24C8" w:rsidRDefault="00136146">
            <w:pPr>
              <w:pStyle w:val="TableParagraph"/>
              <w:spacing w:before="19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>распознавать</w:t>
            </w:r>
            <w:r w:rsidRPr="003B24C8">
              <w:rPr>
                <w:b/>
                <w:spacing w:val="-10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верные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</w:t>
            </w:r>
            <w:r w:rsidRPr="003B24C8">
              <w:rPr>
                <w:b/>
                <w:spacing w:val="-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неверные</w:t>
            </w:r>
            <w:r w:rsidRPr="003B24C8">
              <w:rPr>
                <w:b/>
                <w:spacing w:val="4"/>
                <w:sz w:val="24"/>
              </w:rPr>
              <w:t xml:space="preserve"> </w:t>
            </w:r>
            <w:r w:rsidRPr="003B24C8">
              <w:rPr>
                <w:sz w:val="24"/>
              </w:rPr>
              <w:t>утверждения</w:t>
            </w:r>
          </w:p>
          <w:p w:rsidR="00617188" w:rsidRPr="003B24C8" w:rsidRDefault="00136146">
            <w:pPr>
              <w:pStyle w:val="TableParagraph"/>
              <w:spacing w:before="24" w:line="256" w:lineRule="auto"/>
              <w:ind w:left="176" w:right="465"/>
              <w:rPr>
                <w:sz w:val="24"/>
              </w:rPr>
            </w:pPr>
            <w:r w:rsidRPr="003B24C8">
              <w:rPr>
                <w:sz w:val="24"/>
              </w:rPr>
              <w:t>о</w:t>
            </w:r>
            <w:r w:rsidRPr="003B24C8">
              <w:rPr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свойствах</w:t>
            </w:r>
            <w:r w:rsidRPr="003B24C8">
              <w:rPr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чисел,</w:t>
            </w:r>
            <w:r w:rsidRPr="003B24C8">
              <w:rPr>
                <w:spacing w:val="4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опровергать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неверные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утверждения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помощью контрпримеров.</w:t>
            </w:r>
          </w:p>
          <w:p w:rsidR="00617188" w:rsidRPr="003B24C8" w:rsidRDefault="00136146">
            <w:pPr>
              <w:pStyle w:val="TableParagraph"/>
              <w:spacing w:before="10"/>
              <w:ind w:left="176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>Конструировать</w:t>
            </w:r>
            <w:r w:rsidRPr="003B24C8">
              <w:rPr>
                <w:b/>
                <w:spacing w:val="-1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математические</w:t>
            </w:r>
            <w:r w:rsidRPr="003B24C8">
              <w:rPr>
                <w:b/>
                <w:spacing w:val="-10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предложения</w:t>
            </w:r>
          </w:p>
          <w:p w:rsidR="00617188" w:rsidRPr="003B24C8" w:rsidRDefault="00136146">
            <w:pPr>
              <w:pStyle w:val="TableParagraph"/>
              <w:spacing w:before="23" w:line="259" w:lineRule="auto"/>
              <w:ind w:left="176" w:right="850"/>
              <w:rPr>
                <w:sz w:val="24"/>
              </w:rPr>
            </w:pPr>
            <w:r w:rsidRPr="003B24C8">
              <w:rPr>
                <w:sz w:val="24"/>
              </w:rPr>
              <w:t>с помощью связок «и», «или», «если…, то…».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Решать </w:t>
            </w:r>
            <w:r w:rsidRPr="003B24C8">
              <w:rPr>
                <w:sz w:val="24"/>
              </w:rPr>
              <w:t>текстовые задачи, включающие понятия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делимости,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арифметическим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способом,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использовать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перебор</w:t>
            </w:r>
            <w:r w:rsidRPr="003B24C8">
              <w:rPr>
                <w:spacing w:val="3"/>
                <w:sz w:val="24"/>
              </w:rPr>
              <w:t xml:space="preserve"> </w:t>
            </w:r>
            <w:r w:rsidRPr="003B24C8">
              <w:rPr>
                <w:sz w:val="24"/>
              </w:rPr>
              <w:t>всех</w:t>
            </w:r>
            <w:r w:rsidRPr="003B24C8">
              <w:rPr>
                <w:spacing w:val="4"/>
                <w:sz w:val="24"/>
              </w:rPr>
              <w:t xml:space="preserve"> </w:t>
            </w:r>
            <w:r w:rsidRPr="003B24C8">
              <w:rPr>
                <w:sz w:val="24"/>
              </w:rPr>
              <w:t>возможных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вариантов.</w:t>
            </w:r>
          </w:p>
          <w:p w:rsidR="00617188" w:rsidRPr="003B24C8" w:rsidRDefault="00136146">
            <w:pPr>
              <w:pStyle w:val="TableParagraph"/>
              <w:spacing w:line="259" w:lineRule="auto"/>
              <w:ind w:left="176" w:right="375"/>
              <w:rPr>
                <w:sz w:val="24"/>
              </w:rPr>
            </w:pPr>
            <w:r w:rsidRPr="003B24C8">
              <w:rPr>
                <w:b/>
                <w:sz w:val="24"/>
              </w:rPr>
              <w:t>Моделировать</w:t>
            </w:r>
            <w:r w:rsidRPr="003B24C8">
              <w:rPr>
                <w:b/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ход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решения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задачи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помощью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рисунка,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схемы,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таблицы.</w:t>
            </w:r>
          </w:p>
          <w:p w:rsidR="00617188" w:rsidRPr="003B24C8" w:rsidRDefault="00136146">
            <w:pPr>
              <w:pStyle w:val="TableParagraph"/>
              <w:spacing w:line="264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>Приводить,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разбирать,</w:t>
            </w:r>
            <w:r w:rsidRPr="003B24C8">
              <w:rPr>
                <w:b/>
                <w:spacing w:val="4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оценивать</w:t>
            </w:r>
            <w:r w:rsidRPr="003B24C8">
              <w:rPr>
                <w:b/>
                <w:spacing w:val="-12"/>
                <w:sz w:val="24"/>
              </w:rPr>
              <w:t xml:space="preserve"> </w:t>
            </w:r>
            <w:r w:rsidRPr="003B24C8">
              <w:rPr>
                <w:sz w:val="24"/>
              </w:rPr>
              <w:t>различные</w:t>
            </w:r>
            <w:r w:rsidRPr="003B24C8">
              <w:rPr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решения,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записи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решений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текстовых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задач.</w:t>
            </w:r>
          </w:p>
          <w:p w:rsidR="00617188" w:rsidRPr="003B24C8" w:rsidRDefault="00136146">
            <w:pPr>
              <w:pStyle w:val="TableParagraph"/>
              <w:spacing w:line="256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>Критически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оценивать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полученный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результат,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находить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ошибки,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осуществлять самоконтроль,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проверяя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ответ</w:t>
            </w:r>
          </w:p>
          <w:p w:rsidR="00617188" w:rsidRPr="003B24C8" w:rsidRDefault="00136146">
            <w:pPr>
              <w:pStyle w:val="TableParagraph"/>
              <w:ind w:left="176"/>
              <w:rPr>
                <w:sz w:val="24"/>
              </w:rPr>
            </w:pPr>
            <w:r w:rsidRPr="003B24C8">
              <w:rPr>
                <w:sz w:val="24"/>
              </w:rPr>
              <w:t>на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соответствие условию</w:t>
            </w:r>
          </w:p>
        </w:tc>
      </w:tr>
      <w:tr w:rsidR="00617188" w:rsidRPr="003B24C8">
        <w:trPr>
          <w:trHeight w:val="1942"/>
        </w:trPr>
        <w:tc>
          <w:tcPr>
            <w:tcW w:w="3234" w:type="dxa"/>
          </w:tcPr>
          <w:p w:rsidR="00617188" w:rsidRPr="003B24C8" w:rsidRDefault="00136146">
            <w:pPr>
              <w:pStyle w:val="TableParagraph"/>
              <w:spacing w:before="82" w:line="259" w:lineRule="auto"/>
              <w:ind w:left="9" w:right="590"/>
              <w:rPr>
                <w:sz w:val="24"/>
              </w:rPr>
            </w:pPr>
            <w:r w:rsidRPr="003B24C8">
              <w:rPr>
                <w:sz w:val="24"/>
              </w:rPr>
              <w:t>Наглядная</w:t>
            </w:r>
            <w:r w:rsidRPr="003B24C8">
              <w:rPr>
                <w:spacing w:val="-12"/>
                <w:sz w:val="24"/>
              </w:rPr>
              <w:t xml:space="preserve"> </w:t>
            </w:r>
            <w:r w:rsidRPr="003B24C8">
              <w:rPr>
                <w:sz w:val="24"/>
              </w:rPr>
              <w:t>геометрия.</w:t>
            </w:r>
            <w:r w:rsidRPr="003B24C8">
              <w:rPr>
                <w:spacing w:val="-67"/>
                <w:sz w:val="24"/>
              </w:rPr>
              <w:t xml:space="preserve"> </w:t>
            </w:r>
            <w:proofErr w:type="gramStart"/>
            <w:r w:rsidRPr="003B24C8">
              <w:rPr>
                <w:sz w:val="24"/>
              </w:rPr>
              <w:t>Прямые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плоскости</w:t>
            </w:r>
            <w:proofErr w:type="gramEnd"/>
          </w:p>
        </w:tc>
        <w:tc>
          <w:tcPr>
            <w:tcW w:w="1447" w:type="dxa"/>
          </w:tcPr>
          <w:p w:rsidR="00617188" w:rsidRPr="003B24C8" w:rsidRDefault="00136146">
            <w:pPr>
              <w:pStyle w:val="TableParagraph"/>
              <w:spacing w:before="82"/>
              <w:ind w:left="19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7</w:t>
            </w:r>
          </w:p>
        </w:tc>
        <w:tc>
          <w:tcPr>
            <w:tcW w:w="2766" w:type="dxa"/>
          </w:tcPr>
          <w:p w:rsidR="00617188" w:rsidRPr="003B24C8" w:rsidRDefault="00136146">
            <w:pPr>
              <w:pStyle w:val="TableParagraph"/>
              <w:spacing w:before="82" w:line="259" w:lineRule="auto"/>
              <w:ind w:left="175" w:right="247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>Перпендикулярные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прямые.</w:t>
            </w:r>
          </w:p>
          <w:p w:rsidR="00617188" w:rsidRPr="003B24C8" w:rsidRDefault="00136146">
            <w:pPr>
              <w:pStyle w:val="TableParagraph"/>
              <w:spacing w:line="256" w:lineRule="auto"/>
              <w:ind w:left="175" w:right="848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>Параллельные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прямые.</w:t>
            </w:r>
          </w:p>
          <w:p w:rsidR="00617188" w:rsidRPr="003B24C8" w:rsidRDefault="00136146">
            <w:pPr>
              <w:pStyle w:val="TableParagraph"/>
              <w:spacing w:before="7"/>
              <w:ind w:left="175"/>
              <w:rPr>
                <w:sz w:val="24"/>
              </w:rPr>
            </w:pPr>
            <w:r w:rsidRPr="003B24C8">
              <w:rPr>
                <w:sz w:val="24"/>
              </w:rPr>
              <w:t>Расстояние</w:t>
            </w:r>
            <w:r w:rsidRPr="003B24C8">
              <w:rPr>
                <w:spacing w:val="-4"/>
                <w:sz w:val="24"/>
              </w:rPr>
              <w:t xml:space="preserve"> </w:t>
            </w:r>
            <w:proofErr w:type="gramStart"/>
            <w:r w:rsidRPr="003B24C8">
              <w:rPr>
                <w:sz w:val="24"/>
              </w:rPr>
              <w:t>между</w:t>
            </w:r>
            <w:proofErr w:type="gramEnd"/>
          </w:p>
        </w:tc>
        <w:tc>
          <w:tcPr>
            <w:tcW w:w="7398" w:type="dxa"/>
          </w:tcPr>
          <w:p w:rsidR="00617188" w:rsidRPr="003B24C8" w:rsidRDefault="00136146">
            <w:pPr>
              <w:pStyle w:val="TableParagraph"/>
              <w:spacing w:before="82" w:line="259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>Распознавать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чертежах,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рисунках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случаи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взаимного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расположения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двух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прямых.</w:t>
            </w:r>
          </w:p>
          <w:p w:rsidR="00617188" w:rsidRPr="003B24C8" w:rsidRDefault="00136146">
            <w:pPr>
              <w:pStyle w:val="TableParagraph"/>
              <w:spacing w:line="318" w:lineRule="exact"/>
              <w:ind w:left="176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>Изображать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помощью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чертёжных</w:t>
            </w:r>
            <w:r w:rsidRPr="003B24C8">
              <w:rPr>
                <w:b/>
                <w:spacing w:val="-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инструментов</w:t>
            </w:r>
          </w:p>
          <w:p w:rsidR="00617188" w:rsidRPr="003B24C8" w:rsidRDefault="00136146">
            <w:pPr>
              <w:pStyle w:val="TableParagraph"/>
              <w:spacing w:before="25" w:line="264" w:lineRule="auto"/>
              <w:ind w:left="176"/>
              <w:rPr>
                <w:sz w:val="24"/>
              </w:rPr>
            </w:pPr>
            <w:r w:rsidRPr="003B24C8">
              <w:rPr>
                <w:sz w:val="24"/>
              </w:rPr>
              <w:t>на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нелинованной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клетчатой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бумаге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две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пересекающиеся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прямые, две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параллельные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прямые, строить </w:t>
            </w:r>
            <w:proofErr w:type="gramStart"/>
            <w:r w:rsidRPr="003B24C8">
              <w:rPr>
                <w:sz w:val="24"/>
              </w:rPr>
              <w:t>прямую</w:t>
            </w:r>
            <w:proofErr w:type="gramEnd"/>
            <w:r w:rsidRPr="003B24C8">
              <w:rPr>
                <w:sz w:val="24"/>
              </w:rPr>
              <w:t>,</w:t>
            </w:r>
          </w:p>
        </w:tc>
      </w:tr>
    </w:tbl>
    <w:p w:rsidR="00617188" w:rsidRDefault="00617188">
      <w:pPr>
        <w:spacing w:line="264" w:lineRule="auto"/>
        <w:rPr>
          <w:sz w:val="28"/>
        </w:rPr>
        <w:sectPr w:rsidR="006171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617188" w:rsidRPr="003B24C8" w:rsidTr="003B24C8">
        <w:trPr>
          <w:trHeight w:val="2721"/>
        </w:trPr>
        <w:tc>
          <w:tcPr>
            <w:tcW w:w="3234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7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6" w:type="dxa"/>
          </w:tcPr>
          <w:p w:rsidR="00617188" w:rsidRPr="003B24C8" w:rsidRDefault="00136146">
            <w:pPr>
              <w:pStyle w:val="TableParagraph"/>
              <w:spacing w:before="75"/>
              <w:ind w:left="175"/>
              <w:rPr>
                <w:sz w:val="24"/>
              </w:rPr>
            </w:pPr>
            <w:r w:rsidRPr="003B24C8">
              <w:rPr>
                <w:sz w:val="24"/>
              </w:rPr>
              <w:t>двумя точками,</w:t>
            </w:r>
          </w:p>
          <w:p w:rsidR="00617188" w:rsidRPr="003B24C8" w:rsidRDefault="00136146">
            <w:pPr>
              <w:pStyle w:val="TableParagraph"/>
              <w:spacing w:before="31" w:line="256" w:lineRule="auto"/>
              <w:ind w:left="175" w:right="161"/>
              <w:rPr>
                <w:sz w:val="24"/>
              </w:rPr>
            </w:pPr>
            <w:proofErr w:type="gramStart"/>
            <w:r w:rsidRPr="003B24C8">
              <w:rPr>
                <w:sz w:val="24"/>
              </w:rPr>
              <w:t>от точки до прямой,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длина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маршрута</w:t>
            </w:r>
            <w:proofErr w:type="gramEnd"/>
          </w:p>
          <w:p w:rsidR="00617188" w:rsidRPr="003B24C8" w:rsidRDefault="00136146">
            <w:pPr>
              <w:pStyle w:val="TableParagraph"/>
              <w:spacing w:before="3"/>
              <w:ind w:left="175"/>
              <w:rPr>
                <w:sz w:val="24"/>
              </w:rPr>
            </w:pPr>
            <w:r w:rsidRPr="003B24C8">
              <w:rPr>
                <w:sz w:val="24"/>
              </w:rPr>
              <w:t>на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квадратной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сетке</w:t>
            </w:r>
          </w:p>
        </w:tc>
        <w:tc>
          <w:tcPr>
            <w:tcW w:w="7398" w:type="dxa"/>
          </w:tcPr>
          <w:p w:rsidR="00617188" w:rsidRPr="003B24C8" w:rsidRDefault="00136146">
            <w:pPr>
              <w:pStyle w:val="TableParagraph"/>
              <w:spacing w:before="75"/>
              <w:ind w:left="176"/>
              <w:rPr>
                <w:sz w:val="24"/>
              </w:rPr>
            </w:pPr>
            <w:r w:rsidRPr="003B24C8">
              <w:rPr>
                <w:sz w:val="24"/>
              </w:rPr>
              <w:t>перпендикулярную</w:t>
            </w:r>
            <w:r w:rsidRPr="003B24C8">
              <w:rPr>
                <w:spacing w:val="-11"/>
                <w:sz w:val="24"/>
              </w:rPr>
              <w:t xml:space="preserve"> </w:t>
            </w:r>
            <w:r w:rsidRPr="003B24C8">
              <w:rPr>
                <w:sz w:val="24"/>
              </w:rPr>
              <w:t>данной.</w:t>
            </w:r>
          </w:p>
          <w:p w:rsidR="00617188" w:rsidRPr="003B24C8" w:rsidRDefault="00136146">
            <w:pPr>
              <w:pStyle w:val="TableParagraph"/>
              <w:spacing w:before="31" w:line="259" w:lineRule="auto"/>
              <w:ind w:left="176" w:right="570"/>
              <w:rPr>
                <w:sz w:val="24"/>
              </w:rPr>
            </w:pPr>
            <w:r w:rsidRPr="003B24C8">
              <w:rPr>
                <w:b/>
                <w:sz w:val="24"/>
              </w:rPr>
              <w:t>Приводить</w:t>
            </w:r>
            <w:r w:rsidRPr="003B24C8">
              <w:rPr>
                <w:b/>
                <w:spacing w:val="3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примеры </w:t>
            </w:r>
            <w:r w:rsidRPr="003B24C8">
              <w:rPr>
                <w:sz w:val="24"/>
              </w:rPr>
              <w:t>параллельности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1"/>
                <w:sz w:val="24"/>
              </w:rPr>
              <w:t xml:space="preserve"> </w:t>
            </w:r>
            <w:proofErr w:type="gramStart"/>
            <w:r w:rsidRPr="003B24C8">
              <w:rPr>
                <w:sz w:val="24"/>
              </w:rPr>
              <w:t>перпендикулярности</w:t>
            </w:r>
            <w:proofErr w:type="gramEnd"/>
            <w:r w:rsidRPr="003B24C8">
              <w:rPr>
                <w:sz w:val="24"/>
              </w:rPr>
              <w:t xml:space="preserve"> прямых в пространстве.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Распознавать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многоугольниках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перпендикулярные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параллельные стороны.</w:t>
            </w:r>
            <w:r w:rsidRPr="003B24C8">
              <w:rPr>
                <w:spacing w:val="70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Изображать </w:t>
            </w:r>
            <w:r w:rsidRPr="003B24C8">
              <w:rPr>
                <w:sz w:val="24"/>
              </w:rPr>
              <w:t>многоугольники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параллельными, перпендикулярными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сторонами.</w:t>
            </w:r>
          </w:p>
          <w:p w:rsidR="00617188" w:rsidRPr="003B24C8" w:rsidRDefault="00136146">
            <w:pPr>
              <w:pStyle w:val="TableParagraph"/>
              <w:spacing w:line="256" w:lineRule="auto"/>
              <w:ind w:left="176" w:right="465"/>
              <w:rPr>
                <w:sz w:val="24"/>
              </w:rPr>
            </w:pPr>
            <w:proofErr w:type="gramStart"/>
            <w:r w:rsidRPr="003B24C8">
              <w:rPr>
                <w:b/>
                <w:sz w:val="24"/>
              </w:rPr>
              <w:t xml:space="preserve">Находить </w:t>
            </w:r>
            <w:r w:rsidRPr="003B24C8">
              <w:rPr>
                <w:sz w:val="24"/>
              </w:rPr>
              <w:t>расстояние между двумя точками, от точки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до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прямой, длину</w:t>
            </w:r>
            <w:r w:rsidRPr="003B24C8">
              <w:rPr>
                <w:spacing w:val="-13"/>
                <w:sz w:val="24"/>
              </w:rPr>
              <w:t xml:space="preserve"> </w:t>
            </w:r>
            <w:r w:rsidRPr="003B24C8">
              <w:rPr>
                <w:sz w:val="24"/>
              </w:rPr>
              <w:t>пути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квадратной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сетке, в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том числе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используя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цифровые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ресурсы</w:t>
            </w:r>
            <w:proofErr w:type="gramEnd"/>
          </w:p>
        </w:tc>
      </w:tr>
      <w:tr w:rsidR="00617188" w:rsidRPr="003B24C8" w:rsidTr="003B24C8">
        <w:trPr>
          <w:trHeight w:val="5069"/>
        </w:trPr>
        <w:tc>
          <w:tcPr>
            <w:tcW w:w="3234" w:type="dxa"/>
          </w:tcPr>
          <w:p w:rsidR="00617188" w:rsidRPr="003B24C8" w:rsidRDefault="00136146">
            <w:pPr>
              <w:pStyle w:val="TableParagraph"/>
              <w:spacing w:before="82"/>
              <w:ind w:left="9"/>
              <w:rPr>
                <w:sz w:val="24"/>
              </w:rPr>
            </w:pPr>
            <w:r w:rsidRPr="003B24C8">
              <w:rPr>
                <w:sz w:val="24"/>
              </w:rPr>
              <w:t>Дроби</w:t>
            </w:r>
          </w:p>
        </w:tc>
        <w:tc>
          <w:tcPr>
            <w:tcW w:w="1447" w:type="dxa"/>
          </w:tcPr>
          <w:p w:rsidR="00617188" w:rsidRPr="003B24C8" w:rsidRDefault="00136146">
            <w:pPr>
              <w:pStyle w:val="TableParagraph"/>
              <w:spacing w:before="82"/>
              <w:ind w:left="499" w:right="476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32</w:t>
            </w:r>
          </w:p>
        </w:tc>
        <w:tc>
          <w:tcPr>
            <w:tcW w:w="2766" w:type="dxa"/>
          </w:tcPr>
          <w:p w:rsidR="00617188" w:rsidRPr="003B24C8" w:rsidRDefault="00136146">
            <w:pPr>
              <w:pStyle w:val="TableParagraph"/>
              <w:spacing w:before="82" w:line="259" w:lineRule="auto"/>
              <w:ind w:left="175" w:right="167"/>
              <w:rPr>
                <w:sz w:val="24"/>
              </w:rPr>
            </w:pPr>
            <w:r w:rsidRPr="003B24C8">
              <w:rPr>
                <w:sz w:val="24"/>
              </w:rPr>
              <w:t>Обыкновенная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дробь, основное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свойство дроби,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сокращение</w:t>
            </w:r>
            <w:r w:rsidRPr="003B24C8">
              <w:rPr>
                <w:spacing w:val="-14"/>
                <w:sz w:val="24"/>
              </w:rPr>
              <w:t xml:space="preserve"> </w:t>
            </w:r>
            <w:r w:rsidRPr="003B24C8">
              <w:rPr>
                <w:sz w:val="24"/>
              </w:rPr>
              <w:t>дробей.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Сравнение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упорядочивание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дробей.</w:t>
            </w:r>
          </w:p>
          <w:p w:rsidR="00617188" w:rsidRPr="003B24C8" w:rsidRDefault="00136146">
            <w:pPr>
              <w:pStyle w:val="TableParagraph"/>
              <w:spacing w:line="261" w:lineRule="auto"/>
              <w:ind w:left="175" w:right="332"/>
              <w:rPr>
                <w:sz w:val="24"/>
              </w:rPr>
            </w:pPr>
            <w:r w:rsidRPr="003B24C8">
              <w:rPr>
                <w:sz w:val="24"/>
              </w:rPr>
              <w:t>Десятичные дроби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метрическая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система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мер.</w:t>
            </w:r>
          </w:p>
          <w:p w:rsidR="00617188" w:rsidRPr="003B24C8" w:rsidRDefault="00136146">
            <w:pPr>
              <w:pStyle w:val="TableParagraph"/>
              <w:spacing w:line="256" w:lineRule="auto"/>
              <w:ind w:left="175" w:right="528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>Арифметические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действия</w:t>
            </w:r>
          </w:p>
          <w:p w:rsidR="00617188" w:rsidRPr="003B24C8" w:rsidRDefault="00136146">
            <w:pPr>
              <w:pStyle w:val="TableParagraph"/>
              <w:spacing w:line="256" w:lineRule="auto"/>
              <w:ind w:left="175" w:right="415"/>
              <w:rPr>
                <w:sz w:val="24"/>
              </w:rPr>
            </w:pPr>
            <w:r w:rsidRPr="003B24C8">
              <w:rPr>
                <w:sz w:val="24"/>
              </w:rPr>
              <w:t>с</w:t>
            </w:r>
            <w:r w:rsidRPr="003B24C8">
              <w:rPr>
                <w:spacing w:val="-17"/>
                <w:sz w:val="24"/>
              </w:rPr>
              <w:t xml:space="preserve"> </w:t>
            </w:r>
            <w:r w:rsidRPr="003B24C8">
              <w:rPr>
                <w:sz w:val="24"/>
              </w:rPr>
              <w:t>обыкновенными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 десятичными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дробями.</w:t>
            </w:r>
          </w:p>
          <w:p w:rsidR="00617188" w:rsidRPr="003B24C8" w:rsidRDefault="00136146">
            <w:pPr>
              <w:pStyle w:val="TableParagraph"/>
              <w:spacing w:line="264" w:lineRule="auto"/>
              <w:ind w:left="175" w:right="413"/>
              <w:rPr>
                <w:sz w:val="24"/>
              </w:rPr>
            </w:pPr>
            <w:r w:rsidRPr="003B24C8">
              <w:rPr>
                <w:sz w:val="24"/>
              </w:rPr>
              <w:t>Отношение.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Деление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6"/>
                <w:sz w:val="24"/>
              </w:rPr>
              <w:t xml:space="preserve"> </w:t>
            </w:r>
            <w:proofErr w:type="gramStart"/>
            <w:r w:rsidRPr="003B24C8">
              <w:rPr>
                <w:sz w:val="24"/>
              </w:rPr>
              <w:t>данном</w:t>
            </w:r>
            <w:proofErr w:type="gramEnd"/>
          </w:p>
        </w:tc>
        <w:tc>
          <w:tcPr>
            <w:tcW w:w="7398" w:type="dxa"/>
          </w:tcPr>
          <w:p w:rsidR="00617188" w:rsidRPr="003B24C8" w:rsidRDefault="00136146">
            <w:pPr>
              <w:pStyle w:val="TableParagraph"/>
              <w:spacing w:before="82"/>
              <w:ind w:left="176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>Сравнивать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упорядочивать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дроби,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выбирать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способ</w:t>
            </w:r>
          </w:p>
          <w:p w:rsidR="00617188" w:rsidRPr="003B24C8" w:rsidRDefault="00136146">
            <w:pPr>
              <w:pStyle w:val="TableParagraph"/>
              <w:spacing w:before="25"/>
              <w:ind w:left="176"/>
              <w:rPr>
                <w:sz w:val="24"/>
              </w:rPr>
            </w:pPr>
            <w:r w:rsidRPr="003B24C8">
              <w:rPr>
                <w:sz w:val="24"/>
              </w:rPr>
              <w:t>сравнения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дробей.</w:t>
            </w:r>
          </w:p>
          <w:p w:rsidR="00617188" w:rsidRPr="003B24C8" w:rsidRDefault="00136146">
            <w:pPr>
              <w:pStyle w:val="TableParagraph"/>
              <w:spacing w:before="23" w:line="259" w:lineRule="auto"/>
              <w:ind w:left="176" w:right="154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Представлять </w:t>
            </w:r>
            <w:r w:rsidRPr="003B24C8">
              <w:rPr>
                <w:sz w:val="24"/>
              </w:rPr>
              <w:t>десятичные дроби в виде обыкновенных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дробей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обыкновенные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виде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десятичных,</w:t>
            </w:r>
            <w:r w:rsidRPr="003B24C8">
              <w:rPr>
                <w:spacing w:val="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использовать</w:t>
            </w:r>
            <w:r w:rsidRPr="003B24C8">
              <w:rPr>
                <w:b/>
                <w:spacing w:val="-6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эквивалентные представления </w:t>
            </w:r>
            <w:r w:rsidRPr="003B24C8">
              <w:rPr>
                <w:sz w:val="24"/>
              </w:rPr>
              <w:t>дробных чисел при их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сравнении, при вычислениях. </w:t>
            </w:r>
            <w:r w:rsidRPr="003B24C8">
              <w:rPr>
                <w:b/>
                <w:sz w:val="24"/>
              </w:rPr>
              <w:t xml:space="preserve">Использовать </w:t>
            </w:r>
            <w:r w:rsidRPr="003B24C8">
              <w:rPr>
                <w:sz w:val="24"/>
              </w:rPr>
              <w:t>десятичные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дроби</w:t>
            </w:r>
            <w:r w:rsidRPr="003B24C8">
              <w:rPr>
                <w:spacing w:val="9"/>
                <w:sz w:val="24"/>
              </w:rPr>
              <w:t xml:space="preserve"> </w:t>
            </w:r>
            <w:r w:rsidRPr="003B24C8">
              <w:rPr>
                <w:sz w:val="24"/>
              </w:rPr>
              <w:t>при</w:t>
            </w:r>
            <w:r w:rsidRPr="003B24C8">
              <w:rPr>
                <w:spacing w:val="9"/>
                <w:sz w:val="24"/>
              </w:rPr>
              <w:t xml:space="preserve"> </w:t>
            </w:r>
            <w:r w:rsidRPr="003B24C8">
              <w:rPr>
                <w:sz w:val="24"/>
              </w:rPr>
              <w:t>преобразовании</w:t>
            </w:r>
            <w:r w:rsidRPr="003B24C8">
              <w:rPr>
                <w:spacing w:val="9"/>
                <w:sz w:val="24"/>
              </w:rPr>
              <w:t xml:space="preserve"> </w:t>
            </w:r>
            <w:r w:rsidRPr="003B24C8">
              <w:rPr>
                <w:sz w:val="24"/>
              </w:rPr>
              <w:t>величин</w:t>
            </w:r>
            <w:r w:rsidRPr="003B24C8">
              <w:rPr>
                <w:spacing w:val="9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5"/>
                <w:sz w:val="24"/>
              </w:rPr>
              <w:t xml:space="preserve"> </w:t>
            </w:r>
            <w:r w:rsidRPr="003B24C8">
              <w:rPr>
                <w:sz w:val="24"/>
              </w:rPr>
              <w:t>метрической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системе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мер.</w:t>
            </w:r>
          </w:p>
          <w:p w:rsidR="00617188" w:rsidRPr="003B24C8" w:rsidRDefault="00136146">
            <w:pPr>
              <w:pStyle w:val="TableParagraph"/>
              <w:spacing w:before="3"/>
              <w:ind w:left="176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>Выполнять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арифметические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действия</w:t>
            </w:r>
          </w:p>
          <w:p w:rsidR="00617188" w:rsidRPr="003B24C8" w:rsidRDefault="00136146">
            <w:pPr>
              <w:pStyle w:val="TableParagraph"/>
              <w:spacing w:before="24"/>
              <w:ind w:left="176"/>
              <w:rPr>
                <w:sz w:val="24"/>
              </w:rPr>
            </w:pPr>
            <w:r w:rsidRPr="003B24C8">
              <w:rPr>
                <w:sz w:val="24"/>
              </w:rPr>
              <w:t>с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обыкновенными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десятичными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дробями.</w:t>
            </w:r>
          </w:p>
          <w:p w:rsidR="00617188" w:rsidRPr="003B24C8" w:rsidRDefault="00136146">
            <w:pPr>
              <w:pStyle w:val="TableParagraph"/>
              <w:spacing w:before="24" w:line="259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Вычислять </w:t>
            </w:r>
            <w:r w:rsidRPr="003B24C8">
              <w:rPr>
                <w:sz w:val="24"/>
              </w:rPr>
              <w:t>значения выражений, содержащих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обыкновенные и десятичные дроби, выполнять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преобразования дробей, </w:t>
            </w:r>
            <w:r w:rsidRPr="003B24C8">
              <w:rPr>
                <w:b/>
                <w:sz w:val="24"/>
              </w:rPr>
              <w:t>выбирать способ</w:t>
            </w:r>
            <w:r w:rsidRPr="003B24C8">
              <w:rPr>
                <w:sz w:val="24"/>
              </w:rPr>
              <w:t xml:space="preserve">, </w:t>
            </w:r>
            <w:r w:rsidRPr="003B24C8">
              <w:rPr>
                <w:b/>
                <w:sz w:val="24"/>
              </w:rPr>
              <w:t>применять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свойства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арифметических</w:t>
            </w:r>
            <w:r w:rsidRPr="003B24C8">
              <w:rPr>
                <w:spacing w:val="-11"/>
                <w:sz w:val="24"/>
              </w:rPr>
              <w:t xml:space="preserve"> </w:t>
            </w:r>
            <w:r w:rsidRPr="003B24C8">
              <w:rPr>
                <w:sz w:val="24"/>
              </w:rPr>
              <w:t>действий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для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рационализации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вычислений.</w:t>
            </w:r>
          </w:p>
          <w:p w:rsidR="00617188" w:rsidRPr="003B24C8" w:rsidRDefault="00136146">
            <w:pPr>
              <w:pStyle w:val="TableParagraph"/>
              <w:spacing w:line="320" w:lineRule="exact"/>
              <w:ind w:left="176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>Составлять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отношения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пропорции,</w:t>
            </w:r>
            <w:r w:rsidRPr="003B24C8">
              <w:rPr>
                <w:spacing w:val="3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находить</w:t>
            </w:r>
          </w:p>
          <w:p w:rsidR="00617188" w:rsidRPr="003B24C8" w:rsidRDefault="00136146">
            <w:pPr>
              <w:pStyle w:val="TableParagraph"/>
              <w:spacing w:before="31"/>
              <w:ind w:left="176"/>
              <w:rPr>
                <w:sz w:val="24"/>
              </w:rPr>
            </w:pPr>
            <w:r w:rsidRPr="003B24C8">
              <w:rPr>
                <w:sz w:val="24"/>
              </w:rPr>
              <w:t>отношение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величин,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делить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величину</w:t>
            </w:r>
            <w:r w:rsidRPr="003B24C8">
              <w:rPr>
                <w:spacing w:val="-13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6"/>
                <w:sz w:val="24"/>
              </w:rPr>
              <w:t xml:space="preserve"> </w:t>
            </w:r>
            <w:proofErr w:type="gramStart"/>
            <w:r w:rsidRPr="003B24C8">
              <w:rPr>
                <w:sz w:val="24"/>
              </w:rPr>
              <w:t>данном</w:t>
            </w:r>
            <w:proofErr w:type="gramEnd"/>
          </w:p>
        </w:tc>
      </w:tr>
    </w:tbl>
    <w:p w:rsidR="00617188" w:rsidRDefault="00617188">
      <w:pPr>
        <w:rPr>
          <w:sz w:val="28"/>
        </w:rPr>
        <w:sectPr w:rsidR="006171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617188" w:rsidRPr="003B24C8" w:rsidTr="003B24C8">
        <w:trPr>
          <w:trHeight w:val="6123"/>
        </w:trPr>
        <w:tc>
          <w:tcPr>
            <w:tcW w:w="3234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7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6" w:type="dxa"/>
          </w:tcPr>
          <w:p w:rsidR="00617188" w:rsidRPr="003B24C8" w:rsidRDefault="00136146">
            <w:pPr>
              <w:pStyle w:val="TableParagraph"/>
              <w:spacing w:before="75" w:line="259" w:lineRule="auto"/>
              <w:ind w:left="175" w:right="311"/>
              <w:rPr>
                <w:sz w:val="24"/>
              </w:rPr>
            </w:pPr>
            <w:proofErr w:type="gramStart"/>
            <w:r w:rsidRPr="003B24C8">
              <w:rPr>
                <w:sz w:val="24"/>
              </w:rPr>
              <w:t>отношении</w:t>
            </w:r>
            <w:proofErr w:type="gramEnd"/>
            <w:r w:rsidRPr="003B24C8">
              <w:rPr>
                <w:sz w:val="24"/>
              </w:rPr>
              <w:t>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Масштаб,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пропорция.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 xml:space="preserve">Понятие </w:t>
            </w:r>
            <w:r w:rsidRPr="003B24C8">
              <w:rPr>
                <w:sz w:val="24"/>
              </w:rPr>
              <w:t>процента.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Вычисление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процента</w:t>
            </w:r>
          </w:p>
          <w:p w:rsidR="00617188" w:rsidRPr="003B24C8" w:rsidRDefault="00136146">
            <w:pPr>
              <w:pStyle w:val="TableParagraph"/>
              <w:spacing w:before="3" w:line="256" w:lineRule="auto"/>
              <w:ind w:left="175" w:right="716"/>
              <w:rPr>
                <w:sz w:val="24"/>
              </w:rPr>
            </w:pPr>
            <w:r w:rsidRPr="003B24C8">
              <w:rPr>
                <w:sz w:val="24"/>
              </w:rPr>
              <w:t>от величины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величины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по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её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проценту.</w:t>
            </w:r>
          </w:p>
          <w:p w:rsidR="00617188" w:rsidRPr="003B24C8" w:rsidRDefault="00136146">
            <w:pPr>
              <w:pStyle w:val="TableParagraph"/>
              <w:spacing w:before="11" w:line="259" w:lineRule="auto"/>
              <w:ind w:left="175" w:right="196"/>
              <w:rPr>
                <w:sz w:val="24"/>
              </w:rPr>
            </w:pPr>
            <w:r w:rsidRPr="003B24C8">
              <w:rPr>
                <w:sz w:val="24"/>
              </w:rPr>
              <w:t>Решение текстовых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задач, содержащих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дроби и проценты.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Практическая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работа</w:t>
            </w:r>
            <w:r w:rsidRPr="003B24C8">
              <w:rPr>
                <w:spacing w:val="-17"/>
                <w:sz w:val="24"/>
              </w:rPr>
              <w:t xml:space="preserve"> </w:t>
            </w:r>
            <w:r w:rsidRPr="003B24C8">
              <w:rPr>
                <w:sz w:val="24"/>
              </w:rPr>
              <w:t>«Отношение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длины окружности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к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её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диаметру»</w:t>
            </w:r>
          </w:p>
        </w:tc>
        <w:tc>
          <w:tcPr>
            <w:tcW w:w="7398" w:type="dxa"/>
          </w:tcPr>
          <w:p w:rsidR="00617188" w:rsidRPr="003B24C8" w:rsidRDefault="00136146">
            <w:pPr>
              <w:pStyle w:val="TableParagraph"/>
              <w:spacing w:before="75"/>
              <w:ind w:left="176"/>
              <w:rPr>
                <w:sz w:val="24"/>
              </w:rPr>
            </w:pPr>
            <w:proofErr w:type="gramStart"/>
            <w:r w:rsidRPr="003B24C8">
              <w:rPr>
                <w:sz w:val="24"/>
              </w:rPr>
              <w:t>отношении</w:t>
            </w:r>
            <w:proofErr w:type="gramEnd"/>
            <w:r w:rsidRPr="003B24C8">
              <w:rPr>
                <w:sz w:val="24"/>
              </w:rPr>
              <w:t>.</w:t>
            </w:r>
          </w:p>
          <w:p w:rsidR="00617188" w:rsidRPr="003B24C8" w:rsidRDefault="00136146">
            <w:pPr>
              <w:pStyle w:val="TableParagraph"/>
              <w:spacing w:before="31" w:line="256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>Находить</w:t>
            </w:r>
            <w:r w:rsidRPr="003B24C8">
              <w:rPr>
                <w:b/>
                <w:spacing w:val="-1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экспериментальным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путём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отношение</w:t>
            </w:r>
            <w:r w:rsidRPr="003B24C8">
              <w:rPr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длины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окружности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к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её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диаметру.</w:t>
            </w:r>
          </w:p>
          <w:p w:rsidR="00617188" w:rsidRPr="003B24C8" w:rsidRDefault="00136146">
            <w:pPr>
              <w:pStyle w:val="TableParagraph"/>
              <w:spacing w:before="3" w:line="261" w:lineRule="auto"/>
              <w:ind w:left="176" w:right="325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Интерпретировать </w:t>
            </w:r>
            <w:r w:rsidRPr="003B24C8">
              <w:rPr>
                <w:sz w:val="24"/>
              </w:rPr>
              <w:t>масштаб как отношение величин,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находить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масштаб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плана,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карты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вычислять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расстояния,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используя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масштаб.</w:t>
            </w:r>
          </w:p>
          <w:p w:rsidR="00617188" w:rsidRPr="003B24C8" w:rsidRDefault="00136146">
            <w:pPr>
              <w:pStyle w:val="TableParagraph"/>
              <w:spacing w:line="259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>Объяснять</w:t>
            </w:r>
            <w:r w:rsidRPr="003B24C8">
              <w:rPr>
                <w:sz w:val="24"/>
              </w:rPr>
              <w:t>,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что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такое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процент,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употреблять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обороты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речи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со словом «процент». </w:t>
            </w:r>
            <w:r w:rsidRPr="003B24C8">
              <w:rPr>
                <w:b/>
                <w:sz w:val="24"/>
              </w:rPr>
              <w:t xml:space="preserve">Выражать </w:t>
            </w:r>
            <w:r w:rsidRPr="003B24C8">
              <w:rPr>
                <w:sz w:val="24"/>
              </w:rPr>
              <w:t>проценты в дробях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дроби в процентах, отношение двух величин в процентах.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Вычислять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процент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от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числа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и число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по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его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проценту.</w:t>
            </w:r>
          </w:p>
          <w:p w:rsidR="00617188" w:rsidRPr="003B24C8" w:rsidRDefault="00136146">
            <w:pPr>
              <w:pStyle w:val="TableParagraph"/>
              <w:spacing w:line="259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>Округлять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дроби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проценты,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находить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приближения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чисел.</w:t>
            </w:r>
          </w:p>
          <w:p w:rsidR="00617188" w:rsidRPr="003B24C8" w:rsidRDefault="00136146">
            <w:pPr>
              <w:pStyle w:val="TableParagraph"/>
              <w:spacing w:line="318" w:lineRule="exact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>Решать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задачи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части,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проценты,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пропорции,</w:t>
            </w:r>
          </w:p>
          <w:p w:rsidR="00617188" w:rsidRPr="003B24C8" w:rsidRDefault="00136146">
            <w:pPr>
              <w:pStyle w:val="TableParagraph"/>
              <w:spacing w:before="22" w:line="259" w:lineRule="auto"/>
              <w:ind w:left="176" w:right="199"/>
              <w:rPr>
                <w:sz w:val="24"/>
              </w:rPr>
            </w:pPr>
            <w:r w:rsidRPr="003B24C8">
              <w:rPr>
                <w:sz w:val="24"/>
              </w:rPr>
              <w:t>на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нахождение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дроби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(процента)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от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величины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величины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по её дроби (проценту), дроби (процента), который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составляет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одна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величина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от другой.</w:t>
            </w:r>
            <w:r w:rsidRPr="003B24C8">
              <w:rPr>
                <w:spacing w:val="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Приводить,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разбирать,</w:t>
            </w:r>
            <w:r w:rsidRPr="003B24C8">
              <w:rPr>
                <w:b/>
                <w:spacing w:val="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оценивать</w:t>
            </w:r>
            <w:r w:rsidRPr="003B24C8">
              <w:rPr>
                <w:b/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различные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решения, записи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решений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текстовых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задач.</w:t>
            </w:r>
          </w:p>
          <w:p w:rsidR="00617188" w:rsidRPr="003B24C8" w:rsidRDefault="00136146">
            <w:pPr>
              <w:pStyle w:val="TableParagraph"/>
              <w:spacing w:line="256" w:lineRule="auto"/>
              <w:ind w:left="176" w:right="1353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Извлекать информацию </w:t>
            </w:r>
            <w:r w:rsidRPr="003B24C8">
              <w:rPr>
                <w:sz w:val="24"/>
              </w:rPr>
              <w:t>из таблиц и диаграмм,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интерпретировать табличные данные,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определять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наибольшее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наименьшее</w:t>
            </w:r>
          </w:p>
          <w:p w:rsidR="00617188" w:rsidRPr="003B24C8" w:rsidRDefault="00136146">
            <w:pPr>
              <w:pStyle w:val="TableParagraph"/>
              <w:spacing w:before="9"/>
              <w:ind w:left="176"/>
              <w:rPr>
                <w:sz w:val="24"/>
              </w:rPr>
            </w:pPr>
            <w:r w:rsidRPr="003B24C8">
              <w:rPr>
                <w:sz w:val="24"/>
              </w:rPr>
              <w:t>из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представленных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данных</w:t>
            </w:r>
          </w:p>
        </w:tc>
      </w:tr>
      <w:tr w:rsidR="00617188" w:rsidRPr="003B24C8">
        <w:trPr>
          <w:trHeight w:val="1329"/>
        </w:trPr>
        <w:tc>
          <w:tcPr>
            <w:tcW w:w="3234" w:type="dxa"/>
          </w:tcPr>
          <w:p w:rsidR="00617188" w:rsidRPr="003B24C8" w:rsidRDefault="00136146">
            <w:pPr>
              <w:pStyle w:val="TableParagraph"/>
              <w:spacing w:before="104" w:line="256" w:lineRule="auto"/>
              <w:ind w:left="9" w:right="590"/>
              <w:rPr>
                <w:sz w:val="24"/>
              </w:rPr>
            </w:pPr>
            <w:r w:rsidRPr="003B24C8">
              <w:rPr>
                <w:sz w:val="24"/>
              </w:rPr>
              <w:t>Наглядная</w:t>
            </w:r>
            <w:r w:rsidRPr="003B24C8">
              <w:rPr>
                <w:spacing w:val="-12"/>
                <w:sz w:val="24"/>
              </w:rPr>
              <w:t xml:space="preserve"> </w:t>
            </w:r>
            <w:r w:rsidRPr="003B24C8">
              <w:rPr>
                <w:sz w:val="24"/>
              </w:rPr>
              <w:t>геометрия.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Симметрия</w:t>
            </w:r>
          </w:p>
        </w:tc>
        <w:tc>
          <w:tcPr>
            <w:tcW w:w="1447" w:type="dxa"/>
          </w:tcPr>
          <w:p w:rsidR="00617188" w:rsidRPr="003B24C8" w:rsidRDefault="00136146">
            <w:pPr>
              <w:pStyle w:val="TableParagraph"/>
              <w:spacing w:before="104"/>
              <w:ind w:left="19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6</w:t>
            </w:r>
          </w:p>
        </w:tc>
        <w:tc>
          <w:tcPr>
            <w:tcW w:w="2766" w:type="dxa"/>
          </w:tcPr>
          <w:p w:rsidR="00617188" w:rsidRPr="003B24C8" w:rsidRDefault="00136146">
            <w:pPr>
              <w:pStyle w:val="TableParagraph"/>
              <w:spacing w:before="104" w:line="256" w:lineRule="auto"/>
              <w:ind w:left="175" w:right="308"/>
              <w:rPr>
                <w:sz w:val="24"/>
              </w:rPr>
            </w:pPr>
            <w:r w:rsidRPr="003B24C8">
              <w:rPr>
                <w:sz w:val="24"/>
              </w:rPr>
              <w:t>Осевая</w:t>
            </w:r>
            <w:r w:rsidRPr="003B24C8">
              <w:rPr>
                <w:spacing w:val="-17"/>
                <w:sz w:val="24"/>
              </w:rPr>
              <w:t xml:space="preserve"> </w:t>
            </w:r>
            <w:r w:rsidRPr="003B24C8">
              <w:rPr>
                <w:sz w:val="24"/>
              </w:rPr>
              <w:t>симметрия.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Центральная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симметрия.</w:t>
            </w:r>
          </w:p>
        </w:tc>
        <w:tc>
          <w:tcPr>
            <w:tcW w:w="7398" w:type="dxa"/>
          </w:tcPr>
          <w:p w:rsidR="00617188" w:rsidRPr="003B24C8" w:rsidRDefault="00136146">
            <w:pPr>
              <w:pStyle w:val="TableParagraph"/>
              <w:spacing w:before="104" w:line="256" w:lineRule="auto"/>
              <w:ind w:left="176" w:right="339"/>
              <w:rPr>
                <w:sz w:val="24"/>
              </w:rPr>
            </w:pPr>
            <w:proofErr w:type="gramStart"/>
            <w:r w:rsidRPr="003B24C8">
              <w:rPr>
                <w:b/>
                <w:sz w:val="24"/>
              </w:rPr>
              <w:t xml:space="preserve">Распознавать </w:t>
            </w:r>
            <w:r w:rsidRPr="003B24C8">
              <w:rPr>
                <w:sz w:val="24"/>
              </w:rPr>
              <w:t xml:space="preserve">на чертежах и изображениях, </w:t>
            </w:r>
            <w:r w:rsidRPr="003B24C8">
              <w:rPr>
                <w:b/>
                <w:sz w:val="24"/>
              </w:rPr>
              <w:t>изображать</w:t>
            </w:r>
            <w:r w:rsidRPr="003B24C8">
              <w:rPr>
                <w:b/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от руки</w:t>
            </w:r>
            <w:r w:rsidRPr="003B24C8">
              <w:rPr>
                <w:b/>
                <w:sz w:val="24"/>
              </w:rPr>
              <w:t xml:space="preserve">, строить </w:t>
            </w:r>
            <w:r w:rsidRPr="003B24C8">
              <w:rPr>
                <w:sz w:val="24"/>
              </w:rPr>
              <w:t>с помощью инструментов фигуру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(отрезок,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ломаную,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треугольник,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прямоугольник,</w:t>
            </w:r>
            <w:proofErr w:type="gramEnd"/>
          </w:p>
        </w:tc>
      </w:tr>
    </w:tbl>
    <w:p w:rsidR="00617188" w:rsidRDefault="00617188">
      <w:pPr>
        <w:spacing w:line="256" w:lineRule="auto"/>
        <w:rPr>
          <w:sz w:val="28"/>
        </w:rPr>
        <w:sectPr w:rsidR="006171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617188" w:rsidRPr="003B24C8" w:rsidTr="003B24C8">
        <w:trPr>
          <w:trHeight w:val="3713"/>
        </w:trPr>
        <w:tc>
          <w:tcPr>
            <w:tcW w:w="3234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7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6" w:type="dxa"/>
          </w:tcPr>
          <w:p w:rsidR="00617188" w:rsidRPr="003B24C8" w:rsidRDefault="00136146">
            <w:pPr>
              <w:pStyle w:val="TableParagraph"/>
              <w:spacing w:before="104" w:line="261" w:lineRule="auto"/>
              <w:ind w:left="175" w:right="777"/>
              <w:rPr>
                <w:sz w:val="24"/>
              </w:rPr>
            </w:pPr>
            <w:r w:rsidRPr="003B24C8">
              <w:rPr>
                <w:sz w:val="24"/>
              </w:rPr>
              <w:t>Построение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симметричных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фигур.</w:t>
            </w:r>
          </w:p>
          <w:p w:rsidR="00617188" w:rsidRPr="003B24C8" w:rsidRDefault="00136146">
            <w:pPr>
              <w:pStyle w:val="TableParagraph"/>
              <w:spacing w:line="256" w:lineRule="auto"/>
              <w:ind w:left="175" w:right="732"/>
              <w:rPr>
                <w:sz w:val="24"/>
              </w:rPr>
            </w:pPr>
            <w:r w:rsidRPr="003B24C8">
              <w:rPr>
                <w:sz w:val="24"/>
              </w:rPr>
              <w:t>Практическая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работа</w:t>
            </w:r>
            <w:r w:rsidRPr="003B24C8">
              <w:rPr>
                <w:spacing w:val="-11"/>
                <w:sz w:val="24"/>
              </w:rPr>
              <w:t xml:space="preserve"> </w:t>
            </w:r>
            <w:r w:rsidRPr="003B24C8">
              <w:rPr>
                <w:sz w:val="24"/>
              </w:rPr>
              <w:t>«Осевая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симметрия».</w:t>
            </w:r>
          </w:p>
          <w:p w:rsidR="00617188" w:rsidRPr="003B24C8" w:rsidRDefault="00136146">
            <w:pPr>
              <w:pStyle w:val="TableParagraph"/>
              <w:spacing w:before="3"/>
              <w:ind w:left="175"/>
              <w:rPr>
                <w:sz w:val="24"/>
              </w:rPr>
            </w:pPr>
            <w:r w:rsidRPr="003B24C8">
              <w:rPr>
                <w:sz w:val="24"/>
              </w:rPr>
              <w:t>Симметрия</w:t>
            </w:r>
          </w:p>
          <w:p w:rsidR="00617188" w:rsidRPr="003B24C8" w:rsidRDefault="00136146">
            <w:pPr>
              <w:pStyle w:val="TableParagraph"/>
              <w:spacing w:before="24"/>
              <w:ind w:left="175"/>
              <w:rPr>
                <w:sz w:val="24"/>
              </w:rPr>
            </w:pPr>
            <w:r w:rsidRPr="003B24C8">
              <w:rPr>
                <w:sz w:val="24"/>
              </w:rPr>
              <w:t>в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пространстве</w:t>
            </w:r>
          </w:p>
        </w:tc>
        <w:tc>
          <w:tcPr>
            <w:tcW w:w="7398" w:type="dxa"/>
          </w:tcPr>
          <w:p w:rsidR="00617188" w:rsidRPr="003B24C8" w:rsidRDefault="00136146">
            <w:pPr>
              <w:pStyle w:val="TableParagraph"/>
              <w:spacing w:before="104" w:line="256" w:lineRule="auto"/>
              <w:ind w:left="176" w:right="1138"/>
              <w:rPr>
                <w:sz w:val="24"/>
              </w:rPr>
            </w:pPr>
            <w:r w:rsidRPr="003B24C8">
              <w:rPr>
                <w:sz w:val="24"/>
              </w:rPr>
              <w:t>окружность),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симметричную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данной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относительно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прямой,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точки.</w:t>
            </w:r>
          </w:p>
          <w:p w:rsidR="00617188" w:rsidRPr="003B24C8" w:rsidRDefault="00136146">
            <w:pPr>
              <w:pStyle w:val="TableParagraph"/>
              <w:spacing w:before="10" w:line="259" w:lineRule="auto"/>
              <w:ind w:left="176" w:right="375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Находить примеры </w:t>
            </w:r>
            <w:r w:rsidRPr="003B24C8">
              <w:rPr>
                <w:sz w:val="24"/>
              </w:rPr>
              <w:t>симметрии в окружающем мире.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Моделировать </w:t>
            </w:r>
            <w:r w:rsidRPr="003B24C8">
              <w:rPr>
                <w:sz w:val="24"/>
              </w:rPr>
              <w:t>из бумаги две фигуры, симметричные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относительно</w:t>
            </w:r>
            <w:r w:rsidRPr="003B24C8">
              <w:rPr>
                <w:spacing w:val="-11"/>
                <w:sz w:val="24"/>
              </w:rPr>
              <w:t xml:space="preserve"> </w:t>
            </w:r>
            <w:r w:rsidRPr="003B24C8">
              <w:rPr>
                <w:sz w:val="24"/>
              </w:rPr>
              <w:t>прямой;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конструировать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геометрические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конфигурации, используя свойство симметрии, в том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числе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помощью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цифровых</w:t>
            </w:r>
            <w:r w:rsidRPr="003B24C8">
              <w:rPr>
                <w:spacing w:val="4"/>
                <w:sz w:val="24"/>
              </w:rPr>
              <w:t xml:space="preserve"> </w:t>
            </w:r>
            <w:r w:rsidRPr="003B24C8">
              <w:rPr>
                <w:sz w:val="24"/>
              </w:rPr>
              <w:t>ресурсов.</w:t>
            </w:r>
          </w:p>
          <w:p w:rsidR="00617188" w:rsidRPr="003B24C8" w:rsidRDefault="00136146">
            <w:pPr>
              <w:pStyle w:val="TableParagraph"/>
              <w:spacing w:line="261" w:lineRule="auto"/>
              <w:ind w:left="176" w:right="962"/>
              <w:jc w:val="both"/>
              <w:rPr>
                <w:sz w:val="24"/>
              </w:rPr>
            </w:pPr>
            <w:r w:rsidRPr="003B24C8">
              <w:rPr>
                <w:b/>
                <w:sz w:val="24"/>
              </w:rPr>
              <w:t>Исследовать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свойства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изученных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фигур,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связанные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с симметрией, используя эксперимент, наблюдение,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моделирование.</w:t>
            </w:r>
          </w:p>
          <w:p w:rsidR="00617188" w:rsidRPr="003B24C8" w:rsidRDefault="00136146">
            <w:pPr>
              <w:pStyle w:val="TableParagraph"/>
              <w:spacing w:line="259" w:lineRule="auto"/>
              <w:ind w:left="176" w:right="289"/>
              <w:jc w:val="both"/>
              <w:rPr>
                <w:sz w:val="24"/>
              </w:rPr>
            </w:pPr>
            <w:r w:rsidRPr="003B24C8">
              <w:rPr>
                <w:b/>
                <w:sz w:val="24"/>
              </w:rPr>
              <w:t>Обосновывать, опровергать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помощью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контрпримеров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утверждения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симметрии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фигур</w:t>
            </w:r>
          </w:p>
        </w:tc>
      </w:tr>
      <w:tr w:rsidR="00617188" w:rsidRPr="003B24C8" w:rsidTr="003B24C8">
        <w:trPr>
          <w:trHeight w:val="4105"/>
        </w:trPr>
        <w:tc>
          <w:tcPr>
            <w:tcW w:w="3234" w:type="dxa"/>
          </w:tcPr>
          <w:p w:rsidR="00617188" w:rsidRPr="003B24C8" w:rsidRDefault="00136146">
            <w:pPr>
              <w:pStyle w:val="TableParagraph"/>
              <w:spacing w:before="104"/>
              <w:ind w:left="9"/>
              <w:rPr>
                <w:sz w:val="24"/>
              </w:rPr>
            </w:pPr>
            <w:r w:rsidRPr="003B24C8">
              <w:rPr>
                <w:sz w:val="24"/>
              </w:rPr>
              <w:t>Выражения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буквами</w:t>
            </w:r>
          </w:p>
        </w:tc>
        <w:tc>
          <w:tcPr>
            <w:tcW w:w="1447" w:type="dxa"/>
          </w:tcPr>
          <w:p w:rsidR="00617188" w:rsidRPr="003B24C8" w:rsidRDefault="00136146">
            <w:pPr>
              <w:pStyle w:val="TableParagraph"/>
              <w:spacing w:before="104"/>
              <w:ind w:left="19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6</w:t>
            </w:r>
          </w:p>
        </w:tc>
        <w:tc>
          <w:tcPr>
            <w:tcW w:w="2766" w:type="dxa"/>
          </w:tcPr>
          <w:p w:rsidR="00617188" w:rsidRPr="003B24C8" w:rsidRDefault="00136146">
            <w:pPr>
              <w:pStyle w:val="TableParagraph"/>
              <w:spacing w:before="104" w:line="259" w:lineRule="auto"/>
              <w:ind w:left="175" w:right="459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 xml:space="preserve">Применение </w:t>
            </w:r>
            <w:r w:rsidRPr="003B24C8">
              <w:rPr>
                <w:sz w:val="24"/>
              </w:rPr>
              <w:t>букв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для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записи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математических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выражений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предложений.</w:t>
            </w:r>
          </w:p>
          <w:p w:rsidR="00617188" w:rsidRPr="003B24C8" w:rsidRDefault="00136146">
            <w:pPr>
              <w:pStyle w:val="TableParagraph"/>
              <w:spacing w:line="259" w:lineRule="auto"/>
              <w:ind w:left="175" w:right="990"/>
              <w:rPr>
                <w:sz w:val="24"/>
              </w:rPr>
            </w:pPr>
            <w:r w:rsidRPr="003B24C8">
              <w:rPr>
                <w:sz w:val="24"/>
              </w:rPr>
              <w:t>Буквенные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выражения 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числовые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>подстановки.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Буквенные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равенства,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нахождение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>неизвестного</w:t>
            </w:r>
          </w:p>
        </w:tc>
        <w:tc>
          <w:tcPr>
            <w:tcW w:w="7398" w:type="dxa"/>
          </w:tcPr>
          <w:p w:rsidR="00617188" w:rsidRPr="003B24C8" w:rsidRDefault="00136146">
            <w:pPr>
              <w:pStyle w:val="TableParagraph"/>
              <w:spacing w:before="104" w:line="256" w:lineRule="auto"/>
              <w:ind w:left="176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>Использовать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буквы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для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обозначения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чисел,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при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записи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математических утверждений, составлять буквенные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выражения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по</w:t>
            </w:r>
            <w:r w:rsidRPr="003B24C8">
              <w:rPr>
                <w:spacing w:val="5"/>
                <w:sz w:val="24"/>
              </w:rPr>
              <w:t xml:space="preserve"> </w:t>
            </w:r>
            <w:r w:rsidRPr="003B24C8">
              <w:rPr>
                <w:sz w:val="24"/>
              </w:rPr>
              <w:t>условию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задачи</w:t>
            </w:r>
            <w:r w:rsidRPr="003B24C8">
              <w:rPr>
                <w:b/>
                <w:sz w:val="24"/>
              </w:rPr>
              <w:t>.</w:t>
            </w:r>
          </w:p>
          <w:p w:rsidR="00617188" w:rsidRPr="003B24C8" w:rsidRDefault="00136146">
            <w:pPr>
              <w:pStyle w:val="TableParagraph"/>
              <w:spacing w:before="12" w:line="256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>Исследовать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несложные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числовые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закономерности,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использовать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буквы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для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их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записи.</w:t>
            </w:r>
          </w:p>
          <w:p w:rsidR="00617188" w:rsidRPr="003B24C8" w:rsidRDefault="00136146">
            <w:pPr>
              <w:pStyle w:val="TableParagraph"/>
              <w:spacing w:before="2" w:line="264" w:lineRule="auto"/>
              <w:ind w:left="176" w:right="465"/>
              <w:rPr>
                <w:sz w:val="24"/>
              </w:rPr>
            </w:pPr>
            <w:r w:rsidRPr="003B24C8">
              <w:rPr>
                <w:b/>
                <w:sz w:val="24"/>
              </w:rPr>
              <w:t>Вычислять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числовое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значение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буквенного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выражения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заданных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значениях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букв.</w:t>
            </w:r>
          </w:p>
          <w:p w:rsidR="00617188" w:rsidRPr="003B24C8" w:rsidRDefault="00136146">
            <w:pPr>
              <w:pStyle w:val="TableParagraph"/>
              <w:spacing w:line="256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Записывать формулы: </w:t>
            </w:r>
            <w:r w:rsidRPr="003B24C8">
              <w:rPr>
                <w:sz w:val="24"/>
              </w:rPr>
              <w:t>периметра и площади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прямоугольника,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квадрата;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длины</w:t>
            </w:r>
            <w:r w:rsidRPr="003B24C8">
              <w:rPr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окружности,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площади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круга;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выполнять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вычисления </w:t>
            </w:r>
            <w:r w:rsidRPr="003B24C8">
              <w:rPr>
                <w:sz w:val="24"/>
              </w:rPr>
              <w:t>по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этим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формулам.</w:t>
            </w:r>
          </w:p>
          <w:p w:rsidR="00617188" w:rsidRPr="003B24C8" w:rsidRDefault="00136146">
            <w:pPr>
              <w:pStyle w:val="TableParagraph"/>
              <w:spacing w:before="2" w:line="256" w:lineRule="auto"/>
              <w:ind w:left="176" w:right="199"/>
              <w:rPr>
                <w:sz w:val="24"/>
              </w:rPr>
            </w:pPr>
            <w:proofErr w:type="gramStart"/>
            <w:r w:rsidRPr="003B24C8">
              <w:rPr>
                <w:b/>
                <w:sz w:val="24"/>
              </w:rPr>
              <w:t xml:space="preserve">Составлять формулы, </w:t>
            </w:r>
            <w:r w:rsidRPr="003B24C8">
              <w:rPr>
                <w:sz w:val="24"/>
              </w:rPr>
              <w:t>выражающие зависимости между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величинами: скорость,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время,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расстояние;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цена,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количество,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стоимость;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производительность,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время,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объём</w:t>
            </w:r>
            <w:proofErr w:type="gramEnd"/>
          </w:p>
        </w:tc>
      </w:tr>
    </w:tbl>
    <w:p w:rsidR="00617188" w:rsidRDefault="00617188">
      <w:pPr>
        <w:spacing w:line="256" w:lineRule="auto"/>
        <w:rPr>
          <w:sz w:val="28"/>
        </w:rPr>
        <w:sectPr w:rsidR="006171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617188" w:rsidRPr="003B24C8">
        <w:trPr>
          <w:trHeight w:val="1329"/>
        </w:trPr>
        <w:tc>
          <w:tcPr>
            <w:tcW w:w="3234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7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6" w:type="dxa"/>
          </w:tcPr>
          <w:p w:rsidR="00617188" w:rsidRPr="003B24C8" w:rsidRDefault="00136146" w:rsidP="003B24C8">
            <w:pPr>
              <w:pStyle w:val="TableParagraph"/>
              <w:tabs>
                <w:tab w:val="left" w:pos="1720"/>
              </w:tabs>
              <w:spacing w:before="104" w:line="256" w:lineRule="auto"/>
              <w:ind w:left="175" w:right="688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>компонента.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Формулы</w:t>
            </w:r>
          </w:p>
        </w:tc>
        <w:tc>
          <w:tcPr>
            <w:tcW w:w="7398" w:type="dxa"/>
          </w:tcPr>
          <w:p w:rsidR="00617188" w:rsidRPr="003B24C8" w:rsidRDefault="00136146">
            <w:pPr>
              <w:pStyle w:val="TableParagraph"/>
              <w:spacing w:before="104" w:line="261" w:lineRule="auto"/>
              <w:ind w:left="176"/>
              <w:rPr>
                <w:sz w:val="24"/>
              </w:rPr>
            </w:pPr>
            <w:r w:rsidRPr="003B24C8">
              <w:rPr>
                <w:sz w:val="24"/>
              </w:rPr>
              <w:t>работы; выполнять вычисления по этим формулам.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Находить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неизвестный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компонент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арифметического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действия</w:t>
            </w:r>
          </w:p>
        </w:tc>
      </w:tr>
      <w:tr w:rsidR="00617188" w:rsidRPr="003B24C8" w:rsidTr="003B24C8">
        <w:trPr>
          <w:trHeight w:val="6353"/>
        </w:trPr>
        <w:tc>
          <w:tcPr>
            <w:tcW w:w="3234" w:type="dxa"/>
          </w:tcPr>
          <w:p w:rsidR="00617188" w:rsidRPr="003B24C8" w:rsidRDefault="00136146">
            <w:pPr>
              <w:pStyle w:val="TableParagraph"/>
              <w:spacing w:before="105" w:line="256" w:lineRule="auto"/>
              <w:ind w:left="9" w:right="590"/>
              <w:rPr>
                <w:sz w:val="24"/>
              </w:rPr>
            </w:pPr>
            <w:r w:rsidRPr="003B24C8">
              <w:rPr>
                <w:sz w:val="24"/>
              </w:rPr>
              <w:t>Наглядная</w:t>
            </w:r>
            <w:r w:rsidRPr="003B24C8">
              <w:rPr>
                <w:spacing w:val="-12"/>
                <w:sz w:val="24"/>
              </w:rPr>
              <w:t xml:space="preserve"> </w:t>
            </w:r>
            <w:r w:rsidRPr="003B24C8">
              <w:rPr>
                <w:sz w:val="24"/>
              </w:rPr>
              <w:t>геометрия.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Фигуры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плоскости</w:t>
            </w:r>
          </w:p>
        </w:tc>
        <w:tc>
          <w:tcPr>
            <w:tcW w:w="1447" w:type="dxa"/>
          </w:tcPr>
          <w:p w:rsidR="00617188" w:rsidRPr="003B24C8" w:rsidRDefault="00136146">
            <w:pPr>
              <w:pStyle w:val="TableParagraph"/>
              <w:spacing w:before="105"/>
              <w:ind w:left="499" w:right="476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14</w:t>
            </w:r>
          </w:p>
        </w:tc>
        <w:tc>
          <w:tcPr>
            <w:tcW w:w="2766" w:type="dxa"/>
          </w:tcPr>
          <w:p w:rsidR="00617188" w:rsidRPr="003B24C8" w:rsidRDefault="00136146">
            <w:pPr>
              <w:pStyle w:val="TableParagraph"/>
              <w:spacing w:before="105" w:line="259" w:lineRule="auto"/>
              <w:ind w:left="175" w:right="158"/>
              <w:rPr>
                <w:sz w:val="24"/>
              </w:rPr>
            </w:pPr>
            <w:r w:rsidRPr="003B24C8">
              <w:rPr>
                <w:sz w:val="24"/>
              </w:rPr>
              <w:t>Четырёхугольник,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примеры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>четырёхугольников.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Прямоугольник,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квадрат: свойства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сторон,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углов,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диагоналей.</w:t>
            </w:r>
          </w:p>
          <w:p w:rsidR="00617188" w:rsidRPr="003B24C8" w:rsidRDefault="00136146">
            <w:pPr>
              <w:pStyle w:val="TableParagraph"/>
              <w:spacing w:line="261" w:lineRule="auto"/>
              <w:ind w:left="175" w:right="461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 xml:space="preserve">Измерение </w:t>
            </w:r>
            <w:r w:rsidRPr="003B24C8">
              <w:rPr>
                <w:sz w:val="24"/>
              </w:rPr>
              <w:t>углов.</w:t>
            </w:r>
            <w:r w:rsidRPr="003B24C8">
              <w:rPr>
                <w:spacing w:val="-68"/>
                <w:sz w:val="24"/>
              </w:rPr>
              <w:t xml:space="preserve"> </w:t>
            </w:r>
            <w:r w:rsidRPr="003B24C8">
              <w:rPr>
                <w:sz w:val="24"/>
              </w:rPr>
              <w:t>Виды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треугольников.</w:t>
            </w:r>
          </w:p>
          <w:p w:rsidR="00617188" w:rsidRPr="003B24C8" w:rsidRDefault="00136146">
            <w:pPr>
              <w:pStyle w:val="TableParagraph"/>
              <w:spacing w:line="259" w:lineRule="auto"/>
              <w:ind w:left="175" w:right="194"/>
              <w:rPr>
                <w:sz w:val="24"/>
              </w:rPr>
            </w:pPr>
            <w:r w:rsidRPr="003B24C8">
              <w:rPr>
                <w:sz w:val="24"/>
              </w:rPr>
              <w:t>Периметр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многоугольника.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Площадь фигуры.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Формулы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периметра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площади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прямоугольника.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Приближённое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измерение</w:t>
            </w:r>
            <w:r w:rsidRPr="003B24C8">
              <w:rPr>
                <w:spacing w:val="-15"/>
                <w:sz w:val="24"/>
              </w:rPr>
              <w:t xml:space="preserve"> </w:t>
            </w:r>
            <w:r w:rsidRPr="003B24C8">
              <w:rPr>
                <w:sz w:val="24"/>
              </w:rPr>
              <w:t>площади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фигур.</w:t>
            </w:r>
          </w:p>
          <w:p w:rsidR="00617188" w:rsidRPr="003B24C8" w:rsidRDefault="00136146">
            <w:pPr>
              <w:pStyle w:val="TableParagraph"/>
              <w:ind w:left="175"/>
              <w:rPr>
                <w:sz w:val="24"/>
              </w:rPr>
            </w:pPr>
            <w:r w:rsidRPr="003B24C8">
              <w:rPr>
                <w:sz w:val="24"/>
              </w:rPr>
              <w:t>Практическая</w:t>
            </w:r>
          </w:p>
        </w:tc>
        <w:tc>
          <w:tcPr>
            <w:tcW w:w="7398" w:type="dxa"/>
          </w:tcPr>
          <w:p w:rsidR="00617188" w:rsidRPr="003B24C8" w:rsidRDefault="00136146">
            <w:pPr>
              <w:pStyle w:val="TableParagraph"/>
              <w:spacing w:before="105" w:line="256" w:lineRule="auto"/>
              <w:ind w:left="176" w:right="1192"/>
              <w:rPr>
                <w:sz w:val="24"/>
              </w:rPr>
            </w:pPr>
            <w:r w:rsidRPr="003B24C8">
              <w:rPr>
                <w:b/>
                <w:sz w:val="24"/>
              </w:rPr>
              <w:t>Изображать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нелинованной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клетчатой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бумаге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с использованием чертёжных инструментов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четырёхугольники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заданными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свойствами:</w:t>
            </w:r>
          </w:p>
          <w:p w:rsidR="00617188" w:rsidRPr="003B24C8" w:rsidRDefault="00136146">
            <w:pPr>
              <w:pStyle w:val="TableParagraph"/>
              <w:spacing w:before="3" w:line="259" w:lineRule="auto"/>
              <w:ind w:left="176" w:right="1004"/>
              <w:rPr>
                <w:sz w:val="24"/>
              </w:rPr>
            </w:pPr>
            <w:r w:rsidRPr="003B24C8">
              <w:rPr>
                <w:sz w:val="24"/>
              </w:rPr>
              <w:t>с параллельными, перпендикулярными, равными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сторонами,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прямыми</w:t>
            </w:r>
            <w:r w:rsidRPr="003B24C8">
              <w:rPr>
                <w:spacing w:val="-11"/>
                <w:sz w:val="24"/>
              </w:rPr>
              <w:t xml:space="preserve"> </w:t>
            </w:r>
            <w:r w:rsidRPr="003B24C8">
              <w:rPr>
                <w:sz w:val="24"/>
              </w:rPr>
              <w:t>углами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др.,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равнобедренный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треугольник. </w:t>
            </w:r>
            <w:r w:rsidRPr="003B24C8">
              <w:rPr>
                <w:b/>
                <w:sz w:val="24"/>
              </w:rPr>
              <w:t>Предлагать и обсуждать способы,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алгоритмы</w:t>
            </w:r>
            <w:r w:rsidRPr="003B24C8">
              <w:rPr>
                <w:b/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построения.</w:t>
            </w:r>
          </w:p>
          <w:p w:rsidR="00617188" w:rsidRPr="003B24C8" w:rsidRDefault="00136146">
            <w:pPr>
              <w:pStyle w:val="TableParagraph"/>
              <w:spacing w:line="259" w:lineRule="auto"/>
              <w:ind w:left="176" w:right="199"/>
              <w:rPr>
                <w:sz w:val="24"/>
              </w:rPr>
            </w:pPr>
            <w:proofErr w:type="gramStart"/>
            <w:r w:rsidRPr="003B24C8">
              <w:rPr>
                <w:b/>
                <w:sz w:val="24"/>
              </w:rPr>
              <w:t>Исследовать</w:t>
            </w:r>
            <w:r w:rsidRPr="003B24C8">
              <w:rPr>
                <w:sz w:val="24"/>
              </w:rPr>
              <w:t>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используя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эксперимент, наблюдение,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моделирование, </w:t>
            </w:r>
            <w:r w:rsidRPr="003B24C8">
              <w:rPr>
                <w:b/>
                <w:sz w:val="24"/>
              </w:rPr>
              <w:t xml:space="preserve">свойства </w:t>
            </w:r>
            <w:r w:rsidRPr="003B24C8">
              <w:rPr>
                <w:sz w:val="24"/>
              </w:rPr>
              <w:t>прямоугольника, квадрата,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разбивать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треугольники.</w:t>
            </w:r>
            <w:proofErr w:type="gramEnd"/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Обосновывать,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опровергать</w:t>
            </w:r>
            <w:r w:rsidRPr="003B24C8">
              <w:rPr>
                <w:b/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помощью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контрпримеров</w:t>
            </w:r>
            <w:r w:rsidRPr="003B24C8">
              <w:rPr>
                <w:spacing w:val="5"/>
                <w:sz w:val="24"/>
              </w:rPr>
              <w:t xml:space="preserve"> </w:t>
            </w:r>
            <w:r w:rsidRPr="003B24C8">
              <w:rPr>
                <w:sz w:val="24"/>
              </w:rPr>
              <w:t>утверждения</w:t>
            </w:r>
          </w:p>
          <w:p w:rsidR="00617188" w:rsidRPr="003B24C8" w:rsidRDefault="00136146">
            <w:pPr>
              <w:pStyle w:val="TableParagraph"/>
              <w:spacing w:line="264" w:lineRule="auto"/>
              <w:ind w:left="176"/>
              <w:rPr>
                <w:sz w:val="24"/>
              </w:rPr>
            </w:pPr>
            <w:r w:rsidRPr="003B24C8">
              <w:rPr>
                <w:sz w:val="24"/>
              </w:rPr>
              <w:t>о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прямоугольнике,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квадрате,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распознавать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верные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неверные</w:t>
            </w:r>
            <w:r w:rsidRPr="003B24C8">
              <w:rPr>
                <w:spacing w:val="5"/>
                <w:sz w:val="24"/>
              </w:rPr>
              <w:t xml:space="preserve"> </w:t>
            </w:r>
            <w:r w:rsidRPr="003B24C8">
              <w:rPr>
                <w:sz w:val="24"/>
              </w:rPr>
              <w:t>утверждения.</w:t>
            </w:r>
          </w:p>
          <w:p w:rsidR="00617188" w:rsidRPr="003B24C8" w:rsidRDefault="00136146">
            <w:pPr>
              <w:pStyle w:val="TableParagraph"/>
              <w:spacing w:line="256" w:lineRule="auto"/>
              <w:ind w:left="176" w:right="742"/>
              <w:rPr>
                <w:sz w:val="24"/>
              </w:rPr>
            </w:pPr>
            <w:r w:rsidRPr="003B24C8">
              <w:rPr>
                <w:b/>
                <w:sz w:val="24"/>
              </w:rPr>
              <w:t>Измерять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строить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помощью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транспортира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углы,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том числе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многоугольнике,</w:t>
            </w:r>
            <w:r w:rsidRPr="003B24C8">
              <w:rPr>
                <w:spacing w:val="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сравнивать</w:t>
            </w:r>
            <w:r w:rsidRPr="003B24C8">
              <w:rPr>
                <w:b/>
                <w:spacing w:val="3"/>
                <w:sz w:val="24"/>
              </w:rPr>
              <w:t xml:space="preserve"> </w:t>
            </w:r>
            <w:r w:rsidRPr="003B24C8">
              <w:rPr>
                <w:sz w:val="24"/>
              </w:rPr>
              <w:t>углы;</w:t>
            </w:r>
          </w:p>
          <w:p w:rsidR="00617188" w:rsidRPr="003B24C8" w:rsidRDefault="00136146">
            <w:pPr>
              <w:pStyle w:val="TableParagraph"/>
              <w:spacing w:line="256" w:lineRule="auto"/>
              <w:ind w:left="176" w:right="325"/>
              <w:rPr>
                <w:sz w:val="24"/>
              </w:rPr>
            </w:pPr>
            <w:r w:rsidRPr="003B24C8">
              <w:rPr>
                <w:b/>
                <w:sz w:val="24"/>
              </w:rPr>
              <w:t>распознавать</w:t>
            </w:r>
            <w:r w:rsidRPr="003B24C8">
              <w:rPr>
                <w:b/>
                <w:spacing w:val="-11"/>
                <w:sz w:val="24"/>
              </w:rPr>
              <w:t xml:space="preserve"> </w:t>
            </w:r>
            <w:r w:rsidRPr="003B24C8">
              <w:rPr>
                <w:sz w:val="24"/>
              </w:rPr>
              <w:t>острые,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прямые,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тупые,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развёрнутые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углы.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Распознавать,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изображать</w:t>
            </w:r>
            <w:r w:rsidRPr="003B24C8">
              <w:rPr>
                <w:b/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остроугольный,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прям</w:t>
            </w:r>
            <w:proofErr w:type="gramStart"/>
            <w:r w:rsidRPr="003B24C8">
              <w:rPr>
                <w:sz w:val="24"/>
              </w:rPr>
              <w:t>о-</w:t>
            </w:r>
            <w:proofErr w:type="gramEnd"/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угольный,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тупоугольный,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равнобедренный,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равносторонний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треугольники.</w:t>
            </w:r>
          </w:p>
          <w:p w:rsidR="00617188" w:rsidRPr="003B24C8" w:rsidRDefault="00136146">
            <w:pPr>
              <w:pStyle w:val="TableParagraph"/>
              <w:spacing w:before="12" w:line="256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Вычислять </w:t>
            </w:r>
            <w:r w:rsidRPr="003B24C8">
              <w:rPr>
                <w:sz w:val="24"/>
              </w:rPr>
              <w:t>периметр многоугольника, площадь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многоугольника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разбиением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прямоугольники,</w:t>
            </w:r>
          </w:p>
        </w:tc>
      </w:tr>
    </w:tbl>
    <w:p w:rsidR="00617188" w:rsidRDefault="00617188">
      <w:pPr>
        <w:spacing w:line="256" w:lineRule="auto"/>
        <w:rPr>
          <w:sz w:val="28"/>
        </w:rPr>
        <w:sectPr w:rsidR="006171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617188" w:rsidRPr="003B24C8" w:rsidTr="003B24C8">
        <w:trPr>
          <w:trHeight w:val="1586"/>
        </w:trPr>
        <w:tc>
          <w:tcPr>
            <w:tcW w:w="3234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7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6" w:type="dxa"/>
          </w:tcPr>
          <w:p w:rsidR="00617188" w:rsidRPr="003B24C8" w:rsidRDefault="00136146">
            <w:pPr>
              <w:pStyle w:val="TableParagraph"/>
              <w:spacing w:before="104" w:line="256" w:lineRule="auto"/>
              <w:ind w:left="175" w:right="487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>работа</w:t>
            </w:r>
            <w:r w:rsidRPr="003B24C8">
              <w:rPr>
                <w:spacing w:val="-16"/>
                <w:sz w:val="24"/>
              </w:rPr>
              <w:t xml:space="preserve"> </w:t>
            </w:r>
            <w:r w:rsidRPr="003B24C8">
              <w:rPr>
                <w:sz w:val="24"/>
              </w:rPr>
              <w:t>«Площадь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круга»</w:t>
            </w:r>
          </w:p>
        </w:tc>
        <w:tc>
          <w:tcPr>
            <w:tcW w:w="7398" w:type="dxa"/>
          </w:tcPr>
          <w:p w:rsidR="00617188" w:rsidRPr="003B24C8" w:rsidRDefault="00136146">
            <w:pPr>
              <w:pStyle w:val="TableParagraph"/>
              <w:spacing w:before="104" w:line="256" w:lineRule="auto"/>
              <w:ind w:left="176"/>
              <w:rPr>
                <w:sz w:val="24"/>
              </w:rPr>
            </w:pPr>
            <w:r w:rsidRPr="003B24C8">
              <w:rPr>
                <w:sz w:val="24"/>
              </w:rPr>
              <w:t>на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равные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фигуры,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использовать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метрические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единицы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измерения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длины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площади.</w:t>
            </w:r>
          </w:p>
          <w:p w:rsidR="00617188" w:rsidRPr="003B24C8" w:rsidRDefault="00136146">
            <w:pPr>
              <w:pStyle w:val="TableParagraph"/>
              <w:spacing w:before="10" w:line="256" w:lineRule="auto"/>
              <w:ind w:left="176" w:right="199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Использовать приближённое измерение </w:t>
            </w:r>
            <w:r w:rsidRPr="003B24C8">
              <w:rPr>
                <w:sz w:val="24"/>
              </w:rPr>
              <w:t>длин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площадей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клетчатой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бумаге,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приближённое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измерение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длины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окружности,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площади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круга</w:t>
            </w:r>
          </w:p>
        </w:tc>
      </w:tr>
      <w:tr w:rsidR="00617188" w:rsidRPr="003B24C8" w:rsidTr="003B24C8">
        <w:trPr>
          <w:trHeight w:val="5817"/>
        </w:trPr>
        <w:tc>
          <w:tcPr>
            <w:tcW w:w="3234" w:type="dxa"/>
          </w:tcPr>
          <w:p w:rsidR="00617188" w:rsidRPr="003B24C8" w:rsidRDefault="00136146">
            <w:pPr>
              <w:pStyle w:val="TableParagraph"/>
              <w:spacing w:before="76" w:line="264" w:lineRule="auto"/>
              <w:ind w:left="9" w:right="659"/>
              <w:rPr>
                <w:sz w:val="24"/>
              </w:rPr>
            </w:pPr>
            <w:r w:rsidRPr="003B24C8">
              <w:rPr>
                <w:sz w:val="24"/>
              </w:rPr>
              <w:t>Положительные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отрицательные</w:t>
            </w:r>
            <w:r w:rsidRPr="003B24C8">
              <w:rPr>
                <w:spacing w:val="-16"/>
                <w:sz w:val="24"/>
              </w:rPr>
              <w:t xml:space="preserve"> </w:t>
            </w:r>
            <w:r w:rsidRPr="003B24C8">
              <w:rPr>
                <w:sz w:val="24"/>
              </w:rPr>
              <w:t>числа</w:t>
            </w:r>
          </w:p>
        </w:tc>
        <w:tc>
          <w:tcPr>
            <w:tcW w:w="1447" w:type="dxa"/>
          </w:tcPr>
          <w:p w:rsidR="00617188" w:rsidRPr="003B24C8" w:rsidRDefault="00136146">
            <w:pPr>
              <w:pStyle w:val="TableParagraph"/>
              <w:spacing w:before="76"/>
              <w:ind w:left="499" w:right="476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40</w:t>
            </w:r>
          </w:p>
        </w:tc>
        <w:tc>
          <w:tcPr>
            <w:tcW w:w="2766" w:type="dxa"/>
          </w:tcPr>
          <w:p w:rsidR="00617188" w:rsidRPr="003B24C8" w:rsidRDefault="00136146">
            <w:pPr>
              <w:pStyle w:val="TableParagraph"/>
              <w:spacing w:before="76" w:line="259" w:lineRule="auto"/>
              <w:ind w:left="175" w:right="380"/>
              <w:rPr>
                <w:sz w:val="24"/>
              </w:rPr>
            </w:pPr>
            <w:r w:rsidRPr="003B24C8">
              <w:rPr>
                <w:sz w:val="24"/>
              </w:rPr>
              <w:t>Целые числа.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Модуль числа,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геометрическая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интерпретация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 xml:space="preserve">модуля. </w:t>
            </w:r>
            <w:r w:rsidRPr="003B24C8">
              <w:rPr>
                <w:sz w:val="24"/>
              </w:rPr>
              <w:t>Числовые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промежутки.</w:t>
            </w:r>
          </w:p>
          <w:p w:rsidR="00617188" w:rsidRPr="003B24C8" w:rsidRDefault="00136146">
            <w:pPr>
              <w:pStyle w:val="TableParagraph"/>
              <w:spacing w:before="2" w:line="259" w:lineRule="auto"/>
              <w:ind w:left="175" w:right="416"/>
              <w:rPr>
                <w:sz w:val="24"/>
              </w:rPr>
            </w:pPr>
            <w:r w:rsidRPr="003B24C8">
              <w:rPr>
                <w:sz w:val="24"/>
              </w:rPr>
              <w:t>Положительные</w:t>
            </w:r>
            <w:r w:rsidRPr="003B24C8">
              <w:rPr>
                <w:spacing w:val="-17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отрицательные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числа. Сравнение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положительных 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отрицательных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чисел.</w:t>
            </w:r>
          </w:p>
          <w:p w:rsidR="00617188" w:rsidRPr="003B24C8" w:rsidRDefault="00136146">
            <w:pPr>
              <w:pStyle w:val="TableParagraph"/>
              <w:spacing w:line="264" w:lineRule="auto"/>
              <w:ind w:left="175" w:right="528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>Арифметические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действия</w:t>
            </w:r>
          </w:p>
          <w:p w:rsidR="00617188" w:rsidRPr="003B24C8" w:rsidRDefault="00136146">
            <w:pPr>
              <w:pStyle w:val="TableParagraph"/>
              <w:spacing w:line="256" w:lineRule="auto"/>
              <w:ind w:left="175" w:right="298"/>
              <w:jc w:val="both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>с положительными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 отрицательными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числами.</w:t>
            </w:r>
          </w:p>
          <w:p w:rsidR="00617188" w:rsidRPr="003B24C8" w:rsidRDefault="00136146">
            <w:pPr>
              <w:pStyle w:val="TableParagraph"/>
              <w:spacing w:line="256" w:lineRule="auto"/>
              <w:ind w:left="175" w:right="243"/>
              <w:jc w:val="both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 xml:space="preserve">Решение </w:t>
            </w:r>
            <w:r w:rsidRPr="003B24C8">
              <w:rPr>
                <w:sz w:val="24"/>
              </w:rPr>
              <w:t>текстовых</w:t>
            </w:r>
            <w:r w:rsidRPr="003B24C8">
              <w:rPr>
                <w:spacing w:val="-68"/>
                <w:sz w:val="24"/>
              </w:rPr>
              <w:t xml:space="preserve"> </w:t>
            </w:r>
            <w:r w:rsidRPr="003B24C8">
              <w:rPr>
                <w:sz w:val="24"/>
              </w:rPr>
              <w:t>задач</w:t>
            </w:r>
          </w:p>
        </w:tc>
        <w:tc>
          <w:tcPr>
            <w:tcW w:w="7398" w:type="dxa"/>
          </w:tcPr>
          <w:p w:rsidR="00617188" w:rsidRPr="003B24C8" w:rsidRDefault="00136146">
            <w:pPr>
              <w:pStyle w:val="TableParagraph"/>
              <w:spacing w:before="76" w:line="264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>Приводить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примеры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использования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реальной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жизни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положительных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отрицательных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чисел.</w:t>
            </w:r>
          </w:p>
          <w:p w:rsidR="00617188" w:rsidRPr="003B24C8" w:rsidRDefault="00136146">
            <w:pPr>
              <w:pStyle w:val="TableParagraph"/>
              <w:spacing w:line="259" w:lineRule="auto"/>
              <w:ind w:left="176" w:right="465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Изображать </w:t>
            </w:r>
            <w:r w:rsidRPr="003B24C8">
              <w:rPr>
                <w:sz w:val="24"/>
              </w:rPr>
              <w:t>целые числа, положительные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отрицательные числа точками на числовой прямой,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использовать </w:t>
            </w:r>
            <w:proofErr w:type="gramStart"/>
            <w:r w:rsidRPr="003B24C8">
              <w:rPr>
                <w:sz w:val="24"/>
              </w:rPr>
              <w:t>числовую</w:t>
            </w:r>
            <w:proofErr w:type="gramEnd"/>
            <w:r w:rsidRPr="003B24C8">
              <w:rPr>
                <w:sz w:val="24"/>
              </w:rPr>
              <w:t xml:space="preserve"> прямую для сравнения чисел.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Применять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правила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сравнения,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упорядочивать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целые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числа;</w:t>
            </w:r>
            <w:r w:rsidRPr="003B24C8">
              <w:rPr>
                <w:spacing w:val="3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находить</w:t>
            </w:r>
            <w:r w:rsidRPr="003B24C8">
              <w:rPr>
                <w:b/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модуль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числа.</w:t>
            </w:r>
          </w:p>
          <w:p w:rsidR="00617188" w:rsidRPr="003B24C8" w:rsidRDefault="00136146">
            <w:pPr>
              <w:pStyle w:val="TableParagraph"/>
              <w:spacing w:line="261" w:lineRule="auto"/>
              <w:ind w:left="176" w:right="164"/>
              <w:rPr>
                <w:sz w:val="24"/>
              </w:rPr>
            </w:pPr>
            <w:r w:rsidRPr="003B24C8">
              <w:rPr>
                <w:b/>
                <w:sz w:val="24"/>
              </w:rPr>
              <w:t>Формулировать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правила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вычисления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положительными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9"/>
                <w:sz w:val="24"/>
              </w:rPr>
              <w:t xml:space="preserve"> </w:t>
            </w:r>
            <w:r w:rsidRPr="003B24C8">
              <w:rPr>
                <w:sz w:val="24"/>
              </w:rPr>
              <w:t>отрицательными</w:t>
            </w:r>
            <w:r w:rsidRPr="003B24C8">
              <w:rPr>
                <w:spacing w:val="10"/>
                <w:sz w:val="24"/>
              </w:rPr>
              <w:t xml:space="preserve"> </w:t>
            </w:r>
            <w:r w:rsidRPr="003B24C8">
              <w:rPr>
                <w:sz w:val="24"/>
              </w:rPr>
              <w:t>числами,</w:t>
            </w:r>
            <w:r w:rsidRPr="003B24C8">
              <w:rPr>
                <w:spacing w:val="1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находить</w:t>
            </w:r>
            <w:r w:rsidRPr="003B24C8">
              <w:rPr>
                <w:b/>
                <w:spacing w:val="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значения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числовых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выражений,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содержащих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действия</w:t>
            </w:r>
          </w:p>
          <w:p w:rsidR="00617188" w:rsidRPr="003B24C8" w:rsidRDefault="00136146">
            <w:pPr>
              <w:pStyle w:val="TableParagraph"/>
              <w:spacing w:line="256" w:lineRule="auto"/>
              <w:ind w:left="176" w:right="1483"/>
              <w:rPr>
                <w:sz w:val="24"/>
              </w:rPr>
            </w:pPr>
            <w:r w:rsidRPr="003B24C8">
              <w:rPr>
                <w:sz w:val="24"/>
              </w:rPr>
              <w:t>с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положительными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отрицательными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числами.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Применять свойства </w:t>
            </w:r>
            <w:r w:rsidRPr="003B24C8">
              <w:rPr>
                <w:sz w:val="24"/>
              </w:rPr>
              <w:t>сложения и умножения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для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преобразования сумм и произведений</w:t>
            </w:r>
          </w:p>
        </w:tc>
      </w:tr>
    </w:tbl>
    <w:p w:rsidR="00617188" w:rsidRDefault="00617188">
      <w:pPr>
        <w:spacing w:line="256" w:lineRule="auto"/>
        <w:rPr>
          <w:sz w:val="28"/>
        </w:rPr>
        <w:sectPr w:rsidR="006171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617188" w:rsidRPr="003B24C8" w:rsidTr="003B24C8">
        <w:trPr>
          <w:trHeight w:val="5839"/>
        </w:trPr>
        <w:tc>
          <w:tcPr>
            <w:tcW w:w="3234" w:type="dxa"/>
          </w:tcPr>
          <w:p w:rsidR="00617188" w:rsidRPr="003B24C8" w:rsidRDefault="00136146">
            <w:pPr>
              <w:pStyle w:val="TableParagraph"/>
              <w:spacing w:before="75"/>
              <w:ind w:left="9"/>
              <w:rPr>
                <w:sz w:val="24"/>
              </w:rPr>
            </w:pPr>
            <w:r w:rsidRPr="003B24C8">
              <w:rPr>
                <w:sz w:val="24"/>
              </w:rPr>
              <w:t>Представление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данных</w:t>
            </w:r>
          </w:p>
        </w:tc>
        <w:tc>
          <w:tcPr>
            <w:tcW w:w="1447" w:type="dxa"/>
          </w:tcPr>
          <w:p w:rsidR="00617188" w:rsidRPr="003B24C8" w:rsidRDefault="00136146">
            <w:pPr>
              <w:pStyle w:val="TableParagraph"/>
              <w:spacing w:before="75"/>
              <w:ind w:left="19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6</w:t>
            </w:r>
          </w:p>
        </w:tc>
        <w:tc>
          <w:tcPr>
            <w:tcW w:w="2766" w:type="dxa"/>
          </w:tcPr>
          <w:p w:rsidR="00617188" w:rsidRPr="003B24C8" w:rsidRDefault="00136146">
            <w:pPr>
              <w:pStyle w:val="TableParagraph"/>
              <w:spacing w:before="75" w:line="261" w:lineRule="auto"/>
              <w:ind w:left="175" w:right="314"/>
              <w:rPr>
                <w:sz w:val="24"/>
              </w:rPr>
            </w:pPr>
            <w:r w:rsidRPr="003B24C8">
              <w:rPr>
                <w:sz w:val="24"/>
              </w:rPr>
              <w:t>Прямоугольная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система</w:t>
            </w:r>
            <w:r w:rsidRPr="003B24C8">
              <w:rPr>
                <w:spacing w:val="-15"/>
                <w:sz w:val="24"/>
              </w:rPr>
              <w:t xml:space="preserve"> </w:t>
            </w:r>
            <w:r w:rsidRPr="003B24C8">
              <w:rPr>
                <w:sz w:val="24"/>
              </w:rPr>
              <w:t>координат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плоскости.</w:t>
            </w:r>
          </w:p>
          <w:p w:rsidR="00617188" w:rsidRPr="003B24C8" w:rsidRDefault="00136146">
            <w:pPr>
              <w:pStyle w:val="TableParagraph"/>
              <w:spacing w:line="259" w:lineRule="auto"/>
              <w:ind w:left="175" w:right="329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 xml:space="preserve">Координаты </w:t>
            </w:r>
            <w:r w:rsidRPr="003B24C8">
              <w:rPr>
                <w:sz w:val="24"/>
              </w:rPr>
              <w:t>точки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на плоскости,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абсцисса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ордината.</w:t>
            </w:r>
          </w:p>
          <w:p w:rsidR="00617188" w:rsidRPr="003B24C8" w:rsidRDefault="00136146">
            <w:pPr>
              <w:pStyle w:val="TableParagraph"/>
              <w:spacing w:line="261" w:lineRule="auto"/>
              <w:ind w:left="175" w:right="925"/>
              <w:rPr>
                <w:sz w:val="24"/>
              </w:rPr>
            </w:pPr>
            <w:r w:rsidRPr="003B24C8">
              <w:rPr>
                <w:sz w:val="24"/>
              </w:rPr>
              <w:t>Столбчатые</w:t>
            </w:r>
            <w:r w:rsidRPr="003B24C8">
              <w:rPr>
                <w:spacing w:val="-16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круговые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диаграммы.</w:t>
            </w:r>
          </w:p>
          <w:p w:rsidR="00617188" w:rsidRPr="003B24C8" w:rsidRDefault="00136146">
            <w:pPr>
              <w:pStyle w:val="TableParagraph"/>
              <w:spacing w:line="256" w:lineRule="auto"/>
              <w:ind w:left="175" w:right="155"/>
              <w:rPr>
                <w:sz w:val="24"/>
              </w:rPr>
            </w:pPr>
            <w:r w:rsidRPr="003B24C8">
              <w:rPr>
                <w:sz w:val="24"/>
              </w:rPr>
              <w:t>Практическая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работа</w:t>
            </w:r>
            <w:r w:rsidRPr="003B24C8">
              <w:rPr>
                <w:spacing w:val="-15"/>
                <w:sz w:val="24"/>
              </w:rPr>
              <w:t xml:space="preserve"> </w:t>
            </w:r>
            <w:r w:rsidRPr="003B24C8">
              <w:rPr>
                <w:sz w:val="24"/>
              </w:rPr>
              <w:t>«Построение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диаграмм».</w:t>
            </w:r>
          </w:p>
          <w:p w:rsidR="00617188" w:rsidRPr="003B24C8" w:rsidRDefault="00136146">
            <w:pPr>
              <w:pStyle w:val="TableParagraph"/>
              <w:spacing w:line="256" w:lineRule="auto"/>
              <w:ind w:left="175" w:right="225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 xml:space="preserve">Решение </w:t>
            </w:r>
            <w:r w:rsidRPr="003B24C8">
              <w:rPr>
                <w:sz w:val="24"/>
              </w:rPr>
              <w:t>текстовых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задач, содержащих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данные,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представленные</w:t>
            </w:r>
          </w:p>
          <w:p w:rsidR="00617188" w:rsidRPr="003B24C8" w:rsidRDefault="00136146">
            <w:pPr>
              <w:pStyle w:val="TableParagraph"/>
              <w:spacing w:before="7" w:line="256" w:lineRule="auto"/>
              <w:ind w:left="175" w:right="816"/>
              <w:rPr>
                <w:sz w:val="24"/>
              </w:rPr>
            </w:pPr>
            <w:r w:rsidRPr="003B24C8">
              <w:rPr>
                <w:sz w:val="24"/>
              </w:rPr>
              <w:t>в таблицах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14"/>
                <w:sz w:val="24"/>
              </w:rPr>
              <w:t xml:space="preserve"> </w:t>
            </w:r>
            <w:r w:rsidRPr="003B24C8">
              <w:rPr>
                <w:sz w:val="24"/>
              </w:rPr>
              <w:t>диаграммах</w:t>
            </w:r>
          </w:p>
        </w:tc>
        <w:tc>
          <w:tcPr>
            <w:tcW w:w="7398" w:type="dxa"/>
          </w:tcPr>
          <w:p w:rsidR="00617188" w:rsidRPr="003B24C8" w:rsidRDefault="00136146">
            <w:pPr>
              <w:pStyle w:val="TableParagraph"/>
              <w:spacing w:before="75" w:line="259" w:lineRule="auto"/>
              <w:ind w:left="176" w:right="325"/>
              <w:rPr>
                <w:sz w:val="24"/>
              </w:rPr>
            </w:pPr>
            <w:r w:rsidRPr="003B24C8">
              <w:rPr>
                <w:b/>
                <w:sz w:val="24"/>
              </w:rPr>
              <w:t>Объяснять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иллюстрировать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понятие </w:t>
            </w:r>
            <w:r w:rsidRPr="003B24C8">
              <w:rPr>
                <w:sz w:val="24"/>
              </w:rPr>
              <w:t>прямоугольной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системы координат на плоскости, использовать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терминологию; </w:t>
            </w:r>
            <w:r w:rsidRPr="003B24C8">
              <w:rPr>
                <w:b/>
                <w:sz w:val="24"/>
              </w:rPr>
              <w:t xml:space="preserve">строить </w:t>
            </w:r>
            <w:r w:rsidRPr="003B24C8">
              <w:rPr>
                <w:sz w:val="24"/>
              </w:rPr>
              <w:t>на координатной плоскости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точки и фигуры по заданным координатам, </w:t>
            </w:r>
            <w:r w:rsidRPr="003B24C8">
              <w:rPr>
                <w:b/>
                <w:sz w:val="24"/>
              </w:rPr>
              <w:t>находить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координаты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точек.</w:t>
            </w:r>
          </w:p>
          <w:p w:rsidR="00617188" w:rsidRPr="003B24C8" w:rsidRDefault="00136146">
            <w:pPr>
              <w:pStyle w:val="TableParagraph"/>
              <w:spacing w:before="5" w:line="259" w:lineRule="auto"/>
              <w:ind w:left="176" w:right="375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Читать </w:t>
            </w:r>
            <w:r w:rsidRPr="003B24C8">
              <w:rPr>
                <w:sz w:val="24"/>
              </w:rPr>
              <w:t>столбчатые и круговые диаграммы;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интерпретировать </w:t>
            </w:r>
            <w:r w:rsidRPr="003B24C8">
              <w:rPr>
                <w:sz w:val="24"/>
              </w:rPr>
              <w:t xml:space="preserve">данные; </w:t>
            </w:r>
            <w:r w:rsidRPr="003B24C8">
              <w:rPr>
                <w:b/>
                <w:sz w:val="24"/>
              </w:rPr>
              <w:t xml:space="preserve">строить </w:t>
            </w:r>
            <w:r w:rsidRPr="003B24C8">
              <w:rPr>
                <w:sz w:val="24"/>
              </w:rPr>
              <w:t>столбчатые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диаграммы. </w:t>
            </w:r>
            <w:r w:rsidRPr="003B24C8">
              <w:rPr>
                <w:b/>
                <w:sz w:val="24"/>
              </w:rPr>
              <w:t>Использовать информацию,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представленную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таблицах,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диаграммах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для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решения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текстовых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задач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задач</w:t>
            </w:r>
            <w:r w:rsidRPr="003B24C8">
              <w:rPr>
                <w:spacing w:val="3"/>
                <w:sz w:val="24"/>
              </w:rPr>
              <w:t xml:space="preserve"> </w:t>
            </w:r>
            <w:r w:rsidRPr="003B24C8">
              <w:rPr>
                <w:sz w:val="24"/>
              </w:rPr>
              <w:t>из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реальной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жизни</w:t>
            </w:r>
          </w:p>
        </w:tc>
      </w:tr>
      <w:tr w:rsidR="00617188" w:rsidRPr="003B24C8">
        <w:trPr>
          <w:trHeight w:val="2663"/>
        </w:trPr>
        <w:tc>
          <w:tcPr>
            <w:tcW w:w="3234" w:type="dxa"/>
          </w:tcPr>
          <w:p w:rsidR="00617188" w:rsidRPr="003B24C8" w:rsidRDefault="00136146">
            <w:pPr>
              <w:pStyle w:val="TableParagraph"/>
              <w:spacing w:before="104" w:line="256" w:lineRule="auto"/>
              <w:ind w:left="9" w:right="387"/>
              <w:rPr>
                <w:sz w:val="24"/>
              </w:rPr>
            </w:pPr>
            <w:r w:rsidRPr="003B24C8">
              <w:rPr>
                <w:sz w:val="24"/>
              </w:rPr>
              <w:t>Наглядная геометрия.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Фигуры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пространстве</w:t>
            </w:r>
          </w:p>
        </w:tc>
        <w:tc>
          <w:tcPr>
            <w:tcW w:w="1447" w:type="dxa"/>
          </w:tcPr>
          <w:p w:rsidR="00617188" w:rsidRPr="003B24C8" w:rsidRDefault="00136146">
            <w:pPr>
              <w:pStyle w:val="TableParagraph"/>
              <w:spacing w:before="104"/>
              <w:ind w:left="19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9</w:t>
            </w:r>
          </w:p>
        </w:tc>
        <w:tc>
          <w:tcPr>
            <w:tcW w:w="2766" w:type="dxa"/>
          </w:tcPr>
          <w:p w:rsidR="00617188" w:rsidRPr="003B24C8" w:rsidRDefault="00136146">
            <w:pPr>
              <w:pStyle w:val="TableParagraph"/>
              <w:spacing w:before="104" w:line="259" w:lineRule="auto"/>
              <w:ind w:left="175" w:right="518"/>
              <w:rPr>
                <w:sz w:val="24"/>
              </w:rPr>
            </w:pPr>
            <w:r w:rsidRPr="003B24C8">
              <w:rPr>
                <w:sz w:val="24"/>
              </w:rPr>
              <w:t>Прямоугольный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параллелепипед,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куб,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призма,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пирамида,</w:t>
            </w:r>
            <w:r w:rsidRPr="003B24C8">
              <w:rPr>
                <w:spacing w:val="-15"/>
                <w:sz w:val="24"/>
              </w:rPr>
              <w:t xml:space="preserve"> </w:t>
            </w:r>
            <w:r w:rsidRPr="003B24C8">
              <w:rPr>
                <w:sz w:val="24"/>
              </w:rPr>
              <w:t>конус,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цилиндр, шар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сфера.</w:t>
            </w:r>
          </w:p>
          <w:p w:rsidR="00617188" w:rsidRPr="003B24C8" w:rsidRDefault="00136146">
            <w:pPr>
              <w:pStyle w:val="TableParagraph"/>
              <w:spacing w:before="3"/>
              <w:ind w:left="175"/>
              <w:rPr>
                <w:sz w:val="24"/>
              </w:rPr>
            </w:pPr>
            <w:r w:rsidRPr="003B24C8">
              <w:rPr>
                <w:sz w:val="24"/>
              </w:rPr>
              <w:t>Изображение</w:t>
            </w:r>
          </w:p>
        </w:tc>
        <w:tc>
          <w:tcPr>
            <w:tcW w:w="7398" w:type="dxa"/>
          </w:tcPr>
          <w:p w:rsidR="00617188" w:rsidRPr="003B24C8" w:rsidRDefault="00136146">
            <w:pPr>
              <w:pStyle w:val="TableParagraph"/>
              <w:spacing w:before="104" w:line="259" w:lineRule="auto"/>
              <w:ind w:left="176" w:right="199"/>
              <w:rPr>
                <w:sz w:val="24"/>
              </w:rPr>
            </w:pPr>
            <w:proofErr w:type="gramStart"/>
            <w:r w:rsidRPr="003B24C8">
              <w:rPr>
                <w:b/>
                <w:sz w:val="24"/>
              </w:rPr>
              <w:t>Распознавать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чертежах,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рисунках,</w:t>
            </w:r>
            <w:r w:rsidRPr="003B24C8">
              <w:rPr>
                <w:spacing w:val="13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описывать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пирамиду, призму, цилиндр, конус, шар, </w:t>
            </w:r>
            <w:r w:rsidRPr="003B24C8">
              <w:rPr>
                <w:b/>
                <w:sz w:val="24"/>
              </w:rPr>
              <w:t xml:space="preserve">изображать </w:t>
            </w:r>
            <w:r w:rsidRPr="003B24C8">
              <w:rPr>
                <w:sz w:val="24"/>
              </w:rPr>
              <w:t>их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от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руки,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моделировать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из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бумаги,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пластилина,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проволоки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и др. </w:t>
            </w:r>
            <w:r w:rsidRPr="003B24C8">
              <w:rPr>
                <w:b/>
                <w:sz w:val="24"/>
              </w:rPr>
              <w:t xml:space="preserve">Приводить примеры </w:t>
            </w:r>
            <w:r w:rsidRPr="003B24C8">
              <w:rPr>
                <w:sz w:val="24"/>
              </w:rPr>
              <w:t>объектов окружающего мира,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имеющих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формы названных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тел.</w:t>
            </w:r>
            <w:proofErr w:type="gramEnd"/>
          </w:p>
          <w:p w:rsidR="00617188" w:rsidRPr="003B24C8" w:rsidRDefault="00136146">
            <w:pPr>
              <w:pStyle w:val="TableParagraph"/>
              <w:spacing w:line="264" w:lineRule="auto"/>
              <w:ind w:left="176"/>
              <w:rPr>
                <w:sz w:val="24"/>
              </w:rPr>
            </w:pPr>
            <w:proofErr w:type="gramStart"/>
            <w:r w:rsidRPr="003B24C8">
              <w:rPr>
                <w:b/>
                <w:sz w:val="24"/>
              </w:rPr>
              <w:t>Использовать</w:t>
            </w:r>
            <w:r w:rsidRPr="003B24C8">
              <w:rPr>
                <w:b/>
                <w:spacing w:val="-1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терминологию: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вершина,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ребро,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грань,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основание, высота, радиус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и диаметр, развёртка.</w:t>
            </w:r>
            <w:proofErr w:type="gramEnd"/>
          </w:p>
        </w:tc>
      </w:tr>
    </w:tbl>
    <w:p w:rsidR="00617188" w:rsidRDefault="00617188">
      <w:pPr>
        <w:spacing w:line="264" w:lineRule="auto"/>
        <w:rPr>
          <w:sz w:val="28"/>
        </w:rPr>
        <w:sectPr w:rsidR="006171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617188" w:rsidRPr="003B24C8" w:rsidTr="003B24C8">
        <w:trPr>
          <w:trHeight w:val="5697"/>
        </w:trPr>
        <w:tc>
          <w:tcPr>
            <w:tcW w:w="3234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7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6" w:type="dxa"/>
          </w:tcPr>
          <w:p w:rsidR="00617188" w:rsidRPr="003B24C8" w:rsidRDefault="00136146">
            <w:pPr>
              <w:pStyle w:val="TableParagraph"/>
              <w:spacing w:before="104" w:line="259" w:lineRule="auto"/>
              <w:ind w:left="175" w:right="261"/>
              <w:rPr>
                <w:sz w:val="24"/>
              </w:rPr>
            </w:pPr>
            <w:r w:rsidRPr="003B24C8">
              <w:rPr>
                <w:sz w:val="24"/>
              </w:rPr>
              <w:t>пространственных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фигур. Примеры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развёрток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многогранников,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цилиндра</w:t>
            </w:r>
            <w:r w:rsidRPr="003B24C8">
              <w:rPr>
                <w:spacing w:val="-12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конуса.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Практическая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работа «Создание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моделей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пространственных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фигур».</w:t>
            </w:r>
          </w:p>
          <w:p w:rsidR="00617188" w:rsidRPr="003B24C8" w:rsidRDefault="00136146">
            <w:pPr>
              <w:pStyle w:val="TableParagraph"/>
              <w:spacing w:before="2" w:line="259" w:lineRule="auto"/>
              <w:ind w:left="175" w:right="182"/>
              <w:rPr>
                <w:sz w:val="24"/>
              </w:rPr>
            </w:pPr>
            <w:r w:rsidRPr="003B24C8">
              <w:rPr>
                <w:sz w:val="24"/>
              </w:rPr>
              <w:t>Понятие объёма;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единицы измерения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объёма.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Объём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прямоугольного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параллелепипеда,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куба,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формулы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объёма</w:t>
            </w:r>
          </w:p>
        </w:tc>
        <w:tc>
          <w:tcPr>
            <w:tcW w:w="7398" w:type="dxa"/>
          </w:tcPr>
          <w:p w:rsidR="00617188" w:rsidRPr="003B24C8" w:rsidRDefault="00136146">
            <w:pPr>
              <w:pStyle w:val="TableParagraph"/>
              <w:spacing w:before="104" w:line="261" w:lineRule="auto"/>
              <w:ind w:left="176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>Изучать,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используя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эксперимент,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наблюдение,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измерение,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моделирование, в том числе компьютерное, и </w:t>
            </w:r>
            <w:r w:rsidRPr="003B24C8">
              <w:rPr>
                <w:b/>
                <w:sz w:val="24"/>
              </w:rPr>
              <w:t>описывать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свойства</w:t>
            </w:r>
            <w:r w:rsidRPr="003B24C8">
              <w:rPr>
                <w:b/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названных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тел,</w:t>
            </w:r>
            <w:r w:rsidRPr="003B24C8">
              <w:rPr>
                <w:spacing w:val="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выявлять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сходства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</w:t>
            </w:r>
          </w:p>
          <w:p w:rsidR="00617188" w:rsidRPr="003B24C8" w:rsidRDefault="00136146">
            <w:pPr>
              <w:pStyle w:val="TableParagraph"/>
              <w:spacing w:line="259" w:lineRule="auto"/>
              <w:ind w:left="176" w:right="1443"/>
              <w:rPr>
                <w:sz w:val="24"/>
              </w:rPr>
            </w:pPr>
            <w:r w:rsidRPr="003B24C8">
              <w:rPr>
                <w:b/>
                <w:sz w:val="24"/>
              </w:rPr>
              <w:t>различия</w:t>
            </w:r>
            <w:r w:rsidRPr="003B24C8">
              <w:rPr>
                <w:sz w:val="24"/>
              </w:rPr>
              <w:t>: между пирамидой и призмой; между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цилиндром,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конусом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шаром.</w:t>
            </w:r>
          </w:p>
          <w:p w:rsidR="00617188" w:rsidRPr="003B24C8" w:rsidRDefault="00136146">
            <w:pPr>
              <w:pStyle w:val="TableParagraph"/>
              <w:spacing w:line="261" w:lineRule="auto"/>
              <w:ind w:left="176" w:right="199"/>
              <w:rPr>
                <w:sz w:val="24"/>
              </w:rPr>
            </w:pPr>
            <w:r w:rsidRPr="003B24C8">
              <w:rPr>
                <w:b/>
                <w:sz w:val="24"/>
              </w:rPr>
              <w:t>Распознавать</w:t>
            </w:r>
            <w:r w:rsidRPr="003B24C8">
              <w:rPr>
                <w:b/>
                <w:spacing w:val="-11"/>
                <w:sz w:val="24"/>
              </w:rPr>
              <w:t xml:space="preserve"> </w:t>
            </w:r>
            <w:r w:rsidRPr="003B24C8">
              <w:rPr>
                <w:sz w:val="24"/>
              </w:rPr>
              <w:t>развёртки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параллелепипеда,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куба,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призмы,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пирамиды, конуса, цилиндра; </w:t>
            </w:r>
            <w:r w:rsidRPr="003B24C8">
              <w:rPr>
                <w:b/>
                <w:sz w:val="24"/>
              </w:rPr>
              <w:t xml:space="preserve">конструировать </w:t>
            </w:r>
            <w:r w:rsidRPr="003B24C8">
              <w:rPr>
                <w:sz w:val="24"/>
              </w:rPr>
              <w:t>данные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тела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из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развёрток,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создавать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их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модели.</w:t>
            </w:r>
          </w:p>
          <w:p w:rsidR="00617188" w:rsidRPr="003B24C8" w:rsidRDefault="00136146">
            <w:pPr>
              <w:pStyle w:val="TableParagraph"/>
              <w:spacing w:line="264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>Создавать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модели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пространственных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фигур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(из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бумаги,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проволоки,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пластилина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др.)</w:t>
            </w:r>
          </w:p>
          <w:p w:rsidR="00617188" w:rsidRPr="003B24C8" w:rsidRDefault="00136146">
            <w:pPr>
              <w:pStyle w:val="TableParagraph"/>
              <w:spacing w:line="259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>Измерять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на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моделях: </w:t>
            </w:r>
            <w:r w:rsidRPr="003B24C8">
              <w:rPr>
                <w:sz w:val="24"/>
              </w:rPr>
              <w:t>длины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рёбер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многогранников,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диаметр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шара.</w:t>
            </w:r>
          </w:p>
          <w:p w:rsidR="00617188" w:rsidRPr="003B24C8" w:rsidRDefault="00136146">
            <w:pPr>
              <w:pStyle w:val="TableParagraph"/>
              <w:spacing w:line="264" w:lineRule="auto"/>
              <w:ind w:left="176" w:right="1805"/>
              <w:rPr>
                <w:sz w:val="24"/>
              </w:rPr>
            </w:pPr>
            <w:r w:rsidRPr="003B24C8">
              <w:rPr>
                <w:b/>
                <w:sz w:val="24"/>
              </w:rPr>
              <w:t>Выводить</w:t>
            </w:r>
            <w:r w:rsidRPr="003B24C8">
              <w:rPr>
                <w:b/>
                <w:spacing w:val="-1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формулу</w:t>
            </w:r>
            <w:r w:rsidRPr="003B24C8">
              <w:rPr>
                <w:b/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объёма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прямоугольного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параллелепипеда.</w:t>
            </w:r>
          </w:p>
          <w:p w:rsidR="00617188" w:rsidRPr="003B24C8" w:rsidRDefault="00136146">
            <w:pPr>
              <w:pStyle w:val="TableParagraph"/>
              <w:spacing w:line="259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Вычислять по формулам: </w:t>
            </w:r>
            <w:r w:rsidRPr="003B24C8">
              <w:rPr>
                <w:sz w:val="24"/>
              </w:rPr>
              <w:t>объём прямоугольного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параллелепипеда, куба; использовать единицы измерения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объёма; </w:t>
            </w:r>
            <w:r w:rsidRPr="003B24C8">
              <w:rPr>
                <w:b/>
                <w:sz w:val="24"/>
              </w:rPr>
              <w:t xml:space="preserve">вычислять </w:t>
            </w:r>
            <w:r w:rsidRPr="003B24C8">
              <w:rPr>
                <w:sz w:val="24"/>
              </w:rPr>
              <w:t>объёмы тел, составленных из кубов,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параллелепипедов; </w:t>
            </w:r>
            <w:r w:rsidRPr="003B24C8">
              <w:rPr>
                <w:b/>
                <w:sz w:val="24"/>
              </w:rPr>
              <w:t>решать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задачи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реальными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данными</w:t>
            </w:r>
          </w:p>
        </w:tc>
      </w:tr>
      <w:tr w:rsidR="00617188" w:rsidRPr="003B24C8" w:rsidTr="003B24C8">
        <w:trPr>
          <w:trHeight w:val="2276"/>
        </w:trPr>
        <w:tc>
          <w:tcPr>
            <w:tcW w:w="3234" w:type="dxa"/>
          </w:tcPr>
          <w:p w:rsidR="00617188" w:rsidRPr="003B24C8" w:rsidRDefault="00136146">
            <w:pPr>
              <w:pStyle w:val="TableParagraph"/>
              <w:spacing w:before="75" w:line="256" w:lineRule="auto"/>
              <w:ind w:left="9" w:right="247"/>
              <w:rPr>
                <w:sz w:val="24"/>
              </w:rPr>
            </w:pPr>
            <w:r w:rsidRPr="003B24C8">
              <w:rPr>
                <w:sz w:val="24"/>
              </w:rPr>
              <w:t>Повторение,</w:t>
            </w:r>
            <w:r w:rsidRPr="003B24C8">
              <w:rPr>
                <w:spacing w:val="-16"/>
                <w:sz w:val="24"/>
              </w:rPr>
              <w:t xml:space="preserve"> </w:t>
            </w:r>
            <w:r w:rsidRPr="003B24C8">
              <w:rPr>
                <w:sz w:val="24"/>
              </w:rPr>
              <w:t>обобщение,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систематизация</w:t>
            </w:r>
          </w:p>
        </w:tc>
        <w:tc>
          <w:tcPr>
            <w:tcW w:w="1447" w:type="dxa"/>
          </w:tcPr>
          <w:p w:rsidR="00617188" w:rsidRPr="003B24C8" w:rsidRDefault="00136146">
            <w:pPr>
              <w:pStyle w:val="TableParagraph"/>
              <w:spacing w:before="75"/>
              <w:ind w:left="499" w:right="476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20</w:t>
            </w:r>
          </w:p>
        </w:tc>
        <w:tc>
          <w:tcPr>
            <w:tcW w:w="2766" w:type="dxa"/>
          </w:tcPr>
          <w:p w:rsidR="00617188" w:rsidRPr="003B24C8" w:rsidRDefault="00136146">
            <w:pPr>
              <w:pStyle w:val="TableParagraph"/>
              <w:spacing w:before="75" w:line="259" w:lineRule="auto"/>
              <w:ind w:left="175" w:right="292"/>
              <w:rPr>
                <w:sz w:val="24"/>
              </w:rPr>
            </w:pPr>
            <w:r w:rsidRPr="003B24C8">
              <w:rPr>
                <w:sz w:val="24"/>
              </w:rPr>
              <w:t>Повторение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основных понятий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методов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курсов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5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 6</w:t>
            </w:r>
            <w:r w:rsidRPr="003B24C8">
              <w:rPr>
                <w:spacing w:val="3"/>
                <w:sz w:val="24"/>
              </w:rPr>
              <w:t xml:space="preserve"> </w:t>
            </w:r>
            <w:r w:rsidRPr="003B24C8">
              <w:rPr>
                <w:sz w:val="24"/>
              </w:rPr>
              <w:t>классов,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обобщение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систематизация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знаний</w:t>
            </w:r>
          </w:p>
        </w:tc>
        <w:tc>
          <w:tcPr>
            <w:tcW w:w="7398" w:type="dxa"/>
          </w:tcPr>
          <w:p w:rsidR="00617188" w:rsidRPr="003B24C8" w:rsidRDefault="00136146">
            <w:pPr>
              <w:pStyle w:val="TableParagraph"/>
              <w:spacing w:before="75" w:line="259" w:lineRule="auto"/>
              <w:ind w:left="176" w:right="705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Вычислять </w:t>
            </w:r>
            <w:r w:rsidRPr="003B24C8">
              <w:rPr>
                <w:sz w:val="24"/>
              </w:rPr>
              <w:t>значения выражений, содержащих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натуральные,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целые,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положительные</w:t>
            </w:r>
            <w:r w:rsidRPr="003B24C8">
              <w:rPr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отрицательные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числа, обыкновенные и десятичные дроби, выполнять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преобразования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чисел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выражений.</w:t>
            </w:r>
          </w:p>
          <w:p w:rsidR="00617188" w:rsidRPr="003B24C8" w:rsidRDefault="00136146">
            <w:pPr>
              <w:pStyle w:val="TableParagraph"/>
              <w:spacing w:line="256" w:lineRule="auto"/>
              <w:ind w:left="176" w:right="1138"/>
              <w:rPr>
                <w:sz w:val="24"/>
              </w:rPr>
            </w:pPr>
            <w:r w:rsidRPr="003B24C8">
              <w:rPr>
                <w:b/>
                <w:sz w:val="24"/>
              </w:rPr>
              <w:t>Выбирать</w:t>
            </w:r>
            <w:r w:rsidRPr="003B24C8">
              <w:rPr>
                <w:b/>
                <w:spacing w:val="-10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способ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сравнения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чисел,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вычислений,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применять свойства </w:t>
            </w:r>
            <w:r w:rsidRPr="003B24C8">
              <w:rPr>
                <w:sz w:val="24"/>
              </w:rPr>
              <w:t>арифметических действий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для рационализации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вычислений.</w:t>
            </w:r>
          </w:p>
        </w:tc>
      </w:tr>
    </w:tbl>
    <w:p w:rsidR="00617188" w:rsidRDefault="00617188">
      <w:pPr>
        <w:spacing w:line="256" w:lineRule="auto"/>
        <w:rPr>
          <w:sz w:val="28"/>
        </w:rPr>
        <w:sectPr w:rsidR="00617188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4"/>
        <w:gridCol w:w="1447"/>
        <w:gridCol w:w="2766"/>
        <w:gridCol w:w="7398"/>
      </w:tblGrid>
      <w:tr w:rsidR="00617188" w:rsidRPr="003B24C8" w:rsidTr="003B24C8">
        <w:trPr>
          <w:trHeight w:val="2012"/>
        </w:trPr>
        <w:tc>
          <w:tcPr>
            <w:tcW w:w="3234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7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66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8" w:type="dxa"/>
          </w:tcPr>
          <w:p w:rsidR="00617188" w:rsidRPr="003B24C8" w:rsidRDefault="00136146">
            <w:pPr>
              <w:pStyle w:val="TableParagraph"/>
              <w:spacing w:before="75" w:line="261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Решать задачи </w:t>
            </w:r>
            <w:r w:rsidRPr="003B24C8">
              <w:rPr>
                <w:sz w:val="24"/>
              </w:rPr>
              <w:t xml:space="preserve">из реальной жизни, </w:t>
            </w:r>
            <w:r w:rsidRPr="003B24C8">
              <w:rPr>
                <w:b/>
                <w:sz w:val="24"/>
              </w:rPr>
              <w:t>применять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математические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знания</w:t>
            </w:r>
            <w:r w:rsidRPr="003B24C8">
              <w:rPr>
                <w:b/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для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решения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задач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из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других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предметов.</w:t>
            </w:r>
          </w:p>
          <w:p w:rsidR="00617188" w:rsidRPr="003B24C8" w:rsidRDefault="00136146">
            <w:pPr>
              <w:pStyle w:val="TableParagraph"/>
              <w:spacing w:line="259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>Решать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задачи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разными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способами,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сравнивать,</w:t>
            </w:r>
            <w:r w:rsidRPr="003B24C8">
              <w:rPr>
                <w:b/>
                <w:spacing w:val="-6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выбирать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способы </w:t>
            </w:r>
            <w:r w:rsidRPr="003B24C8">
              <w:rPr>
                <w:sz w:val="24"/>
              </w:rPr>
              <w:t>решения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задачи.</w:t>
            </w:r>
          </w:p>
          <w:p w:rsidR="00617188" w:rsidRPr="003B24C8" w:rsidRDefault="00136146">
            <w:pPr>
              <w:pStyle w:val="TableParagraph"/>
              <w:spacing w:line="256" w:lineRule="auto"/>
              <w:ind w:left="176"/>
              <w:rPr>
                <w:sz w:val="24"/>
              </w:rPr>
            </w:pPr>
            <w:r w:rsidRPr="003B24C8">
              <w:rPr>
                <w:b/>
                <w:sz w:val="24"/>
              </w:rPr>
              <w:t>Осуществлять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самоконтроль</w:t>
            </w:r>
            <w:r w:rsidRPr="003B24C8">
              <w:rPr>
                <w:b/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выполняемых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действий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самопроверку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результата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вычислений</w:t>
            </w:r>
          </w:p>
        </w:tc>
      </w:tr>
      <w:tr w:rsidR="00617188" w:rsidRPr="003B24C8">
        <w:trPr>
          <w:trHeight w:val="947"/>
        </w:trPr>
        <w:tc>
          <w:tcPr>
            <w:tcW w:w="3234" w:type="dxa"/>
          </w:tcPr>
          <w:p w:rsidR="00617188" w:rsidRPr="003B24C8" w:rsidRDefault="00136146">
            <w:pPr>
              <w:pStyle w:val="TableParagraph"/>
              <w:spacing w:before="75" w:line="256" w:lineRule="auto"/>
              <w:ind w:left="9" w:right="31"/>
              <w:rPr>
                <w:sz w:val="24"/>
              </w:rPr>
            </w:pPr>
            <w:r w:rsidRPr="003B24C8">
              <w:rPr>
                <w:sz w:val="24"/>
              </w:rPr>
              <w:t>ОБЩЕЕ КОЛИЧЕСТВО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4"/>
                <w:sz w:val="24"/>
              </w:rPr>
              <w:t>ЧАСОВ</w:t>
            </w:r>
            <w:r w:rsidRPr="003B24C8">
              <w:rPr>
                <w:spacing w:val="-13"/>
                <w:sz w:val="24"/>
              </w:rPr>
              <w:t xml:space="preserve"> </w:t>
            </w:r>
            <w:r w:rsidRPr="003B24C8">
              <w:rPr>
                <w:spacing w:val="-4"/>
                <w:sz w:val="24"/>
              </w:rPr>
              <w:t>ПО</w:t>
            </w:r>
            <w:r w:rsidRPr="003B24C8">
              <w:rPr>
                <w:spacing w:val="-13"/>
                <w:sz w:val="24"/>
              </w:rPr>
              <w:t xml:space="preserve"> </w:t>
            </w:r>
            <w:r w:rsidRPr="003B24C8">
              <w:rPr>
                <w:spacing w:val="-4"/>
                <w:sz w:val="24"/>
              </w:rPr>
              <w:t>ПРОГРАММЕ</w:t>
            </w:r>
          </w:p>
        </w:tc>
        <w:tc>
          <w:tcPr>
            <w:tcW w:w="1447" w:type="dxa"/>
          </w:tcPr>
          <w:p w:rsidR="00617188" w:rsidRPr="003B24C8" w:rsidRDefault="00136146">
            <w:pPr>
              <w:pStyle w:val="TableParagraph"/>
              <w:spacing w:before="75"/>
              <w:ind w:left="501" w:right="476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170</w:t>
            </w:r>
          </w:p>
        </w:tc>
        <w:tc>
          <w:tcPr>
            <w:tcW w:w="2766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98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85D71" w:rsidRDefault="00A85D71" w:rsidP="00A85D71">
      <w:pPr>
        <w:pStyle w:val="110"/>
        <w:spacing w:before="79"/>
        <w:ind w:left="0"/>
        <w:jc w:val="left"/>
      </w:pPr>
      <w:r>
        <w:t xml:space="preserve">6 класс. </w:t>
      </w:r>
      <w:r w:rsidR="003B24C8">
        <w:t>Тематическое</w:t>
      </w:r>
      <w:r>
        <w:t xml:space="preserve"> планирование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4502"/>
        <w:gridCol w:w="1613"/>
        <w:gridCol w:w="1838"/>
        <w:gridCol w:w="1910"/>
        <w:gridCol w:w="2846"/>
      </w:tblGrid>
      <w:tr w:rsidR="00A85D71" w:rsidTr="00A85D71">
        <w:trPr>
          <w:trHeight w:hRule="exact" w:val="394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"/>
              </w:rPr>
              <w:t xml:space="preserve">№ </w:t>
            </w:r>
            <w:proofErr w:type="gramStart"/>
            <w:r>
              <w:rPr>
                <w:rStyle w:val="105pt0pt"/>
              </w:rPr>
              <w:t>п</w:t>
            </w:r>
            <w:proofErr w:type="gramEnd"/>
            <w:r>
              <w:rPr>
                <w:rStyle w:val="105pt0pt"/>
              </w:rPr>
              <w:t>/п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Pr="005D586F" w:rsidRDefault="00A85D71" w:rsidP="00A85D71">
            <w:pPr>
              <w:pStyle w:val="23"/>
              <w:shd w:val="clear" w:color="auto" w:fill="auto"/>
              <w:spacing w:line="31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"/>
              </w:rPr>
              <w:t>Наименование разделов и тем программы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rStyle w:val="105pt0pt"/>
              </w:rPr>
              <w:t>Количество часов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</w:pPr>
            <w:r>
              <w:rPr>
                <w:rStyle w:val="105pt0pt"/>
              </w:rPr>
              <w:t>Электронные</w:t>
            </w:r>
          </w:p>
          <w:p w:rsidR="00A85D71" w:rsidRDefault="00A85D71" w:rsidP="00A85D71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</w:pPr>
            <w:r>
              <w:rPr>
                <w:rStyle w:val="105pt0pt"/>
              </w:rPr>
              <w:t>(цифровые)</w:t>
            </w:r>
          </w:p>
          <w:p w:rsidR="00A85D71" w:rsidRDefault="00A85D71" w:rsidP="00A85D71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</w:pPr>
            <w:r>
              <w:rPr>
                <w:rStyle w:val="105pt0pt"/>
              </w:rPr>
              <w:t>образовательные</w:t>
            </w:r>
          </w:p>
          <w:p w:rsidR="00A85D71" w:rsidRDefault="00A85D71" w:rsidP="00A85D71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</w:pPr>
            <w:r>
              <w:rPr>
                <w:rStyle w:val="105pt0pt"/>
              </w:rPr>
              <w:t>ресурсы</w:t>
            </w:r>
          </w:p>
        </w:tc>
      </w:tr>
      <w:tr w:rsidR="00A85D71" w:rsidTr="00A85D71">
        <w:trPr>
          <w:trHeight w:hRule="exact" w:val="1262"/>
        </w:trPr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D71" w:rsidRDefault="00A85D71" w:rsidP="00A85D71"/>
        </w:tc>
        <w:tc>
          <w:tcPr>
            <w:tcW w:w="4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5D71" w:rsidRDefault="00A85D71" w:rsidP="00A85D71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after="120" w:line="210" w:lineRule="exact"/>
              <w:ind w:firstLine="0"/>
            </w:pPr>
            <w:r>
              <w:rPr>
                <w:rStyle w:val="105pt0pt"/>
              </w:rPr>
              <w:t>Контрольные</w:t>
            </w:r>
          </w:p>
          <w:p w:rsidR="00A85D71" w:rsidRDefault="00A85D71" w:rsidP="00A85D71">
            <w:pPr>
              <w:pStyle w:val="23"/>
              <w:shd w:val="clear" w:color="auto" w:fill="auto"/>
              <w:spacing w:before="120" w:line="210" w:lineRule="exact"/>
              <w:ind w:left="240" w:firstLine="0"/>
              <w:jc w:val="left"/>
            </w:pPr>
            <w:r>
              <w:rPr>
                <w:rStyle w:val="105pt0pt"/>
              </w:rPr>
              <w:t>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after="120" w:line="210" w:lineRule="exact"/>
              <w:ind w:firstLine="0"/>
            </w:pPr>
            <w:r>
              <w:rPr>
                <w:rStyle w:val="105pt0pt"/>
              </w:rPr>
              <w:t>Практические</w:t>
            </w:r>
          </w:p>
          <w:p w:rsidR="00A85D71" w:rsidRDefault="00A85D71" w:rsidP="00A85D71">
            <w:pPr>
              <w:pStyle w:val="23"/>
              <w:shd w:val="clear" w:color="auto" w:fill="auto"/>
              <w:spacing w:before="120" w:line="210" w:lineRule="exact"/>
              <w:ind w:left="240" w:firstLine="0"/>
              <w:jc w:val="left"/>
            </w:pPr>
            <w:r>
              <w:rPr>
                <w:rStyle w:val="105pt0pt"/>
              </w:rPr>
              <w:t>работы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Default="00A85D71" w:rsidP="00A85D71"/>
        </w:tc>
      </w:tr>
      <w:tr w:rsidR="00A85D71" w:rsidTr="00A85D71">
        <w:trPr>
          <w:trHeight w:hRule="exact" w:val="67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0"/>
              </w:rPr>
              <w:t>Натуральные числа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5D586F" w:rsidRDefault="00A85D71" w:rsidP="00A85D71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65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rn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/7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414736</w:t>
              </w:r>
            </w:hyperlink>
          </w:p>
        </w:tc>
      </w:tr>
      <w:tr w:rsidR="00A85D71" w:rsidTr="00A85D71">
        <w:trPr>
          <w:trHeight w:hRule="exact" w:val="701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Pr="005D586F" w:rsidRDefault="00A85D71" w:rsidP="00A85D71">
            <w:pPr>
              <w:pStyle w:val="23"/>
              <w:shd w:val="clear" w:color="auto" w:fill="auto"/>
              <w:spacing w:line="32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Наглядная геометрия. </w:t>
            </w:r>
            <w:proofErr w:type="gramStart"/>
            <w:r>
              <w:rPr>
                <w:rStyle w:val="105pt0pt0"/>
              </w:rPr>
              <w:t>Прямые на плоскости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5D586F" w:rsidRDefault="00A85D71" w:rsidP="00A85D71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66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rn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/7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414736</w:t>
              </w:r>
            </w:hyperlink>
          </w:p>
        </w:tc>
      </w:tr>
      <w:tr w:rsidR="00A85D71" w:rsidTr="00A85D71">
        <w:trPr>
          <w:trHeight w:hRule="exact" w:val="67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0"/>
              </w:rPr>
              <w:t>Дроби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5D586F" w:rsidRDefault="00A85D71" w:rsidP="00A85D71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67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rn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/7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414736</w:t>
              </w:r>
            </w:hyperlink>
          </w:p>
        </w:tc>
      </w:tr>
      <w:tr w:rsidR="00A85D71" w:rsidTr="00A85D71">
        <w:trPr>
          <w:trHeight w:hRule="exact" w:val="67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4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0"/>
              </w:rPr>
              <w:t>Наглядная геометрия. Симметрия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5D586F" w:rsidRDefault="00A85D71" w:rsidP="00A85D71">
            <w:pPr>
              <w:pStyle w:val="23"/>
              <w:shd w:val="clear" w:color="auto" w:fill="auto"/>
              <w:spacing w:line="307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68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rn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/7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414736</w:t>
              </w:r>
            </w:hyperlink>
          </w:p>
        </w:tc>
      </w:tr>
      <w:tr w:rsidR="00A85D71" w:rsidTr="00A85D71">
        <w:trPr>
          <w:trHeight w:hRule="exact" w:val="67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0"/>
              </w:rPr>
              <w:t>Выражения с буквами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5D586F" w:rsidRDefault="00A85D71" w:rsidP="00A85D71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69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rn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/7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414736</w:t>
              </w:r>
            </w:hyperlink>
          </w:p>
        </w:tc>
      </w:tr>
      <w:tr w:rsidR="00A85D71" w:rsidTr="00A85D71">
        <w:trPr>
          <w:trHeight w:hRule="exact" w:val="69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Pr="005D586F" w:rsidRDefault="00A85D71" w:rsidP="00A85D71">
            <w:pPr>
              <w:pStyle w:val="23"/>
              <w:shd w:val="clear" w:color="auto" w:fill="auto"/>
              <w:spacing w:line="32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>Наглядная геометрия. Фигуры на плоскости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5D586F" w:rsidRDefault="00A85D71" w:rsidP="00A85D71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70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rn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/7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414736</w:t>
              </w:r>
            </w:hyperlink>
          </w:p>
        </w:tc>
      </w:tr>
      <w:tr w:rsidR="00A85D71" w:rsidTr="00A85D71">
        <w:trPr>
          <w:trHeight w:hRule="exact" w:val="677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lastRenderedPageBreak/>
              <w:t>7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0"/>
              </w:rPr>
              <w:t>Положительные и отрицательные числа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5D586F" w:rsidRDefault="00A85D71" w:rsidP="00A85D71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71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rn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/7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414736</w:t>
              </w:r>
            </w:hyperlink>
          </w:p>
        </w:tc>
      </w:tr>
      <w:tr w:rsidR="00A85D71" w:rsidTr="00A85D71">
        <w:trPr>
          <w:trHeight w:hRule="exact" w:val="67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0"/>
              </w:rPr>
              <w:t>Представление данных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5D586F" w:rsidRDefault="00A85D71" w:rsidP="00A85D71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72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rn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/7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414736</w:t>
              </w:r>
            </w:hyperlink>
          </w:p>
        </w:tc>
      </w:tr>
      <w:tr w:rsidR="00A85D71" w:rsidTr="00A85D71">
        <w:trPr>
          <w:trHeight w:hRule="exact" w:val="701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Pr="005D586F" w:rsidRDefault="00A85D71" w:rsidP="00A85D71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>Наглядная геометрия. Фигуры в пространстве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5D586F" w:rsidRDefault="00A85D71" w:rsidP="00A85D71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73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rn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/7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414736</w:t>
              </w:r>
            </w:hyperlink>
          </w:p>
        </w:tc>
      </w:tr>
      <w:tr w:rsidR="00A85D71" w:rsidTr="00A85D71">
        <w:trPr>
          <w:trHeight w:hRule="exact" w:val="696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312" w:lineRule="exact"/>
              <w:ind w:left="240" w:firstLine="0"/>
              <w:jc w:val="left"/>
            </w:pPr>
            <w:r>
              <w:rPr>
                <w:rStyle w:val="105pt0pt0"/>
              </w:rPr>
              <w:t>Повторение, обобщение, систематизация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Pr="005D586F" w:rsidRDefault="00A85D71" w:rsidP="00A85D71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74" w:history="1">
              <w:r>
                <w:rPr>
                  <w:rStyle w:val="af0"/>
                </w:rPr>
                <w:t>https</w:t>
              </w:r>
              <w:r w:rsidRPr="005D586F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rn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5D586F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5D586F">
                <w:rPr>
                  <w:rStyle w:val="af0"/>
                  <w:lang w:val="ru-RU"/>
                </w:rPr>
                <w:t>/7</w:t>
              </w:r>
              <w:r>
                <w:rPr>
                  <w:rStyle w:val="af0"/>
                </w:rPr>
                <w:t>f</w:t>
              </w:r>
              <w:r w:rsidRPr="005D586F">
                <w:rPr>
                  <w:rStyle w:val="af0"/>
                  <w:lang w:val="ru-RU"/>
                </w:rPr>
                <w:t>414736</w:t>
              </w:r>
            </w:hyperlink>
          </w:p>
        </w:tc>
      </w:tr>
      <w:tr w:rsidR="00A85D71" w:rsidTr="00A85D71">
        <w:trPr>
          <w:trHeight w:hRule="exact" w:val="586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Pr="005D586F" w:rsidRDefault="00A85D71" w:rsidP="00A85D71">
            <w:pPr>
              <w:pStyle w:val="23"/>
              <w:shd w:val="clear" w:color="auto" w:fill="auto"/>
              <w:spacing w:line="210" w:lineRule="exact"/>
              <w:ind w:left="26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>ОБЩЕЕ КОЛИЧЕСТВО ЧАСОВ ПО ПРОГРАММЕ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71" w:rsidRDefault="00A85D71" w:rsidP="00A85D71">
            <w:pPr>
              <w:rPr>
                <w:sz w:val="10"/>
                <w:szCs w:val="10"/>
              </w:rPr>
            </w:pPr>
          </w:p>
        </w:tc>
      </w:tr>
    </w:tbl>
    <w:p w:rsidR="00A85D71" w:rsidRDefault="00A85D71" w:rsidP="00A85D71">
      <w:pPr>
        <w:pStyle w:val="110"/>
        <w:spacing w:before="79"/>
        <w:ind w:left="110"/>
        <w:jc w:val="left"/>
      </w:pPr>
    </w:p>
    <w:p w:rsidR="00617188" w:rsidRPr="003B24C8" w:rsidRDefault="00A85D71">
      <w:pPr>
        <w:rPr>
          <w:b/>
          <w:sz w:val="26"/>
        </w:rPr>
      </w:pPr>
      <w:r>
        <w:rPr>
          <w:sz w:val="26"/>
        </w:rPr>
        <w:t xml:space="preserve"> </w:t>
      </w:r>
      <w:r w:rsidRPr="003B24C8">
        <w:rPr>
          <w:b/>
          <w:sz w:val="26"/>
        </w:rPr>
        <w:t>6 Класс Поурочное планирование</w:t>
      </w:r>
    </w:p>
    <w:p w:rsidR="00A85D71" w:rsidRDefault="00A85D71">
      <w:pPr>
        <w:rPr>
          <w:sz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3984"/>
        <w:gridCol w:w="1195"/>
        <w:gridCol w:w="1838"/>
        <w:gridCol w:w="1910"/>
        <w:gridCol w:w="1349"/>
        <w:gridCol w:w="2832"/>
      </w:tblGrid>
      <w:tr w:rsidR="007F6EE6" w:rsidTr="007F6EE6">
        <w:trPr>
          <w:trHeight w:hRule="exact" w:val="394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after="120" w:line="210" w:lineRule="exact"/>
              <w:ind w:left="140" w:firstLine="0"/>
              <w:jc w:val="left"/>
            </w:pPr>
            <w:r>
              <w:rPr>
                <w:rStyle w:val="105pt0pt"/>
              </w:rPr>
              <w:t>№</w:t>
            </w:r>
          </w:p>
          <w:p w:rsidR="007F6EE6" w:rsidRDefault="007F6EE6" w:rsidP="007F6EE6">
            <w:pPr>
              <w:pStyle w:val="23"/>
              <w:shd w:val="clear" w:color="auto" w:fill="auto"/>
              <w:spacing w:before="120" w:line="210" w:lineRule="exact"/>
              <w:ind w:left="140" w:firstLine="0"/>
              <w:jc w:val="left"/>
            </w:pPr>
            <w:proofErr w:type="gramStart"/>
            <w:r>
              <w:rPr>
                <w:rStyle w:val="105pt0pt"/>
              </w:rPr>
              <w:t>п</w:t>
            </w:r>
            <w:proofErr w:type="gramEnd"/>
            <w:r>
              <w:rPr>
                <w:rStyle w:val="105pt0pt"/>
              </w:rPr>
              <w:t>/п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"/>
              </w:rPr>
              <w:t>Тема урока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left="120" w:firstLine="0"/>
              <w:jc w:val="left"/>
            </w:pPr>
            <w:r>
              <w:rPr>
                <w:rStyle w:val="105pt0pt"/>
              </w:rPr>
              <w:t>Количество часов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after="180" w:line="210" w:lineRule="exact"/>
              <w:ind w:left="240" w:firstLine="0"/>
              <w:jc w:val="left"/>
            </w:pPr>
            <w:r>
              <w:rPr>
                <w:rStyle w:val="105pt0pt"/>
              </w:rPr>
              <w:t>Дата</w:t>
            </w:r>
          </w:p>
          <w:p w:rsidR="007F6EE6" w:rsidRDefault="007F6EE6" w:rsidP="007F6EE6">
            <w:pPr>
              <w:pStyle w:val="23"/>
              <w:shd w:val="clear" w:color="auto" w:fill="auto"/>
              <w:spacing w:before="180" w:line="210" w:lineRule="exact"/>
              <w:ind w:left="240" w:firstLine="0"/>
              <w:jc w:val="left"/>
            </w:pPr>
            <w:r>
              <w:rPr>
                <w:rStyle w:val="105pt0pt"/>
              </w:rPr>
              <w:t>изучения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</w:pPr>
            <w:r>
              <w:rPr>
                <w:rStyle w:val="105pt0pt"/>
              </w:rPr>
              <w:t>Электронные</w:t>
            </w:r>
          </w:p>
          <w:p w:rsidR="007F6EE6" w:rsidRDefault="007F6EE6" w:rsidP="007F6EE6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</w:pPr>
            <w:r>
              <w:rPr>
                <w:rStyle w:val="105pt0pt"/>
              </w:rPr>
              <w:t>цифровые</w:t>
            </w:r>
          </w:p>
          <w:p w:rsidR="007F6EE6" w:rsidRDefault="007F6EE6" w:rsidP="007F6EE6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</w:pPr>
            <w:r>
              <w:rPr>
                <w:rStyle w:val="105pt0pt"/>
              </w:rPr>
              <w:t>образовательные</w:t>
            </w:r>
          </w:p>
          <w:p w:rsidR="007F6EE6" w:rsidRDefault="007F6EE6" w:rsidP="007F6EE6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</w:pPr>
            <w:r>
              <w:rPr>
                <w:rStyle w:val="105pt0pt"/>
              </w:rPr>
              <w:t>ресурсы</w:t>
            </w:r>
          </w:p>
        </w:tc>
      </w:tr>
      <w:tr w:rsidR="007F6EE6" w:rsidTr="007F6EE6">
        <w:trPr>
          <w:trHeight w:hRule="exact" w:val="1262"/>
        </w:trPr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EE6" w:rsidRDefault="007F6EE6" w:rsidP="007F6EE6"/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EE6" w:rsidRDefault="007F6EE6" w:rsidP="007F6EE6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left="240" w:firstLine="0"/>
              <w:jc w:val="left"/>
            </w:pPr>
            <w:r>
              <w:rPr>
                <w:rStyle w:val="105pt0pt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after="120" w:line="210" w:lineRule="exact"/>
              <w:ind w:left="240" w:firstLine="0"/>
              <w:jc w:val="left"/>
            </w:pPr>
            <w:r>
              <w:rPr>
                <w:rStyle w:val="105pt0pt"/>
              </w:rPr>
              <w:t>Контрольные</w:t>
            </w:r>
          </w:p>
          <w:p w:rsidR="007F6EE6" w:rsidRDefault="007F6EE6" w:rsidP="007F6EE6">
            <w:pPr>
              <w:pStyle w:val="23"/>
              <w:shd w:val="clear" w:color="auto" w:fill="auto"/>
              <w:spacing w:before="120" w:line="210" w:lineRule="exact"/>
              <w:ind w:left="240" w:firstLine="0"/>
              <w:jc w:val="left"/>
            </w:pPr>
            <w:r>
              <w:rPr>
                <w:rStyle w:val="105pt0pt"/>
              </w:rPr>
              <w:t>работы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after="120" w:line="210" w:lineRule="exact"/>
              <w:ind w:left="260" w:firstLine="0"/>
              <w:jc w:val="left"/>
            </w:pPr>
            <w:r>
              <w:rPr>
                <w:rStyle w:val="105pt0pt"/>
              </w:rPr>
              <w:t>Практические</w:t>
            </w:r>
          </w:p>
          <w:p w:rsidR="007F6EE6" w:rsidRDefault="007F6EE6" w:rsidP="007F6EE6">
            <w:pPr>
              <w:pStyle w:val="23"/>
              <w:shd w:val="clear" w:color="auto" w:fill="auto"/>
              <w:spacing w:before="120" w:line="210" w:lineRule="exact"/>
              <w:ind w:left="260" w:firstLine="0"/>
              <w:jc w:val="left"/>
            </w:pPr>
            <w:r>
              <w:rPr>
                <w:rStyle w:val="105pt0pt"/>
              </w:rPr>
              <w:t>работы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6EE6" w:rsidRDefault="007F6EE6" w:rsidP="007F6EE6"/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Default="007F6EE6" w:rsidP="007F6EE6"/>
        </w:tc>
      </w:tr>
      <w:tr w:rsidR="007F6EE6" w:rsidTr="007F6EE6">
        <w:trPr>
          <w:trHeight w:hRule="exact" w:val="10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75" w:history="1">
              <w:r>
                <w:rPr>
                  <w:rStyle w:val="af0"/>
                </w:rPr>
                <w:t>https</w:t>
              </w:r>
              <w:r w:rsidRPr="007F6EE6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m</w:t>
              </w:r>
              <w:r w:rsidRPr="007F6EE6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7F6EE6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7F6EE6">
                <w:rPr>
                  <w:rStyle w:val="af0"/>
                  <w:lang w:val="ru-RU"/>
                </w:rPr>
                <w:t>/</w:t>
              </w:r>
              <w:r>
                <w:rPr>
                  <w:rStyle w:val="af0"/>
                </w:rPr>
                <w:t>f</w:t>
              </w:r>
              <w:r w:rsidRPr="007F6EE6">
                <w:rPr>
                  <w:rStyle w:val="af0"/>
                  <w:lang w:val="ru-RU"/>
                </w:rPr>
                <w:t>2</w:t>
              </w:r>
              <w:r>
                <w:rPr>
                  <w:rStyle w:val="af0"/>
                </w:rPr>
                <w:t>a</w:t>
              </w:r>
              <w:r w:rsidRPr="007F6EE6">
                <w:rPr>
                  <w:rStyle w:val="af0"/>
                  <w:lang w:val="ru-RU"/>
                </w:rPr>
                <w:t>208</w:t>
              </w:r>
              <w:r>
                <w:rPr>
                  <w:rStyle w:val="af0"/>
                </w:rPr>
                <w:t>ec</w:t>
              </w:r>
            </w:hyperlink>
          </w:p>
        </w:tc>
      </w:tr>
      <w:tr w:rsidR="007F6EE6" w:rsidTr="007F6EE6">
        <w:trPr>
          <w:trHeight w:hRule="exact" w:val="10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76" w:history="1">
              <w:r>
                <w:rPr>
                  <w:rStyle w:val="af0"/>
                </w:rPr>
                <w:t>https</w:t>
              </w:r>
              <w:r w:rsidRPr="007F6EE6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m</w:t>
              </w:r>
              <w:r w:rsidRPr="007F6EE6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7F6EE6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7F6EE6">
                <w:rPr>
                  <w:rStyle w:val="af0"/>
                  <w:lang w:val="ru-RU"/>
                </w:rPr>
                <w:t>/</w:t>
              </w:r>
              <w:r>
                <w:rPr>
                  <w:rStyle w:val="af0"/>
                </w:rPr>
                <w:t>f</w:t>
              </w:r>
              <w:r w:rsidRPr="007F6EE6">
                <w:rPr>
                  <w:rStyle w:val="af0"/>
                  <w:lang w:val="ru-RU"/>
                </w:rPr>
                <w:t>2</w:t>
              </w:r>
              <w:r>
                <w:rPr>
                  <w:rStyle w:val="af0"/>
                </w:rPr>
                <w:t>a</w:t>
              </w:r>
              <w:r w:rsidRPr="007F6EE6">
                <w:rPr>
                  <w:rStyle w:val="af0"/>
                  <w:lang w:val="ru-RU"/>
                </w:rPr>
                <w:t>20</w:t>
              </w:r>
              <w:r>
                <w:rPr>
                  <w:rStyle w:val="af0"/>
                </w:rPr>
                <w:t>aea</w:t>
              </w:r>
            </w:hyperlink>
          </w:p>
        </w:tc>
      </w:tr>
      <w:tr w:rsidR="007F6EE6" w:rsidTr="007F6EE6">
        <w:trPr>
          <w:trHeight w:hRule="exact" w:val="101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98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77" w:history="1">
              <w:r>
                <w:rPr>
                  <w:rStyle w:val="af0"/>
                </w:rPr>
                <w:t>https</w:t>
              </w:r>
              <w:r w:rsidRPr="007F6EE6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m</w:t>
              </w:r>
              <w:r w:rsidRPr="007F6EE6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7F6EE6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7F6EE6">
                <w:rPr>
                  <w:rStyle w:val="af0"/>
                  <w:lang w:val="ru-RU"/>
                </w:rPr>
                <w:t>/</w:t>
              </w:r>
              <w:r>
                <w:rPr>
                  <w:rStyle w:val="af0"/>
                </w:rPr>
                <w:t>f</w:t>
              </w:r>
              <w:r w:rsidRPr="007F6EE6">
                <w:rPr>
                  <w:rStyle w:val="af0"/>
                  <w:lang w:val="ru-RU"/>
                </w:rPr>
                <w:t>2</w:t>
              </w:r>
              <w:r>
                <w:rPr>
                  <w:rStyle w:val="af0"/>
                </w:rPr>
                <w:t>a</w:t>
              </w:r>
              <w:r w:rsidRPr="007F6EE6">
                <w:rPr>
                  <w:rStyle w:val="af0"/>
                  <w:lang w:val="ru-RU"/>
                </w:rPr>
                <w:t>2140</w:t>
              </w:r>
              <w:r>
                <w:rPr>
                  <w:rStyle w:val="af0"/>
                </w:rPr>
                <w:t>e</w:t>
              </w:r>
            </w:hyperlink>
          </w:p>
        </w:tc>
      </w:tr>
      <w:tr w:rsidR="007F6EE6" w:rsidTr="007F6EE6">
        <w:trPr>
          <w:trHeight w:hRule="exact" w:val="10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lastRenderedPageBreak/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78" w:history="1">
              <w:r>
                <w:rPr>
                  <w:rStyle w:val="af0"/>
                </w:rPr>
                <w:t>https</w:t>
              </w:r>
              <w:r w:rsidRPr="007F6EE6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m</w:t>
              </w:r>
              <w:r w:rsidRPr="007F6EE6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7F6EE6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7F6EE6">
                <w:rPr>
                  <w:rStyle w:val="af0"/>
                  <w:lang w:val="ru-RU"/>
                </w:rPr>
                <w:t>/</w:t>
              </w:r>
              <w:r>
                <w:rPr>
                  <w:rStyle w:val="af0"/>
                </w:rPr>
                <w:t>f</w:t>
              </w:r>
              <w:r w:rsidRPr="007F6EE6">
                <w:rPr>
                  <w:rStyle w:val="af0"/>
                  <w:lang w:val="ru-RU"/>
                </w:rPr>
                <w:t>2</w:t>
              </w:r>
              <w:r>
                <w:rPr>
                  <w:rStyle w:val="af0"/>
                </w:rPr>
                <w:t>a</w:t>
              </w:r>
              <w:r w:rsidRPr="007F6EE6">
                <w:rPr>
                  <w:rStyle w:val="af0"/>
                  <w:lang w:val="ru-RU"/>
                </w:rPr>
                <w:t>21580</w:t>
              </w:r>
            </w:hyperlink>
          </w:p>
        </w:tc>
      </w:tr>
      <w:tr w:rsidR="007F6EE6" w:rsidTr="007F6EE6">
        <w:trPr>
          <w:trHeight w:hRule="exact" w:val="10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79" w:history="1">
              <w:r>
                <w:rPr>
                  <w:rStyle w:val="af0"/>
                </w:rPr>
                <w:t>https</w:t>
              </w:r>
              <w:r w:rsidRPr="007F6EE6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m</w:t>
              </w:r>
              <w:r w:rsidRPr="007F6EE6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7F6EE6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7F6EE6">
                <w:rPr>
                  <w:rStyle w:val="af0"/>
                  <w:lang w:val="ru-RU"/>
                </w:rPr>
                <w:t>/</w:t>
              </w:r>
              <w:r>
                <w:rPr>
                  <w:rStyle w:val="af0"/>
                </w:rPr>
                <w:t>f</w:t>
              </w:r>
              <w:r w:rsidRPr="007F6EE6">
                <w:rPr>
                  <w:rStyle w:val="af0"/>
                  <w:lang w:val="ru-RU"/>
                </w:rPr>
                <w:t>2</w:t>
              </w:r>
              <w:r>
                <w:rPr>
                  <w:rStyle w:val="af0"/>
                </w:rPr>
                <w:t>a</w:t>
              </w:r>
              <w:r w:rsidRPr="007F6EE6">
                <w:rPr>
                  <w:rStyle w:val="af0"/>
                  <w:lang w:val="ru-RU"/>
                </w:rPr>
                <w:t>216</w:t>
              </w:r>
              <w:r>
                <w:rPr>
                  <w:rStyle w:val="af0"/>
                </w:rPr>
                <w:t>de</w:t>
              </w:r>
            </w:hyperlink>
          </w:p>
        </w:tc>
      </w:tr>
      <w:tr w:rsidR="007F6EE6" w:rsidTr="007F6EE6">
        <w:trPr>
          <w:trHeight w:hRule="exact" w:val="101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80" w:history="1">
              <w:r>
                <w:rPr>
                  <w:rStyle w:val="af0"/>
                </w:rPr>
                <w:t>https</w:t>
              </w:r>
              <w:r w:rsidRPr="007F6EE6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m</w:t>
              </w:r>
              <w:r w:rsidRPr="007F6EE6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7F6EE6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7F6EE6">
                <w:rPr>
                  <w:rStyle w:val="af0"/>
                  <w:lang w:val="ru-RU"/>
                </w:rPr>
                <w:t>/</w:t>
              </w:r>
              <w:r>
                <w:rPr>
                  <w:rStyle w:val="af0"/>
                </w:rPr>
                <w:t>f</w:t>
              </w:r>
              <w:r w:rsidRPr="007F6EE6">
                <w:rPr>
                  <w:rStyle w:val="af0"/>
                  <w:lang w:val="ru-RU"/>
                </w:rPr>
                <w:t>2</w:t>
              </w:r>
              <w:r>
                <w:rPr>
                  <w:rStyle w:val="af0"/>
                </w:rPr>
                <w:t>a</w:t>
              </w:r>
              <w:r w:rsidRPr="007F6EE6">
                <w:rPr>
                  <w:rStyle w:val="af0"/>
                  <w:lang w:val="ru-RU"/>
                </w:rPr>
                <w:t>2180</w:t>
              </w:r>
              <w:r>
                <w:rPr>
                  <w:rStyle w:val="af0"/>
                </w:rPr>
                <w:t>a</w:t>
              </w:r>
            </w:hyperlink>
          </w:p>
        </w:tc>
      </w:tr>
      <w:tr w:rsidR="007F6EE6" w:rsidTr="007F6EE6">
        <w:trPr>
          <w:trHeight w:hRule="exact" w:val="70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>Числовые выражения, порядок действий, использование скобок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07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81" w:history="1">
              <w:r>
                <w:rPr>
                  <w:rStyle w:val="af0"/>
                </w:rPr>
                <w:t>https</w:t>
              </w:r>
              <w:r w:rsidRPr="007F6EE6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m</w:t>
              </w:r>
              <w:r w:rsidRPr="007F6EE6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7F6EE6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7F6EE6">
                <w:rPr>
                  <w:rStyle w:val="af0"/>
                  <w:lang w:val="ru-RU"/>
                </w:rPr>
                <w:t>/</w:t>
              </w:r>
              <w:r>
                <w:rPr>
                  <w:rStyle w:val="af0"/>
                </w:rPr>
                <w:t>f</w:t>
              </w:r>
              <w:r w:rsidRPr="007F6EE6">
                <w:rPr>
                  <w:rStyle w:val="af0"/>
                  <w:lang w:val="ru-RU"/>
                </w:rPr>
                <w:t>2</w:t>
              </w:r>
              <w:r>
                <w:rPr>
                  <w:rStyle w:val="af0"/>
                </w:rPr>
                <w:t>a</w:t>
              </w:r>
              <w:r w:rsidRPr="007F6EE6">
                <w:rPr>
                  <w:rStyle w:val="af0"/>
                  <w:lang w:val="ru-RU"/>
                </w:rPr>
                <w:t>20</w:t>
              </w:r>
              <w:r>
                <w:rPr>
                  <w:rStyle w:val="af0"/>
                </w:rPr>
                <w:t>c</w:t>
              </w:r>
              <w:r w:rsidRPr="007F6EE6">
                <w:rPr>
                  <w:rStyle w:val="af0"/>
                  <w:lang w:val="ru-RU"/>
                </w:rPr>
                <w:t>48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105pt0pt0"/>
              </w:rP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>Числовые выражения, порядок действий, использование скобок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82" w:history="1">
              <w:r>
                <w:rPr>
                  <w:rStyle w:val="af0"/>
                </w:rPr>
                <w:t>https</w:t>
              </w:r>
              <w:r w:rsidRPr="007F6EE6">
                <w:rPr>
                  <w:rStyle w:val="af0"/>
                  <w:lang w:val="ru-RU"/>
                </w:rPr>
                <w:t>://</w:t>
              </w:r>
              <w:r>
                <w:rPr>
                  <w:rStyle w:val="af0"/>
                </w:rPr>
                <w:t>m</w:t>
              </w:r>
              <w:r w:rsidRPr="007F6EE6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edsoo</w:t>
              </w:r>
              <w:r w:rsidRPr="007F6EE6">
                <w:rPr>
                  <w:rStyle w:val="af0"/>
                  <w:lang w:val="ru-RU"/>
                </w:rPr>
                <w:t>.</w:t>
              </w:r>
              <w:r>
                <w:rPr>
                  <w:rStyle w:val="af0"/>
                </w:rPr>
                <w:t>ru</w:t>
              </w:r>
              <w:r w:rsidRPr="007F6EE6">
                <w:rPr>
                  <w:rStyle w:val="af0"/>
                  <w:lang w:val="ru-RU"/>
                </w:rPr>
                <w:t>/</w:t>
              </w:r>
              <w:r>
                <w:rPr>
                  <w:rStyle w:val="af0"/>
                </w:rPr>
                <w:t>f</w:t>
              </w:r>
              <w:r w:rsidRPr="007F6EE6">
                <w:rPr>
                  <w:rStyle w:val="af0"/>
                  <w:lang w:val="ru-RU"/>
                </w:rPr>
                <w:t>2</w:t>
              </w:r>
              <w:r>
                <w:rPr>
                  <w:rStyle w:val="af0"/>
                </w:rPr>
                <w:t>a</w:t>
              </w:r>
              <w:r w:rsidRPr="007F6EE6">
                <w:rPr>
                  <w:rStyle w:val="af0"/>
                  <w:lang w:val="ru-RU"/>
                </w:rPr>
                <w:t>20</w:t>
              </w:r>
              <w:r>
                <w:rPr>
                  <w:rStyle w:val="af0"/>
                </w:rPr>
                <w:t>d</w:t>
              </w:r>
              <w:r w:rsidRPr="007F6EE6">
                <w:rPr>
                  <w:rStyle w:val="af0"/>
                  <w:lang w:val="ru-RU"/>
                </w:rPr>
                <w:t>6</w:t>
              </w:r>
              <w:r>
                <w:rPr>
                  <w:rStyle w:val="af0"/>
                </w:rPr>
                <w:t>a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Числовые выражения, порядок действий, использование скобок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Числовые выражения, порядок действий, использование скобок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Числовые выражения, порядок действий, использование скобок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Округление натуральных чисел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83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https://m.edsoo.ru/f2a21274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Округление натуральных чисел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Округление натуральных чисел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84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https://m.edsoo.ru/f2a22a3e</w:t>
              </w:r>
            </w:hyperlink>
          </w:p>
        </w:tc>
      </w:tr>
      <w:tr w:rsidR="007F6EE6" w:rsidTr="00A52133">
        <w:trPr>
          <w:trHeight w:hRule="exact" w:val="100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16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85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https://m.edsoo.ru/f2a22b9c</w:t>
              </w:r>
            </w:hyperlink>
          </w:p>
        </w:tc>
      </w:tr>
      <w:tr w:rsidR="007F6EE6" w:rsidTr="00A52133">
        <w:trPr>
          <w:trHeight w:hRule="exact" w:val="9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02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86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https://m.edsoo.ru/f2a2340c</w:t>
              </w:r>
            </w:hyperlink>
          </w:p>
        </w:tc>
      </w:tr>
      <w:tr w:rsidR="007F6EE6" w:rsidTr="00A52133">
        <w:trPr>
          <w:trHeight w:hRule="exact" w:val="9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A52133">
        <w:trPr>
          <w:trHeight w:hRule="exact" w:val="9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A52133">
        <w:trPr>
          <w:trHeight w:hRule="exact" w:val="99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Делители и кратные числа; наибольший общий делитель и</w:t>
            </w:r>
            <w:r w:rsidR="00A52133">
              <w:rPr>
                <w:rStyle w:val="105pt0pt0"/>
              </w:rPr>
              <w:t xml:space="preserve"> наименьшее общее кратное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21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Делимость суммы и произведения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87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https://m.edsoo.ru/f2a22d2c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22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Делимость суммы и произведения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88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https://m.edsoo.ru/f2a23254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23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Деление с остатком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24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Деление с остатком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89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https://m.edsoo.ru/f2a24104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25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90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https://m.edsoo.ru/f2a21e90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26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91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https://m.edsoo.ru/f2a2226e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27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92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https://m.edsoo.ru/f2a22412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28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93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https://m.edsoo.ru/f2a226e2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29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94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https://m.edsoo.ru/f2a228a4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30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Контрольная работа по теме "Натуральные числа"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rPr>
                <w:sz w:val="10"/>
                <w:szCs w:val="10"/>
              </w:rPr>
            </w:pPr>
            <w:r w:rsidRPr="007F6EE6">
              <w:rPr>
                <w:rStyle w:val="105pt0pt0"/>
                <w:color w:val="auto"/>
                <w:spacing w:val="0"/>
                <w:sz w:val="10"/>
                <w:szCs w:val="10"/>
                <w:shd w:val="clear" w:color="auto" w:fill="auto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95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https://m.edsoo.ru/f2a242a8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31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Перпендикулярные прямые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96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https://m.edsoo.ru/f2a24442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32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Перпендикулярные прямые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97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https://m.edsoo.ru/f2a24596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33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Параллельные прямые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98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https://m.edsoo.ru/f2a248d4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34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Параллельные прямые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199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https://m.edsoo.ru/f2a24a32</w:t>
              </w:r>
            </w:hyperlink>
          </w:p>
        </w:tc>
      </w:tr>
      <w:tr w:rsidR="007F6EE6" w:rsidTr="00A52133">
        <w:trPr>
          <w:trHeight w:hRule="exact" w:val="9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35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proofErr w:type="gramStart"/>
            <w:r>
              <w:rPr>
                <w:rStyle w:val="105pt0pt0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00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https://rn.edsoo.ru/f2a24776</w:t>
              </w:r>
            </w:hyperlink>
          </w:p>
        </w:tc>
      </w:tr>
      <w:tr w:rsidR="007F6EE6" w:rsidTr="00A52133">
        <w:trPr>
          <w:trHeight w:hRule="exact" w:val="9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36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proofErr w:type="gramStart"/>
            <w:r>
              <w:rPr>
                <w:rStyle w:val="105pt0pt0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A52133">
        <w:trPr>
          <w:trHeight w:hRule="exact" w:val="9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37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proofErr w:type="gramStart"/>
            <w:r>
              <w:rPr>
                <w:rStyle w:val="105pt0pt0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01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https://rn.edsoo.ru/f2a24eb0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38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02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https://m.edsoo.ru/f2a261fc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39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03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https://rn.edsoo.ru/f2a26670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40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04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https://rn.edsoo.ru/f2a26936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41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05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https://rn.edsoo.ru/f2a26ab2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42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Сравнение и упорядочивание дробей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06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https://rn.edsoo.ru/f2a2721e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43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Сравнение и упорядочивание дробей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07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https://rn.edsoo.ru/f2a2749e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44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Сравнение и упорядочивание дробей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08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https://rn.edsoo.ru/f2a275ac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45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Десятичные дроби и метрическая</w:t>
            </w:r>
            <w:r w:rsidR="00A52133">
              <w:rPr>
                <w:rStyle w:val="105pt0pt0"/>
              </w:rPr>
              <w:t xml:space="preserve"> система мер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Библиотека ЦОК</w:t>
            </w:r>
            <w:hyperlink r:id="rId209" w:history="1">
              <w:r w:rsidR="00A52133"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https://m.edsoo.ru/f2a2638c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46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Десятичные дроби и метрическая система мер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A52133">
        <w:trPr>
          <w:trHeight w:hRule="exact" w:val="9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47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10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https://m.edsoo.ru/f2a276c4</w:t>
              </w:r>
            </w:hyperlink>
          </w:p>
        </w:tc>
      </w:tr>
      <w:tr w:rsidR="007F6EE6" w:rsidTr="00A52133">
        <w:trPr>
          <w:trHeight w:hRule="exact" w:val="9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48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11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https://m.edsoo.ru/f2a277dc</w:t>
              </w:r>
            </w:hyperlink>
          </w:p>
        </w:tc>
      </w:tr>
      <w:tr w:rsidR="007F6EE6" w:rsidTr="00A52133">
        <w:trPr>
          <w:trHeight w:hRule="exact" w:val="9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49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12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https://m.edsoo.ru/f2a27d40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50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13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https://m.edsoo.ru/f2a27ec6</w:t>
              </w:r>
            </w:hyperlink>
          </w:p>
        </w:tc>
      </w:tr>
      <w:tr w:rsidR="007F6EE6" w:rsidTr="00A52133">
        <w:trPr>
          <w:trHeight w:hRule="exact" w:val="100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51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14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https://m.edsoo.ru/f2a27c00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52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Отношение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15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https://m.edsoo.ru/f2a282c2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53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Отношение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54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Деление в данном отношении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16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https://m.edsoo.ru/f2a28448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55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Деление в данном отношении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56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Масштаб, пропорция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17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https://m.edsoo.ru/f2a28a7e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57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Масштаб, пропорция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Библиотека ЦОК</w:t>
            </w:r>
            <w:hyperlink r:id="rId218" w:history="1">
              <w:r w:rsidR="00A52133"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https://m.edsoo.ru/f2a28c22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58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Понятие процента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19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https://m.edsoo.ru/f2a28d76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59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Понятие процента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20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https://m.edsoo.ru/f2a28efc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60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Вычисление процента от величины и величины по её проценту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21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https://m.edsoo.ru/f2a29064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61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Вычисление процента от величины и величины по её проценту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22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https://m.edsoo.ru/f2a291e0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62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Вычисление процента от величины и величины по её проценту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63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Вычисление процента от величины и величины по её проценту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64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задач, содержащих дроби и проценты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23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https://m.edsoo.ru/f2a26512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65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задач, содержащих дроби и проценты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24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https://m.edsoo.ru/f2a2818c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66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задач, содержащих дроби и проценты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25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https://m.edsoo.ru/f2a29546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67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задач, содержащих дроби и проценты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26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https://m.edsoo.ru/f2a29a46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68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Контрольная работа по теме "Дроби"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rPr>
                <w:sz w:val="10"/>
                <w:szCs w:val="10"/>
              </w:rPr>
            </w:pPr>
            <w:r w:rsidRPr="007F6EE6">
              <w:rPr>
                <w:rStyle w:val="105pt0pt0"/>
                <w:color w:val="auto"/>
                <w:spacing w:val="0"/>
                <w:sz w:val="10"/>
                <w:szCs w:val="10"/>
                <w:shd w:val="clear" w:color="auto" w:fill="auto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27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https://m.edsoo.ru/f2a29d34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69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rPr>
                <w:sz w:val="10"/>
                <w:szCs w:val="10"/>
              </w:rPr>
            </w:pPr>
            <w:r w:rsidRPr="007F6EE6">
              <w:rPr>
                <w:rStyle w:val="105pt0pt0"/>
                <w:color w:val="auto"/>
                <w:spacing w:val="0"/>
                <w:sz w:val="10"/>
                <w:szCs w:val="10"/>
                <w:shd w:val="clear" w:color="auto" w:fill="auto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28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https://m.edsoo.ru/f2a29bea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70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Осевая симметрия. Центральная</w:t>
            </w:r>
            <w:r w:rsidR="00A52133">
              <w:rPr>
                <w:rStyle w:val="105pt0pt0"/>
              </w:rPr>
              <w:t xml:space="preserve"> симметрия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Библиотека ЦОК</w:t>
            </w:r>
            <w:hyperlink r:id="rId229" w:history="1">
              <w:r w:rsidR="00A52133"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https://m.edsoo.ru/f2a2509a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71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Осевая симметрия. Центральная симметрия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30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https://m.edsoo.ru/f2a25428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72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Построение симметричных фигур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31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https://m.edsoo.ru/f2a252ca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73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Построение симметричных фигур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32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https://m.edsoo.ru/f2a257fc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74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Практическая работа по теме "Осевая симметрия"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rPr>
                <w:sz w:val="10"/>
                <w:szCs w:val="10"/>
              </w:rPr>
            </w:pPr>
            <w:r w:rsidRPr="007F6EE6">
              <w:rPr>
                <w:rStyle w:val="105pt0pt0"/>
                <w:color w:val="auto"/>
                <w:spacing w:val="0"/>
                <w:sz w:val="10"/>
                <w:szCs w:val="10"/>
                <w:shd w:val="clear" w:color="auto" w:fill="auto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33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https://m.edsoo.ru/f2a2598c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75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Симметрия в пространстве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34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https://m.edsoo.ru/f2a25ae0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76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35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https://m.edsoo.ru/f2a2b274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77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Буквенные выражения и числовые подстановки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36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https://m.edsoo.ru/f2a2b972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78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Буквенные равенства, нахождение неизвестного компонента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37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https://m.edsoo.ru/f2a2bada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79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Буквенные равенства, нахождение неизвестного компонента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38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https://m.edsoo.ru/f2a2bbe8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80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Формулы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39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https://m.edsoo.ru/f2a2bd14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81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Формулы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40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https://m.edsoo.ru/f2a2be40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82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Четырёхугольник, примеры четырёхугольников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41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https://m.edsoo.ru/f2a2a19e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83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Прямоугольник, квадрат: свойства</w:t>
            </w:r>
            <w:r w:rsidR="00A52133">
              <w:rPr>
                <w:rStyle w:val="105pt0pt0"/>
              </w:rPr>
              <w:t xml:space="preserve"> сторон, углов, диагоналей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Библиотека ЦОК</w:t>
            </w:r>
            <w:hyperlink r:id="rId242" w:history="1">
              <w:r w:rsidR="00A52133"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https://m.edsoo.ru/f2a2a2f2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84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Прямоугольник, квадрат: свойства сторон, углов, диагоналей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85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Измерение углов. Виды треугольников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43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https://m.edsoo.ru/f2a2a75c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86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Измерение углов. Виды треугольников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44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https://m.edsoo.ru/f2a2ab94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87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Периметр многоугольника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45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https://m.edsoo.ru/f2a29eb0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88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Периметр многоугольника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89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Площадь фигуры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90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Площадь фигуры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91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Формулы периметра и площади прямоугольника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92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Формулы периметра и площади прямоугольника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93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Приближённое измерение площади фигур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94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Практическая работа по теме "Площадь круга"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rPr>
                <w:sz w:val="10"/>
                <w:szCs w:val="10"/>
              </w:rPr>
            </w:pPr>
            <w:r w:rsidRPr="007F6EE6">
              <w:rPr>
                <w:rStyle w:val="105pt0pt0"/>
                <w:color w:val="auto"/>
                <w:spacing w:val="0"/>
                <w:sz w:val="10"/>
                <w:szCs w:val="10"/>
                <w:shd w:val="clear" w:color="auto" w:fill="auto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46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https://m.edsoo.ru/f2a2ae8c</w:t>
              </w:r>
            </w:hyperlink>
          </w:p>
        </w:tc>
      </w:tr>
      <w:tr w:rsidR="007F6EE6" w:rsidTr="00FB0931">
        <w:trPr>
          <w:trHeight w:hRule="exact" w:val="9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95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rPr>
                <w:sz w:val="10"/>
                <w:szCs w:val="10"/>
              </w:rPr>
            </w:pPr>
            <w:r w:rsidRPr="007F6EE6">
              <w:rPr>
                <w:rStyle w:val="105pt0pt0"/>
                <w:color w:val="auto"/>
                <w:spacing w:val="0"/>
                <w:sz w:val="10"/>
                <w:szCs w:val="10"/>
                <w:shd w:val="clear" w:color="auto" w:fill="auto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96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Целые числа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47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https://m.edsoo.ru/f2a2bf6c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97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Целые числа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48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https://m.edsoo.ru/f2a2c07a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98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Целые числа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49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https://m.edsoo.ru/f2a2c17e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99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Модуль числа, геометрическая интерпретация модуля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50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https://m.edsoo.ru/f2a2c886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100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Модуль числа, геометрическая интерпретация модуля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51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https://m.edsoo.ru/f2a2ca3e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101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Модуль числа, геометрическая интерпретация модуля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52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https://m.edsoo.ru/f2a2cba6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102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Модуль числа, геометрическая интерпретация модуля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103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Модуль числа, геометрическая интерпретация модуля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104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Числовые промежутки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105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Положительные и отрицательные числа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106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Положительные и отрицательные числа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107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Сравнение положительных и отрицательных чисел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53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https://m.edsoo.ru/f2a2ce30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108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Сравнение положительных и отрицательных чисел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54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https://m.edsoo.ru/f2a2cf48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109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Сравнение положительных и отрицательных чисел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110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Сравнение положительных и отрицательных чисел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111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Сравнение положительных и отрицательных чисел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112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55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https://m.edsoo.ru/f2a2d830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113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56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https://m.edsoo.ru/f2a2d984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114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57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https://m.edsoo.ru/f2a2dab0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115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58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https://m.edsoo.ru/f2a2ddee</w:t>
              </w:r>
            </w:hyperlink>
          </w:p>
        </w:tc>
      </w:tr>
      <w:tr w:rsidR="007F6EE6" w:rsidTr="00FB0931">
        <w:trPr>
          <w:trHeight w:hRule="exact" w:val="100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116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59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https://m.edsoo.ru/f2a2defc</w:t>
              </w:r>
            </w:hyperlink>
          </w:p>
        </w:tc>
      </w:tr>
      <w:tr w:rsidR="007F6EE6" w:rsidTr="00FB0931">
        <w:trPr>
          <w:trHeight w:hRule="exact" w:val="9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117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60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https://m.edsoo.ru/f2a2e384</w:t>
              </w:r>
            </w:hyperlink>
          </w:p>
        </w:tc>
      </w:tr>
      <w:tr w:rsidR="007F6EE6" w:rsidTr="00FB0931">
        <w:trPr>
          <w:trHeight w:hRule="exact" w:val="9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118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61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https://m.edsoo.m/f2a2e5f0</w:t>
              </w:r>
            </w:hyperlink>
          </w:p>
        </w:tc>
      </w:tr>
      <w:tr w:rsidR="007F6EE6" w:rsidTr="00FB0931">
        <w:trPr>
          <w:trHeight w:hRule="exact" w:val="99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119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62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https://m.edsoo.ru/f2a2e762</w:t>
              </w:r>
            </w:hyperlink>
          </w:p>
        </w:tc>
      </w:tr>
      <w:tr w:rsidR="007F6EE6" w:rsidTr="00FB0931">
        <w:trPr>
          <w:trHeight w:hRule="exact" w:val="99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120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63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https://m.edsoo.ru/f2a2eb90</w:t>
              </w:r>
            </w:hyperlink>
          </w:p>
        </w:tc>
      </w:tr>
      <w:tr w:rsidR="007F6EE6" w:rsidTr="00FB0931">
        <w:trPr>
          <w:trHeight w:hRule="exact" w:val="9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121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</w:t>
            </w:r>
            <w:r w:rsidR="00FB0931">
              <w:rPr>
                <w:rStyle w:val="105pt0pt0"/>
              </w:rPr>
              <w:t xml:space="preserve"> положительными и отрицательными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Библиотека ЦОК</w:t>
            </w:r>
            <w:hyperlink r:id="rId264" w:history="1">
              <w:r w:rsidR="00FB0931"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https://m.edsoo.ru/f2a2ecf8</w:t>
              </w:r>
            </w:hyperlink>
          </w:p>
        </w:tc>
      </w:tr>
      <w:tr w:rsidR="007F6EE6" w:rsidTr="00FB0931">
        <w:trPr>
          <w:trHeight w:hRule="exact" w:val="98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122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65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https://m.edsoo.ru/f2a2ee10</w:t>
              </w:r>
            </w:hyperlink>
          </w:p>
        </w:tc>
      </w:tr>
      <w:tr w:rsidR="007F6EE6" w:rsidTr="00FB0931">
        <w:trPr>
          <w:trHeight w:hRule="exact" w:val="99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123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66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https://m.edsoo.ru/f2a2f248</w:t>
              </w:r>
            </w:hyperlink>
          </w:p>
        </w:tc>
      </w:tr>
      <w:tr w:rsidR="007F6EE6" w:rsidTr="00FB0931">
        <w:trPr>
          <w:trHeight w:hRule="exact" w:val="100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124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125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FB0931">
        <w:trPr>
          <w:trHeight w:hRule="exact" w:val="100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126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FB0931">
        <w:trPr>
          <w:trHeight w:hRule="exact" w:val="9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127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FB0931">
        <w:trPr>
          <w:trHeight w:hRule="exact" w:val="9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128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FB0931">
        <w:trPr>
          <w:trHeight w:hRule="exact" w:val="99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129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FB0931">
        <w:trPr>
          <w:trHeight w:hRule="exact" w:val="99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130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Арифметические действия с положительными и</w:t>
            </w:r>
            <w:r w:rsidR="00FB0931">
              <w:rPr>
                <w:rStyle w:val="105pt0pt0"/>
              </w:rPr>
              <w:t xml:space="preserve"> отрицательными числами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131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67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https://m.edsoo.ru/f2a3035a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132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68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https://m.edsoo.ru/f2a304c2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133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69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https://m.edsoo.ru/f2a305e4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134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70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https://m.edsoo.ru/f2a30706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135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rPr>
                <w:sz w:val="10"/>
                <w:szCs w:val="10"/>
              </w:rPr>
            </w:pPr>
            <w:r w:rsidRPr="007F6EE6">
              <w:rPr>
                <w:rStyle w:val="105pt0pt0"/>
                <w:color w:val="auto"/>
                <w:spacing w:val="0"/>
                <w:sz w:val="10"/>
                <w:szCs w:val="10"/>
                <w:shd w:val="clear" w:color="auto" w:fill="auto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136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Прямоугольная система координат на плоскости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71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https://m.edsoo.ru/f2a30ca6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137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Координаты точки на плоскости, абсцисса и ордината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72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https://m.edsoo.ru/f2a311d8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138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Столбчатые и круговые диаграммы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73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https://m.edsoo.ru/f2a3178c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139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Практическая работа по теме "Построение диаграмм"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rPr>
                <w:sz w:val="10"/>
                <w:szCs w:val="10"/>
              </w:rPr>
            </w:pPr>
            <w:r w:rsidRPr="007F6EE6">
              <w:rPr>
                <w:rStyle w:val="105pt0pt0"/>
                <w:color w:val="auto"/>
                <w:spacing w:val="0"/>
                <w:sz w:val="10"/>
                <w:szCs w:val="10"/>
                <w:shd w:val="clear" w:color="auto" w:fill="auto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74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https://m.edsoo.ru/f2a318ae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140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FB0931">
        <w:trPr>
          <w:trHeight w:hRule="exact" w:val="112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141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Решение текстовых задач, содержащих данные, представленные в таблицах и </w:t>
            </w:r>
            <w:r w:rsidR="00FB0931">
              <w:rPr>
                <w:rStyle w:val="105pt0pt0"/>
              </w:rPr>
              <w:t xml:space="preserve">диаграммах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142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75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https://m.edsoo.ru/f2a319c6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143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76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https://m.edsoo.ru/f2a31afc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144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Изображение пространственных фигур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77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https://m.edsoo.ru/f2a3206a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145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Изображение пространственных фигур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146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Примеры развёрток многогранников, цилиндра и конуса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147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rPr>
                <w:sz w:val="10"/>
                <w:szCs w:val="10"/>
              </w:rPr>
            </w:pPr>
            <w:r w:rsidRPr="007F6EE6">
              <w:rPr>
                <w:rStyle w:val="105pt0pt0"/>
                <w:color w:val="auto"/>
                <w:spacing w:val="0"/>
                <w:sz w:val="10"/>
                <w:szCs w:val="10"/>
                <w:shd w:val="clear" w:color="auto" w:fill="auto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78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https://m.edsoo.ru/f2a3252e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148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Понятие объёма; единицы измерения объёма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79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https://m.edsoo.ru/f2a321c8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149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Объём прямоугольного параллелепипеда, куба, формулы объёма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80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https://m.edsoo.ru/f2a3234e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150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Объём прямоугольного параллелепипеда, куба, формулы объёма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FB0931">
        <w:trPr>
          <w:trHeight w:hRule="exact" w:val="10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151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FB0931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Повторение основных понятий и методов курсов 5 и 6 классов, </w:t>
            </w:r>
            <w:r w:rsidR="00FB0931">
              <w:rPr>
                <w:rStyle w:val="105pt0pt0"/>
              </w:rPr>
              <w:t xml:space="preserve">обобщение и систематизация знаний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81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https://m.edsoo.ru/f2a328f8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152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82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https://m.edsoo.ru/f2a32a9c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153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83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https://m.edsoo.ru/f2a32bd2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154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84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https://m.edsoo.ru/f2a3312c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155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85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https://m.edsoo.ru/f2a33352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156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86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https://m.edsoo.ru/f2a33596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157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87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https://m.edsoo.ru/f2a33780</w:t>
              </w:r>
            </w:hyperlink>
          </w:p>
        </w:tc>
      </w:tr>
      <w:tr w:rsidR="007F6EE6" w:rsidTr="00A52133">
        <w:trPr>
          <w:trHeight w:hRule="exact" w:val="96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158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курсов 5 и 6 классов, обобщение и систематизация</w:t>
            </w:r>
            <w:r w:rsidR="00A52133">
              <w:rPr>
                <w:rStyle w:val="105pt0pt0"/>
              </w:rPr>
              <w:t xml:space="preserve"> знаний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88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https://m.edsoo.ru/f2a338b6</w:t>
              </w:r>
            </w:hyperlink>
          </w:p>
        </w:tc>
      </w:tr>
      <w:tr w:rsidR="007F6EE6" w:rsidTr="00A52133">
        <w:trPr>
          <w:trHeight w:hRule="exact" w:val="99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159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89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https://m.edsoo.ru/f2a339ce</w:t>
              </w:r>
            </w:hyperlink>
          </w:p>
        </w:tc>
      </w:tr>
      <w:tr w:rsidR="007F6EE6" w:rsidTr="00FB0931">
        <w:trPr>
          <w:trHeight w:hRule="exact" w:val="99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160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90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https://m.edsoo.ru/f2a33ad2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161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91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https://m.edsoo.ru/f2a33bd6</w:t>
              </w:r>
            </w:hyperlink>
          </w:p>
        </w:tc>
      </w:tr>
      <w:tr w:rsidR="007F6EE6" w:rsidTr="00FB0931">
        <w:trPr>
          <w:trHeight w:hRule="exact" w:val="100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lastRenderedPageBreak/>
              <w:t>162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92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https://m.edsoo.ru/f2a33f46</w:t>
              </w:r>
            </w:hyperlink>
          </w:p>
        </w:tc>
      </w:tr>
      <w:tr w:rsidR="007F6EE6" w:rsidTr="00FB0931">
        <w:trPr>
          <w:trHeight w:hRule="exact" w:val="98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163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93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https://m.edsoo.ru/f2a340b8</w:t>
              </w:r>
            </w:hyperlink>
          </w:p>
        </w:tc>
      </w:tr>
      <w:tr w:rsidR="007F6EE6" w:rsidTr="00A52133">
        <w:trPr>
          <w:trHeight w:hRule="exact" w:val="98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164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94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https://m.edsoo.ru/f2a3420c</w:t>
              </w:r>
            </w:hyperlink>
          </w:p>
        </w:tc>
      </w:tr>
      <w:tr w:rsidR="007F6EE6" w:rsidTr="00A52133">
        <w:trPr>
          <w:trHeight w:hRule="exact" w:val="11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165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курсов 5 и 6 классов, обобщение и систематизация</w:t>
            </w:r>
            <w:r w:rsidR="00A52133">
              <w:rPr>
                <w:rStyle w:val="105pt0pt0"/>
              </w:rPr>
              <w:t xml:space="preserve"> знаний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95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https://m.edsoo.ru/f2a3432e</w:t>
              </w:r>
            </w:hyperlink>
          </w:p>
        </w:tc>
      </w:tr>
      <w:tr w:rsidR="007F6EE6" w:rsidTr="00FB0931">
        <w:trPr>
          <w:trHeight w:hRule="exact" w:val="99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166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96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https://m.edsoo.ru/f2a34478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167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Итоговая контрольная работа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rPr>
                <w:sz w:val="10"/>
                <w:szCs w:val="10"/>
              </w:rPr>
            </w:pPr>
            <w:r w:rsidRPr="007F6EE6">
              <w:rPr>
                <w:rStyle w:val="105pt0pt0"/>
                <w:color w:val="auto"/>
                <w:spacing w:val="0"/>
                <w:sz w:val="10"/>
                <w:szCs w:val="10"/>
                <w:shd w:val="clear" w:color="auto" w:fill="auto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7F6EE6" w:rsidTr="00FB0931">
        <w:trPr>
          <w:trHeight w:hRule="exact" w:val="97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168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97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https://m.edsoo.ru/f2a3482e</w:t>
              </w:r>
            </w:hyperlink>
          </w:p>
        </w:tc>
      </w:tr>
      <w:tr w:rsidR="007F6EE6" w:rsidTr="00FB0931">
        <w:trPr>
          <w:trHeight w:hRule="exact" w:val="9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169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98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https://m.edsoo.ru/f2a34950</w:t>
              </w:r>
            </w:hyperlink>
          </w:p>
        </w:tc>
      </w:tr>
      <w:tr w:rsidR="007F6EE6" w:rsidTr="00FB0931">
        <w:trPr>
          <w:trHeight w:hRule="exact" w:val="99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left="1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170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26" w:lineRule="exact"/>
              <w:ind w:left="240" w:firstLine="0"/>
              <w:jc w:val="left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pacing w:line="302" w:lineRule="exact"/>
              <w:ind w:left="240"/>
              <w:rPr>
                <w:color w:val="000000"/>
                <w:spacing w:val="2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Style w:val="105pt0pt0"/>
              </w:rPr>
              <w:t xml:space="preserve">Библиотека ЦОК </w:t>
            </w:r>
            <w:hyperlink r:id="rId299" w:history="1">
              <w:r w:rsidRPr="007F6EE6">
                <w:rPr>
                  <w:rStyle w:val="af0"/>
                  <w:spacing w:val="2"/>
                  <w:sz w:val="21"/>
                  <w:szCs w:val="21"/>
                  <w:shd w:val="clear" w:color="auto" w:fill="FFFFFF"/>
                  <w:lang w:val="ru-RU"/>
                </w:rPr>
                <w:t>https://m.edsoo.ru/f2a34d2e</w:t>
              </w:r>
            </w:hyperlink>
          </w:p>
        </w:tc>
      </w:tr>
      <w:tr w:rsidR="007F6EE6" w:rsidTr="007F6EE6">
        <w:trPr>
          <w:trHeight w:hRule="exact" w:val="710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Pr="007F6EE6" w:rsidRDefault="007F6EE6" w:rsidP="007F6EE6">
            <w:pPr>
              <w:pStyle w:val="23"/>
              <w:shd w:val="clear" w:color="auto" w:fill="auto"/>
              <w:spacing w:line="317" w:lineRule="exact"/>
              <w:ind w:left="240" w:firstLine="0"/>
              <w:jc w:val="left"/>
              <w:rPr>
                <w:lang w:val="ru-RU"/>
              </w:rPr>
            </w:pPr>
            <w:r>
              <w:rPr>
                <w:rStyle w:val="105pt0pt0"/>
              </w:rPr>
              <w:t>ОБЩЕЕ КОЛИЧЕСТВО ЧАСОВ ПО ПРОГРАММЕ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170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pStyle w:val="23"/>
              <w:shd w:val="clear" w:color="auto" w:fill="auto"/>
              <w:spacing w:line="210" w:lineRule="exact"/>
              <w:ind w:firstLine="0"/>
            </w:pPr>
            <w:r>
              <w:rPr>
                <w:rStyle w:val="105pt0pt0"/>
              </w:rPr>
              <w:t>5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E6" w:rsidRDefault="007F6EE6" w:rsidP="007F6EE6">
            <w:pPr>
              <w:rPr>
                <w:sz w:val="10"/>
                <w:szCs w:val="10"/>
              </w:rPr>
            </w:pPr>
          </w:p>
        </w:tc>
      </w:tr>
    </w:tbl>
    <w:p w:rsidR="007F6EE6" w:rsidRDefault="007F6EE6">
      <w:pPr>
        <w:rPr>
          <w:sz w:val="26"/>
        </w:rPr>
      </w:pPr>
    </w:p>
    <w:p w:rsidR="007F6EE6" w:rsidRPr="00FB0931" w:rsidRDefault="007F6EE6">
      <w:pPr>
        <w:rPr>
          <w:sz w:val="26"/>
        </w:rPr>
        <w:sectPr w:rsidR="007F6EE6" w:rsidRPr="00FB093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617188" w:rsidRPr="00BF2E58" w:rsidRDefault="00136146">
      <w:pPr>
        <w:pStyle w:val="110"/>
        <w:spacing w:before="165"/>
        <w:jc w:val="left"/>
        <w:rPr>
          <w:sz w:val="24"/>
          <w:szCs w:val="24"/>
        </w:rPr>
      </w:pPr>
      <w:bookmarkStart w:id="18" w:name="_bookmark14"/>
      <w:bookmarkEnd w:id="18"/>
      <w:r w:rsidRPr="00BF2E58">
        <w:rPr>
          <w:sz w:val="24"/>
          <w:szCs w:val="24"/>
        </w:rPr>
        <w:lastRenderedPageBreak/>
        <w:t>ФЕДЕРАЛЬНАЯ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РАБОЧАЯ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ПРОГРАММА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УЧЕБНОГО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z w:val="24"/>
          <w:szCs w:val="24"/>
        </w:rPr>
        <w:t>КУРСА</w:t>
      </w:r>
    </w:p>
    <w:p w:rsidR="00617188" w:rsidRPr="00BF2E58" w:rsidRDefault="00C47BC8">
      <w:pPr>
        <w:spacing w:before="31"/>
        <w:ind w:left="130"/>
        <w:rPr>
          <w:b/>
          <w:sz w:val="24"/>
          <w:szCs w:val="24"/>
        </w:rPr>
      </w:pPr>
      <w:r w:rsidRPr="00BF2E5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BC647E1" wp14:editId="00C08AD0">
                <wp:simplePos x="0" y="0"/>
                <wp:positionH relativeFrom="page">
                  <wp:posOffset>699770</wp:posOffset>
                </wp:positionH>
                <wp:positionV relativeFrom="paragraph">
                  <wp:posOffset>259080</wp:posOffset>
                </wp:positionV>
                <wp:extent cx="6340475" cy="4445"/>
                <wp:effectExtent l="0" t="0" r="0" b="0"/>
                <wp:wrapTopAndBottom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5.1pt;margin-top:20.4pt;width:499.25pt;height: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136146" w:rsidRPr="00BF2E58">
        <w:rPr>
          <w:b/>
          <w:sz w:val="24"/>
          <w:szCs w:val="24"/>
        </w:rPr>
        <w:t>«АЛГЕБРА» В</w:t>
      </w:r>
      <w:r w:rsidR="00136146" w:rsidRPr="00BF2E58">
        <w:rPr>
          <w:b/>
          <w:spacing w:val="-9"/>
          <w:sz w:val="24"/>
          <w:szCs w:val="24"/>
        </w:rPr>
        <w:t xml:space="preserve"> </w:t>
      </w:r>
      <w:r w:rsidR="00136146" w:rsidRPr="00BF2E58">
        <w:rPr>
          <w:b/>
          <w:sz w:val="24"/>
          <w:szCs w:val="24"/>
        </w:rPr>
        <w:t>7–9</w:t>
      </w:r>
      <w:r w:rsidR="00136146" w:rsidRPr="00BF2E58">
        <w:rPr>
          <w:b/>
          <w:spacing w:val="1"/>
          <w:sz w:val="24"/>
          <w:szCs w:val="24"/>
        </w:rPr>
        <w:t xml:space="preserve"> </w:t>
      </w:r>
      <w:r w:rsidR="00136146" w:rsidRPr="00BF2E58">
        <w:rPr>
          <w:b/>
          <w:sz w:val="24"/>
          <w:szCs w:val="24"/>
        </w:rPr>
        <w:t>КЛАССАХ</w:t>
      </w:r>
    </w:p>
    <w:p w:rsidR="00617188" w:rsidRPr="00BF2E58" w:rsidRDefault="00617188">
      <w:pPr>
        <w:pStyle w:val="a5"/>
        <w:spacing w:before="1"/>
        <w:ind w:left="0" w:firstLine="0"/>
        <w:jc w:val="left"/>
        <w:rPr>
          <w:b/>
          <w:sz w:val="24"/>
          <w:szCs w:val="24"/>
        </w:rPr>
      </w:pPr>
    </w:p>
    <w:p w:rsidR="00617188" w:rsidRPr="00BF2E58" w:rsidRDefault="00136146">
      <w:pPr>
        <w:pStyle w:val="110"/>
        <w:spacing w:before="89"/>
        <w:rPr>
          <w:sz w:val="24"/>
          <w:szCs w:val="24"/>
        </w:rPr>
      </w:pPr>
      <w:bookmarkStart w:id="19" w:name="_bookmark15"/>
      <w:bookmarkEnd w:id="19"/>
      <w:r w:rsidRPr="00BF2E58">
        <w:rPr>
          <w:spacing w:val="-1"/>
          <w:sz w:val="24"/>
          <w:szCs w:val="24"/>
        </w:rPr>
        <w:t>ПОЯСНИТЕЛЬНАЯ</w:t>
      </w:r>
      <w:r w:rsidRPr="00BF2E58">
        <w:rPr>
          <w:spacing w:val="-7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ЗАПИСКА</w:t>
      </w:r>
    </w:p>
    <w:p w:rsidR="00617188" w:rsidRPr="00BF2E58" w:rsidRDefault="00136146">
      <w:pPr>
        <w:pStyle w:val="a5"/>
        <w:spacing w:before="190" w:line="254" w:lineRule="auto"/>
        <w:ind w:right="139"/>
        <w:rPr>
          <w:sz w:val="24"/>
          <w:szCs w:val="24"/>
        </w:rPr>
      </w:pPr>
      <w:r w:rsidRPr="00BF2E58">
        <w:rPr>
          <w:sz w:val="24"/>
          <w:szCs w:val="24"/>
        </w:rPr>
        <w:t>Алгебра является одним из опорных курсов основного общего образования: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она обеспечивает изучение других дисциплин, как </w:t>
      </w:r>
      <w:proofErr w:type="gramStart"/>
      <w:r w:rsidRPr="00BF2E58">
        <w:rPr>
          <w:sz w:val="24"/>
          <w:szCs w:val="24"/>
        </w:rPr>
        <w:t>естественно-научного</w:t>
      </w:r>
      <w:proofErr w:type="gramEnd"/>
      <w:r w:rsidRPr="00BF2E58">
        <w:rPr>
          <w:sz w:val="24"/>
          <w:szCs w:val="24"/>
        </w:rPr>
        <w:t>, так 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гуманитарного</w:t>
      </w:r>
      <w:r w:rsidRPr="00BF2E58">
        <w:rPr>
          <w:spacing w:val="21"/>
          <w:sz w:val="24"/>
          <w:szCs w:val="24"/>
        </w:rPr>
        <w:t xml:space="preserve"> </w:t>
      </w:r>
      <w:r w:rsidRPr="00BF2E58">
        <w:rPr>
          <w:sz w:val="24"/>
          <w:szCs w:val="24"/>
        </w:rPr>
        <w:t>циклов,</w:t>
      </w:r>
      <w:r w:rsidRPr="00BF2E58">
        <w:rPr>
          <w:spacing w:val="26"/>
          <w:sz w:val="24"/>
          <w:szCs w:val="24"/>
        </w:rPr>
        <w:t xml:space="preserve"> </w:t>
      </w:r>
      <w:r w:rsidRPr="00BF2E58">
        <w:rPr>
          <w:sz w:val="24"/>
          <w:szCs w:val="24"/>
        </w:rPr>
        <w:t>её</w:t>
      </w:r>
      <w:r w:rsidRPr="00BF2E58">
        <w:rPr>
          <w:spacing w:val="23"/>
          <w:sz w:val="24"/>
          <w:szCs w:val="24"/>
        </w:rPr>
        <w:t xml:space="preserve"> </w:t>
      </w:r>
      <w:r w:rsidRPr="00BF2E58">
        <w:rPr>
          <w:sz w:val="24"/>
          <w:szCs w:val="24"/>
        </w:rPr>
        <w:t>освоение</w:t>
      </w:r>
      <w:r w:rsidRPr="00BF2E58">
        <w:rPr>
          <w:spacing w:val="24"/>
          <w:sz w:val="24"/>
          <w:szCs w:val="24"/>
        </w:rPr>
        <w:t xml:space="preserve"> </w:t>
      </w:r>
      <w:r w:rsidRPr="00BF2E58">
        <w:rPr>
          <w:sz w:val="24"/>
          <w:szCs w:val="24"/>
        </w:rPr>
        <w:t>необходимо</w:t>
      </w:r>
      <w:r w:rsidRPr="00BF2E58">
        <w:rPr>
          <w:spacing w:val="21"/>
          <w:sz w:val="24"/>
          <w:szCs w:val="24"/>
        </w:rPr>
        <w:t xml:space="preserve"> </w:t>
      </w:r>
      <w:r w:rsidRPr="00BF2E58">
        <w:rPr>
          <w:sz w:val="24"/>
          <w:szCs w:val="24"/>
        </w:rPr>
        <w:t>для</w:t>
      </w:r>
      <w:r w:rsidRPr="00BF2E58">
        <w:rPr>
          <w:spacing w:val="26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продолжения</w:t>
      </w:r>
      <w:r w:rsidRPr="00BF2E58">
        <w:rPr>
          <w:spacing w:val="26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образования</w:t>
      </w:r>
      <w:r w:rsidRPr="00BF2E58">
        <w:rPr>
          <w:spacing w:val="27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-68"/>
          <w:sz w:val="24"/>
          <w:szCs w:val="24"/>
        </w:rPr>
        <w:t xml:space="preserve"> </w:t>
      </w:r>
      <w:r w:rsidRPr="00BF2E58">
        <w:rPr>
          <w:sz w:val="24"/>
          <w:szCs w:val="24"/>
        </w:rPr>
        <w:t>в   повседневной   жизни.    Развитие   у   обучающихся   научных   представлений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происхождении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сущности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алгебраических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абстракций,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способе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отражения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математической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наукой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явлений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процессов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природе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обществе,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роли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математического моделирования в научном познании и в практике способствует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формированию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научного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мировоззрения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качеств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мышления,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необходимых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pacing w:val="-2"/>
          <w:sz w:val="24"/>
          <w:szCs w:val="24"/>
        </w:rPr>
        <w:t>для</w:t>
      </w:r>
      <w:r w:rsidRPr="00BF2E58">
        <w:rPr>
          <w:spacing w:val="-13"/>
          <w:sz w:val="24"/>
          <w:szCs w:val="24"/>
        </w:rPr>
        <w:t xml:space="preserve"> </w:t>
      </w:r>
      <w:r w:rsidRPr="00BF2E58">
        <w:rPr>
          <w:spacing w:val="-2"/>
          <w:sz w:val="24"/>
          <w:szCs w:val="24"/>
        </w:rPr>
        <w:t>адаптации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в</w:t>
      </w:r>
      <w:r w:rsidRPr="00BF2E58">
        <w:rPr>
          <w:spacing w:val="-16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современном</w:t>
      </w:r>
      <w:r w:rsidRPr="00BF2E58">
        <w:rPr>
          <w:spacing w:val="-11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цифровом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обществе.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Изучение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алгебры</w:t>
      </w:r>
      <w:r w:rsidRPr="00BF2E58">
        <w:rPr>
          <w:spacing w:val="-14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обеспечивает</w:t>
      </w:r>
      <w:r w:rsidRPr="00BF2E58">
        <w:rPr>
          <w:spacing w:val="-68"/>
          <w:sz w:val="24"/>
          <w:szCs w:val="24"/>
        </w:rPr>
        <w:t xml:space="preserve"> </w:t>
      </w:r>
      <w:r w:rsidRPr="00BF2E58">
        <w:rPr>
          <w:sz w:val="24"/>
          <w:szCs w:val="24"/>
        </w:rPr>
        <w:t>развитие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умения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наблюдать,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сравнивать,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находить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закономерности,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требует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критичности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мышления,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способности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аргументированно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обосновывать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свои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действия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выводы,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формулировать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утверждения.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Освоение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курса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алгебры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обеспечивает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развитие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логического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мышления</w:t>
      </w:r>
      <w:r w:rsidRPr="00BF2E58">
        <w:rPr>
          <w:spacing w:val="1"/>
          <w:sz w:val="24"/>
          <w:szCs w:val="24"/>
        </w:rPr>
        <w:t xml:space="preserve"> </w:t>
      </w:r>
      <w:proofErr w:type="gramStart"/>
      <w:r w:rsidRPr="00BF2E58">
        <w:rPr>
          <w:sz w:val="24"/>
          <w:szCs w:val="24"/>
        </w:rPr>
        <w:t>обучающихся</w:t>
      </w:r>
      <w:proofErr w:type="gramEnd"/>
      <w:r w:rsidRPr="00BF2E58">
        <w:rPr>
          <w:sz w:val="24"/>
          <w:szCs w:val="24"/>
        </w:rPr>
        <w:t>: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они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используют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дедуктивные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индуктивные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рассуждения,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обобщение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конкретизацию,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абстрагирование</w:t>
      </w:r>
      <w:r w:rsidRPr="00BF2E58">
        <w:rPr>
          <w:spacing w:val="-13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z w:val="24"/>
          <w:szCs w:val="24"/>
        </w:rPr>
        <w:t>аналогию.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Обучение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z w:val="24"/>
          <w:szCs w:val="24"/>
        </w:rPr>
        <w:t>алгебре</w:t>
      </w:r>
      <w:r w:rsidRPr="00BF2E58">
        <w:rPr>
          <w:spacing w:val="-13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предполагает</w:t>
      </w:r>
      <w:r w:rsidRPr="00BF2E58">
        <w:rPr>
          <w:spacing w:val="-11"/>
          <w:sz w:val="24"/>
          <w:szCs w:val="24"/>
        </w:rPr>
        <w:t xml:space="preserve"> </w:t>
      </w:r>
      <w:r w:rsidRPr="00BF2E58">
        <w:rPr>
          <w:sz w:val="24"/>
          <w:szCs w:val="24"/>
        </w:rPr>
        <w:t>значительный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объём</w:t>
      </w:r>
      <w:r w:rsidRPr="00BF2E58">
        <w:rPr>
          <w:spacing w:val="-68"/>
          <w:sz w:val="24"/>
          <w:szCs w:val="24"/>
        </w:rPr>
        <w:t xml:space="preserve"> </w:t>
      </w:r>
      <w:r w:rsidRPr="00BF2E58">
        <w:rPr>
          <w:sz w:val="24"/>
          <w:szCs w:val="24"/>
        </w:rPr>
        <w:t>самостоятельной деятельности обучающихся, поэтому самостоятельное решение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задач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является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реализацией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деятельностного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принципа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обучения.</w:t>
      </w:r>
    </w:p>
    <w:p w:rsidR="00617188" w:rsidRPr="00BF2E58" w:rsidRDefault="00136146">
      <w:pPr>
        <w:pStyle w:val="a5"/>
        <w:spacing w:line="259" w:lineRule="auto"/>
        <w:ind w:right="126"/>
        <w:rPr>
          <w:sz w:val="24"/>
          <w:szCs w:val="24"/>
        </w:rPr>
      </w:pPr>
      <w:r w:rsidRPr="00BF2E58">
        <w:rPr>
          <w:sz w:val="24"/>
          <w:szCs w:val="24"/>
        </w:rPr>
        <w:t>В структуре программы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учебного курса «Алгебра» для основного общего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образования  </w:t>
      </w:r>
      <w:r w:rsidRPr="00BF2E58">
        <w:rPr>
          <w:spacing w:val="14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основное  </w:t>
      </w:r>
      <w:r w:rsidRPr="00BF2E58">
        <w:rPr>
          <w:spacing w:val="6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место  </w:t>
      </w:r>
      <w:r w:rsidRPr="00BF2E58">
        <w:rPr>
          <w:spacing w:val="11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занимают  </w:t>
      </w:r>
      <w:r w:rsidRPr="00BF2E58">
        <w:rPr>
          <w:spacing w:val="7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содержательно-методические  </w:t>
      </w:r>
      <w:r w:rsidRPr="00BF2E58">
        <w:rPr>
          <w:spacing w:val="13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линии:</w:t>
      </w:r>
    </w:p>
    <w:p w:rsidR="00617188" w:rsidRPr="00BF2E58" w:rsidRDefault="00136146">
      <w:pPr>
        <w:pStyle w:val="a5"/>
        <w:spacing w:line="311" w:lineRule="exact"/>
        <w:ind w:firstLine="0"/>
        <w:rPr>
          <w:sz w:val="24"/>
          <w:szCs w:val="24"/>
        </w:rPr>
      </w:pPr>
      <w:r w:rsidRPr="00BF2E58">
        <w:rPr>
          <w:spacing w:val="-1"/>
          <w:sz w:val="24"/>
          <w:szCs w:val="24"/>
        </w:rPr>
        <w:t>«Числа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и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вычисления»,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«Алгебраические</w:t>
      </w:r>
      <w:r w:rsidRPr="00BF2E58">
        <w:rPr>
          <w:spacing w:val="-16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выражения»,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«Уравнения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неравенства»,</w:t>
      </w:r>
    </w:p>
    <w:p w:rsidR="00617188" w:rsidRPr="00BF2E58" w:rsidRDefault="00136146">
      <w:pPr>
        <w:pStyle w:val="a5"/>
        <w:spacing w:before="5" w:line="254" w:lineRule="auto"/>
        <w:ind w:right="134" w:firstLine="0"/>
        <w:rPr>
          <w:sz w:val="24"/>
          <w:szCs w:val="24"/>
        </w:rPr>
      </w:pPr>
      <w:r w:rsidRPr="00BF2E58">
        <w:rPr>
          <w:sz w:val="24"/>
          <w:szCs w:val="24"/>
        </w:rPr>
        <w:t>«Функции».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Каждая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из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этих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содержательно-методических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линий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развивается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 протяжении трёх лет изучения курса,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взаимодействуя с другими его линиями.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В ходе изучения учебного курса </w:t>
      </w:r>
      <w:proofErr w:type="gramStart"/>
      <w:r w:rsidRPr="00BF2E58">
        <w:rPr>
          <w:sz w:val="24"/>
          <w:szCs w:val="24"/>
        </w:rPr>
        <w:t>обучающимся</w:t>
      </w:r>
      <w:proofErr w:type="gramEnd"/>
      <w:r w:rsidRPr="00BF2E58">
        <w:rPr>
          <w:sz w:val="24"/>
          <w:szCs w:val="24"/>
        </w:rPr>
        <w:t xml:space="preserve"> приходится логически рассуждать,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использовать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теоретико-множественный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язык.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связи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этим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программу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учебного курса «Алгебра» включены некоторые основы логики, представленные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всех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основных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разделах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математического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образования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способствующие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овладению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обучающимися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основ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универсального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математического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языка.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Содержательной и структурной особенностью учебного курса «Алгебра» является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его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интегрированный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характер.</w:t>
      </w:r>
    </w:p>
    <w:p w:rsidR="00617188" w:rsidRPr="00BF2E58" w:rsidRDefault="00136146">
      <w:pPr>
        <w:pStyle w:val="a5"/>
        <w:spacing w:line="254" w:lineRule="auto"/>
        <w:ind w:right="132"/>
        <w:rPr>
          <w:sz w:val="24"/>
          <w:szCs w:val="24"/>
        </w:rPr>
      </w:pPr>
      <w:r w:rsidRPr="00BF2E58">
        <w:rPr>
          <w:sz w:val="24"/>
          <w:szCs w:val="24"/>
        </w:rPr>
        <w:t>Содержание линии «Числа и вычисления» служит основой для дальнейшего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изучения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математики,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способствует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развитию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обучающихся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логического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мышления,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формированию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умения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пользоваться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алгоритмами,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также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приобретению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практических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навыков,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необходимых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для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повседневной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жизни.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Развитие</w:t>
      </w:r>
      <w:r w:rsidRPr="00BF2E58">
        <w:rPr>
          <w:spacing w:val="18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понятия</w:t>
      </w:r>
      <w:r w:rsidRPr="00BF2E58">
        <w:rPr>
          <w:spacing w:val="89"/>
          <w:sz w:val="24"/>
          <w:szCs w:val="24"/>
        </w:rPr>
        <w:t xml:space="preserve"> </w:t>
      </w:r>
      <w:r w:rsidRPr="00BF2E58">
        <w:rPr>
          <w:sz w:val="24"/>
          <w:szCs w:val="24"/>
        </w:rPr>
        <w:t>о</w:t>
      </w:r>
      <w:r w:rsidRPr="00BF2E58">
        <w:rPr>
          <w:spacing w:val="86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числе</w:t>
      </w:r>
      <w:r w:rsidRPr="00BF2E58">
        <w:rPr>
          <w:spacing w:val="87"/>
          <w:sz w:val="24"/>
          <w:szCs w:val="24"/>
        </w:rPr>
        <w:t xml:space="preserve"> </w:t>
      </w:r>
      <w:r w:rsidRPr="00BF2E58">
        <w:rPr>
          <w:sz w:val="24"/>
          <w:szCs w:val="24"/>
        </w:rPr>
        <w:t>на</w:t>
      </w:r>
      <w:r w:rsidRPr="00BF2E58">
        <w:rPr>
          <w:spacing w:val="88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уровне</w:t>
      </w:r>
      <w:r w:rsidRPr="00BF2E58">
        <w:rPr>
          <w:spacing w:val="87"/>
          <w:sz w:val="24"/>
          <w:szCs w:val="24"/>
        </w:rPr>
        <w:t xml:space="preserve"> </w:t>
      </w:r>
      <w:r w:rsidRPr="00BF2E58">
        <w:rPr>
          <w:sz w:val="24"/>
          <w:szCs w:val="24"/>
        </w:rPr>
        <w:t>основного</w:t>
      </w:r>
      <w:r w:rsidRPr="00BF2E58">
        <w:rPr>
          <w:spacing w:val="86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общего</w:t>
      </w:r>
      <w:r w:rsidRPr="00BF2E58">
        <w:rPr>
          <w:spacing w:val="92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образования</w:t>
      </w:r>
      <w:r w:rsidRPr="00BF2E58">
        <w:rPr>
          <w:spacing w:val="90"/>
          <w:sz w:val="24"/>
          <w:szCs w:val="24"/>
        </w:rPr>
        <w:t xml:space="preserve"> </w:t>
      </w:r>
      <w:r w:rsidRPr="00BF2E58">
        <w:rPr>
          <w:sz w:val="24"/>
          <w:szCs w:val="24"/>
        </w:rPr>
        <w:t>связано</w:t>
      </w:r>
      <w:r w:rsidRPr="00BF2E58">
        <w:rPr>
          <w:spacing w:val="-68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47"/>
          <w:sz w:val="24"/>
          <w:szCs w:val="24"/>
        </w:rPr>
        <w:t xml:space="preserve"> </w:t>
      </w:r>
      <w:r w:rsidRPr="00BF2E58">
        <w:rPr>
          <w:sz w:val="24"/>
          <w:szCs w:val="24"/>
        </w:rPr>
        <w:t>рациональными</w:t>
      </w:r>
      <w:r w:rsidRPr="00BF2E58">
        <w:rPr>
          <w:spacing w:val="50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50"/>
          <w:sz w:val="24"/>
          <w:szCs w:val="24"/>
        </w:rPr>
        <w:t xml:space="preserve"> </w:t>
      </w:r>
      <w:r w:rsidRPr="00BF2E58">
        <w:rPr>
          <w:sz w:val="24"/>
          <w:szCs w:val="24"/>
        </w:rPr>
        <w:t>иррациональными</w:t>
      </w:r>
      <w:r w:rsidRPr="00BF2E58">
        <w:rPr>
          <w:spacing w:val="49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числами,</w:t>
      </w:r>
      <w:r w:rsidRPr="00BF2E58">
        <w:rPr>
          <w:spacing w:val="45"/>
          <w:sz w:val="24"/>
          <w:szCs w:val="24"/>
        </w:rPr>
        <w:t xml:space="preserve"> </w:t>
      </w:r>
      <w:r w:rsidRPr="00BF2E58">
        <w:rPr>
          <w:sz w:val="24"/>
          <w:szCs w:val="24"/>
        </w:rPr>
        <w:t>формированием</w:t>
      </w:r>
      <w:r w:rsidRPr="00BF2E58">
        <w:rPr>
          <w:spacing w:val="52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представлений</w:t>
      </w:r>
      <w:r w:rsidRPr="00BF2E58">
        <w:rPr>
          <w:spacing w:val="-68"/>
          <w:sz w:val="24"/>
          <w:szCs w:val="24"/>
        </w:rPr>
        <w:t xml:space="preserve"> </w:t>
      </w:r>
      <w:r w:rsidRPr="00BF2E58">
        <w:rPr>
          <w:sz w:val="24"/>
          <w:szCs w:val="24"/>
        </w:rPr>
        <w:t>о</w:t>
      </w:r>
      <w:r w:rsidRPr="00BF2E58">
        <w:rPr>
          <w:spacing w:val="88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действительном  </w:t>
      </w:r>
      <w:r w:rsidRPr="00BF2E58">
        <w:rPr>
          <w:spacing w:val="23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числе.  </w:t>
      </w:r>
      <w:r w:rsidRPr="00BF2E58">
        <w:rPr>
          <w:spacing w:val="23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Завершение  </w:t>
      </w:r>
      <w:r w:rsidRPr="00BF2E58">
        <w:rPr>
          <w:spacing w:val="19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освоения  </w:t>
      </w:r>
      <w:r w:rsidRPr="00BF2E58">
        <w:rPr>
          <w:spacing w:val="22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числовой  </w:t>
      </w:r>
      <w:r w:rsidRPr="00BF2E58">
        <w:rPr>
          <w:spacing w:val="21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линии  </w:t>
      </w:r>
      <w:r w:rsidRPr="00BF2E58">
        <w:rPr>
          <w:spacing w:val="22"/>
          <w:sz w:val="24"/>
          <w:szCs w:val="24"/>
        </w:rPr>
        <w:t xml:space="preserve"> </w:t>
      </w:r>
      <w:r w:rsidRPr="00BF2E58">
        <w:rPr>
          <w:sz w:val="24"/>
          <w:szCs w:val="24"/>
        </w:rPr>
        <w:t>отнесено</w:t>
      </w:r>
      <w:r w:rsidRPr="00BF2E58">
        <w:rPr>
          <w:spacing w:val="-68"/>
          <w:sz w:val="24"/>
          <w:szCs w:val="24"/>
        </w:rPr>
        <w:t xml:space="preserve"> </w:t>
      </w:r>
      <w:r w:rsidRPr="00BF2E58">
        <w:rPr>
          <w:sz w:val="24"/>
          <w:szCs w:val="24"/>
        </w:rPr>
        <w:t>к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среднему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общему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образованию.</w:t>
      </w:r>
    </w:p>
    <w:p w:rsidR="00617188" w:rsidRPr="00BF2E58" w:rsidRDefault="00617188">
      <w:pPr>
        <w:spacing w:line="254" w:lineRule="auto"/>
        <w:rPr>
          <w:sz w:val="24"/>
          <w:szCs w:val="24"/>
        </w:rPr>
        <w:sectPr w:rsidR="00617188" w:rsidRPr="00BF2E58">
          <w:headerReference w:type="default" r:id="rId300"/>
          <w:footerReference w:type="default" r:id="rId301"/>
          <w:pgSz w:w="11910" w:h="16850"/>
          <w:pgMar w:top="1140" w:right="720" w:bottom="940" w:left="1000" w:header="710" w:footer="755" w:gutter="0"/>
          <w:cols w:space="720"/>
        </w:sectPr>
      </w:pPr>
    </w:p>
    <w:p w:rsidR="00617188" w:rsidRPr="00BF2E58" w:rsidRDefault="00136146">
      <w:pPr>
        <w:pStyle w:val="a5"/>
        <w:spacing w:before="86"/>
        <w:ind w:left="700" w:firstLine="0"/>
        <w:rPr>
          <w:sz w:val="24"/>
          <w:szCs w:val="24"/>
        </w:rPr>
      </w:pPr>
      <w:r w:rsidRPr="00BF2E58">
        <w:rPr>
          <w:sz w:val="24"/>
          <w:szCs w:val="24"/>
        </w:rPr>
        <w:lastRenderedPageBreak/>
        <w:t>Содержание</w:t>
      </w:r>
      <w:r w:rsidRPr="00BF2E58">
        <w:rPr>
          <w:spacing w:val="48"/>
          <w:sz w:val="24"/>
          <w:szCs w:val="24"/>
        </w:rPr>
        <w:t xml:space="preserve"> </w:t>
      </w:r>
      <w:r w:rsidRPr="00BF2E58">
        <w:rPr>
          <w:sz w:val="24"/>
          <w:szCs w:val="24"/>
        </w:rPr>
        <w:t>двух</w:t>
      </w:r>
      <w:r w:rsidRPr="00BF2E58">
        <w:rPr>
          <w:spacing w:val="54"/>
          <w:sz w:val="24"/>
          <w:szCs w:val="24"/>
        </w:rPr>
        <w:t xml:space="preserve"> </w:t>
      </w:r>
      <w:r w:rsidRPr="00BF2E58">
        <w:rPr>
          <w:sz w:val="24"/>
          <w:szCs w:val="24"/>
        </w:rPr>
        <w:t>алгебраических</w:t>
      </w:r>
      <w:r w:rsidRPr="00BF2E58">
        <w:rPr>
          <w:spacing w:val="54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линий</w:t>
      </w:r>
      <w:r w:rsidRPr="00BF2E58">
        <w:rPr>
          <w:spacing w:val="58"/>
          <w:sz w:val="24"/>
          <w:szCs w:val="24"/>
        </w:rPr>
        <w:t xml:space="preserve"> </w:t>
      </w:r>
      <w:r w:rsidRPr="00BF2E58">
        <w:rPr>
          <w:sz w:val="24"/>
          <w:szCs w:val="24"/>
        </w:rPr>
        <w:t>–</w:t>
      </w:r>
      <w:r w:rsidRPr="00BF2E58">
        <w:rPr>
          <w:spacing w:val="54"/>
          <w:sz w:val="24"/>
          <w:szCs w:val="24"/>
        </w:rPr>
        <w:t xml:space="preserve"> </w:t>
      </w:r>
      <w:r w:rsidRPr="00BF2E58">
        <w:rPr>
          <w:sz w:val="24"/>
          <w:szCs w:val="24"/>
        </w:rPr>
        <w:t>«Алгебраические</w:t>
      </w:r>
      <w:r w:rsidRPr="00BF2E58">
        <w:rPr>
          <w:spacing w:val="55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выражения»</w:t>
      </w:r>
      <w:r w:rsidRPr="00BF2E58">
        <w:rPr>
          <w:spacing w:val="47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</w:p>
    <w:p w:rsidR="00617188" w:rsidRPr="00BF2E58" w:rsidRDefault="00136146">
      <w:pPr>
        <w:pStyle w:val="a5"/>
        <w:spacing w:before="24" w:line="259" w:lineRule="auto"/>
        <w:ind w:right="122" w:firstLine="0"/>
        <w:rPr>
          <w:sz w:val="24"/>
          <w:szCs w:val="24"/>
        </w:rPr>
      </w:pPr>
      <w:r w:rsidRPr="00BF2E58">
        <w:rPr>
          <w:sz w:val="24"/>
          <w:szCs w:val="24"/>
        </w:rPr>
        <w:t>«Уравнения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неравенства»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способствует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формированию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обучающихся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математического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аппарата,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необходимого</w:t>
      </w:r>
      <w:r w:rsidRPr="00BF2E58">
        <w:rPr>
          <w:spacing w:val="-16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для</w:t>
      </w:r>
      <w:r w:rsidRPr="00BF2E58">
        <w:rPr>
          <w:spacing w:val="-7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решения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задач</w:t>
      </w:r>
      <w:r w:rsidRPr="00BF2E58">
        <w:rPr>
          <w:spacing w:val="-11"/>
          <w:sz w:val="24"/>
          <w:szCs w:val="24"/>
        </w:rPr>
        <w:t xml:space="preserve"> </w:t>
      </w:r>
      <w:r w:rsidRPr="00BF2E58">
        <w:rPr>
          <w:sz w:val="24"/>
          <w:szCs w:val="24"/>
        </w:rPr>
        <w:t>математики,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z w:val="24"/>
          <w:szCs w:val="24"/>
        </w:rPr>
        <w:t>смежных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предметов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практико-ориентированных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задач.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уровне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основного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общего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образования учебный материал группируется вокруг рациональных выражений.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Алгебра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демонстрирует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значение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математики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как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языка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для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построения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математических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z w:val="24"/>
          <w:szCs w:val="24"/>
        </w:rPr>
        <w:t>моделей,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описания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процессов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явлений реального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z w:val="24"/>
          <w:szCs w:val="24"/>
        </w:rPr>
        <w:t>мира.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задачи</w:t>
      </w:r>
      <w:r w:rsidRPr="00BF2E58">
        <w:rPr>
          <w:spacing w:val="-68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обучения</w:t>
      </w:r>
      <w:r w:rsidRPr="00BF2E58">
        <w:rPr>
          <w:spacing w:val="-14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алгебре</w:t>
      </w:r>
      <w:r w:rsidRPr="00BF2E58">
        <w:rPr>
          <w:spacing w:val="-17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входят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также</w:t>
      </w:r>
      <w:r w:rsidRPr="00BF2E58">
        <w:rPr>
          <w:spacing w:val="-15"/>
          <w:sz w:val="24"/>
          <w:szCs w:val="24"/>
        </w:rPr>
        <w:t xml:space="preserve"> </w:t>
      </w:r>
      <w:r w:rsidRPr="00BF2E58">
        <w:rPr>
          <w:sz w:val="24"/>
          <w:szCs w:val="24"/>
        </w:rPr>
        <w:t>дальнейшее</w:t>
      </w:r>
      <w:r w:rsidRPr="00BF2E58">
        <w:rPr>
          <w:spacing w:val="-11"/>
          <w:sz w:val="24"/>
          <w:szCs w:val="24"/>
        </w:rPr>
        <w:t xml:space="preserve"> </w:t>
      </w:r>
      <w:r w:rsidRPr="00BF2E58">
        <w:rPr>
          <w:sz w:val="24"/>
          <w:szCs w:val="24"/>
        </w:rPr>
        <w:t>развитие</w:t>
      </w:r>
      <w:r w:rsidRPr="00BF2E58">
        <w:rPr>
          <w:spacing w:val="-15"/>
          <w:sz w:val="24"/>
          <w:szCs w:val="24"/>
        </w:rPr>
        <w:t xml:space="preserve"> </w:t>
      </w:r>
      <w:r w:rsidRPr="00BF2E58">
        <w:rPr>
          <w:sz w:val="24"/>
          <w:szCs w:val="24"/>
        </w:rPr>
        <w:t>алгоритмического</w:t>
      </w:r>
      <w:r w:rsidRPr="00BF2E58">
        <w:rPr>
          <w:spacing w:val="-17"/>
          <w:sz w:val="24"/>
          <w:szCs w:val="24"/>
        </w:rPr>
        <w:t xml:space="preserve"> </w:t>
      </w:r>
      <w:r w:rsidRPr="00BF2E58">
        <w:rPr>
          <w:sz w:val="24"/>
          <w:szCs w:val="24"/>
        </w:rPr>
        <w:t>мышления,</w:t>
      </w:r>
      <w:r w:rsidRPr="00BF2E58">
        <w:rPr>
          <w:spacing w:val="-68"/>
          <w:sz w:val="24"/>
          <w:szCs w:val="24"/>
        </w:rPr>
        <w:t xml:space="preserve"> </w:t>
      </w:r>
      <w:r w:rsidRPr="00BF2E58">
        <w:rPr>
          <w:spacing w:val="-3"/>
          <w:sz w:val="24"/>
          <w:szCs w:val="24"/>
        </w:rPr>
        <w:t>необходимого,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pacing w:val="-3"/>
          <w:sz w:val="24"/>
          <w:szCs w:val="24"/>
        </w:rPr>
        <w:t>в</w:t>
      </w:r>
      <w:r w:rsidRPr="00BF2E58">
        <w:rPr>
          <w:spacing w:val="-29"/>
          <w:sz w:val="24"/>
          <w:szCs w:val="24"/>
        </w:rPr>
        <w:t xml:space="preserve"> </w:t>
      </w:r>
      <w:r w:rsidRPr="00BF2E58">
        <w:rPr>
          <w:spacing w:val="-3"/>
          <w:sz w:val="24"/>
          <w:szCs w:val="24"/>
        </w:rPr>
        <w:t>частности,</w:t>
      </w:r>
      <w:r w:rsidRPr="00BF2E58">
        <w:rPr>
          <w:spacing w:val="-18"/>
          <w:sz w:val="24"/>
          <w:szCs w:val="24"/>
        </w:rPr>
        <w:t xml:space="preserve"> </w:t>
      </w:r>
      <w:r w:rsidRPr="00BF2E58">
        <w:rPr>
          <w:spacing w:val="-2"/>
          <w:sz w:val="24"/>
          <w:szCs w:val="24"/>
        </w:rPr>
        <w:t>для</w:t>
      </w:r>
      <w:r w:rsidRPr="00BF2E58">
        <w:rPr>
          <w:spacing w:val="-20"/>
          <w:sz w:val="24"/>
          <w:szCs w:val="24"/>
        </w:rPr>
        <w:t xml:space="preserve"> </w:t>
      </w:r>
      <w:r w:rsidRPr="00BF2E58">
        <w:rPr>
          <w:spacing w:val="-2"/>
          <w:sz w:val="24"/>
          <w:szCs w:val="24"/>
        </w:rPr>
        <w:t>освоения</w:t>
      </w:r>
      <w:r w:rsidRPr="00BF2E58">
        <w:rPr>
          <w:spacing w:val="-19"/>
          <w:sz w:val="24"/>
          <w:szCs w:val="24"/>
        </w:rPr>
        <w:t xml:space="preserve"> </w:t>
      </w:r>
      <w:r w:rsidRPr="00BF2E58">
        <w:rPr>
          <w:spacing w:val="-2"/>
          <w:sz w:val="24"/>
          <w:szCs w:val="24"/>
        </w:rPr>
        <w:t>курса</w:t>
      </w:r>
      <w:r w:rsidRPr="00BF2E58">
        <w:rPr>
          <w:spacing w:val="-14"/>
          <w:sz w:val="24"/>
          <w:szCs w:val="24"/>
        </w:rPr>
        <w:t xml:space="preserve"> </w:t>
      </w:r>
      <w:r w:rsidRPr="00BF2E58">
        <w:rPr>
          <w:spacing w:val="-2"/>
          <w:sz w:val="24"/>
          <w:szCs w:val="24"/>
        </w:rPr>
        <w:t>информатики,</w:t>
      </w:r>
      <w:r w:rsidRPr="00BF2E58">
        <w:rPr>
          <w:spacing w:val="-18"/>
          <w:sz w:val="24"/>
          <w:szCs w:val="24"/>
        </w:rPr>
        <w:t xml:space="preserve"> </w:t>
      </w:r>
      <w:r w:rsidRPr="00BF2E58">
        <w:rPr>
          <w:spacing w:val="-2"/>
          <w:sz w:val="24"/>
          <w:szCs w:val="24"/>
        </w:rPr>
        <w:t>и</w:t>
      </w:r>
      <w:r w:rsidRPr="00BF2E58">
        <w:rPr>
          <w:spacing w:val="-11"/>
          <w:sz w:val="24"/>
          <w:szCs w:val="24"/>
        </w:rPr>
        <w:t xml:space="preserve"> </w:t>
      </w:r>
      <w:r w:rsidRPr="00BF2E58">
        <w:rPr>
          <w:spacing w:val="-2"/>
          <w:sz w:val="24"/>
          <w:szCs w:val="24"/>
        </w:rPr>
        <w:t>овладение</w:t>
      </w:r>
      <w:r w:rsidRPr="00BF2E58">
        <w:rPr>
          <w:spacing w:val="-22"/>
          <w:sz w:val="24"/>
          <w:szCs w:val="24"/>
        </w:rPr>
        <w:t xml:space="preserve"> </w:t>
      </w:r>
      <w:r w:rsidRPr="00BF2E58">
        <w:rPr>
          <w:spacing w:val="-2"/>
          <w:sz w:val="24"/>
          <w:szCs w:val="24"/>
        </w:rPr>
        <w:t>навыками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дедуктивных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рассуждений.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Преобразование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символьных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форм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способствует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развитию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z w:val="24"/>
          <w:szCs w:val="24"/>
        </w:rPr>
        <w:t>воображения,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способностей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z w:val="24"/>
          <w:szCs w:val="24"/>
        </w:rPr>
        <w:t>к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z w:val="24"/>
          <w:szCs w:val="24"/>
        </w:rPr>
        <w:t>математическому</w:t>
      </w:r>
      <w:r w:rsidRPr="00BF2E58">
        <w:rPr>
          <w:spacing w:val="-13"/>
          <w:sz w:val="24"/>
          <w:szCs w:val="24"/>
        </w:rPr>
        <w:t xml:space="preserve"> </w:t>
      </w:r>
      <w:r w:rsidRPr="00BF2E58">
        <w:rPr>
          <w:sz w:val="24"/>
          <w:szCs w:val="24"/>
        </w:rPr>
        <w:t>творчеству.</w:t>
      </w:r>
    </w:p>
    <w:p w:rsidR="00617188" w:rsidRPr="00BF2E58" w:rsidRDefault="00136146">
      <w:pPr>
        <w:pStyle w:val="a5"/>
        <w:spacing w:before="2" w:line="259" w:lineRule="auto"/>
        <w:ind w:right="138"/>
        <w:rPr>
          <w:sz w:val="24"/>
          <w:szCs w:val="24"/>
        </w:rPr>
      </w:pPr>
      <w:r w:rsidRPr="00BF2E58">
        <w:rPr>
          <w:sz w:val="24"/>
          <w:szCs w:val="24"/>
        </w:rPr>
        <w:t>Содержание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функционально-графической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линии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нацелено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получение</w:t>
      </w:r>
      <w:r w:rsidRPr="00BF2E58">
        <w:rPr>
          <w:spacing w:val="1"/>
          <w:sz w:val="24"/>
          <w:szCs w:val="24"/>
        </w:rPr>
        <w:t xml:space="preserve"> </w:t>
      </w:r>
      <w:proofErr w:type="gramStart"/>
      <w:r w:rsidRPr="00BF2E58">
        <w:rPr>
          <w:sz w:val="24"/>
          <w:szCs w:val="24"/>
        </w:rPr>
        <w:t>обучающимися</w:t>
      </w:r>
      <w:proofErr w:type="gramEnd"/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знаний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о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функциях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как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важнейшей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математической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модели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для описания и исследования разнообразных процессов и явлений в природе 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обществе.</w:t>
      </w:r>
      <w:r w:rsidRPr="00BF2E58">
        <w:rPr>
          <w:spacing w:val="1"/>
          <w:sz w:val="24"/>
          <w:szCs w:val="24"/>
        </w:rPr>
        <w:t xml:space="preserve"> </w:t>
      </w:r>
      <w:proofErr w:type="gramStart"/>
      <w:r w:rsidRPr="00BF2E58">
        <w:rPr>
          <w:sz w:val="24"/>
          <w:szCs w:val="24"/>
        </w:rPr>
        <w:t>Изучение материала способствует развитию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 обучающихся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умения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использовать различные выразительные средства языка математики – словесные,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символические, графические, вносит вклад в формирование представлений о роли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математики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развитии</w:t>
      </w:r>
      <w:r w:rsidRPr="00BF2E58">
        <w:rPr>
          <w:spacing w:val="3"/>
          <w:sz w:val="24"/>
          <w:szCs w:val="24"/>
        </w:rPr>
        <w:t xml:space="preserve"> </w:t>
      </w:r>
      <w:r w:rsidRPr="00BF2E58">
        <w:rPr>
          <w:sz w:val="24"/>
          <w:szCs w:val="24"/>
        </w:rPr>
        <w:t>цивилизации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культуры.</w:t>
      </w:r>
      <w:proofErr w:type="gramEnd"/>
    </w:p>
    <w:p w:rsidR="00617188" w:rsidRPr="00BF2E58" w:rsidRDefault="00136146">
      <w:pPr>
        <w:pStyle w:val="a5"/>
        <w:spacing w:line="256" w:lineRule="auto"/>
        <w:ind w:right="141"/>
        <w:rPr>
          <w:sz w:val="24"/>
          <w:szCs w:val="24"/>
        </w:rPr>
      </w:pPr>
      <w:r w:rsidRPr="00BF2E58">
        <w:rPr>
          <w:sz w:val="24"/>
          <w:szCs w:val="24"/>
        </w:rPr>
        <w:t>Согласно учебному плану в 7–9 классах изучается учебный курс «Алгебра»,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который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включает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следующие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основные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разделы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содержания: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«Числа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вычисления»,</w:t>
      </w:r>
      <w:r w:rsidRPr="00BF2E58">
        <w:rPr>
          <w:spacing w:val="68"/>
          <w:sz w:val="24"/>
          <w:szCs w:val="24"/>
        </w:rPr>
        <w:t xml:space="preserve"> </w:t>
      </w:r>
      <w:r w:rsidRPr="00BF2E58">
        <w:rPr>
          <w:sz w:val="24"/>
          <w:szCs w:val="24"/>
        </w:rPr>
        <w:t>«Алгебраические</w:t>
      </w:r>
      <w:r w:rsidRPr="00BF2E58">
        <w:rPr>
          <w:spacing w:val="64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выражения»,</w:t>
      </w:r>
      <w:r w:rsidRPr="00BF2E58">
        <w:rPr>
          <w:spacing w:val="68"/>
          <w:sz w:val="24"/>
          <w:szCs w:val="24"/>
        </w:rPr>
        <w:t xml:space="preserve"> </w:t>
      </w:r>
      <w:r w:rsidRPr="00BF2E58">
        <w:rPr>
          <w:sz w:val="24"/>
          <w:szCs w:val="24"/>
        </w:rPr>
        <w:t>«Уравнения</w:t>
      </w:r>
      <w:r w:rsidRPr="00BF2E58">
        <w:rPr>
          <w:spacing w:val="67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60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неравенства»,</w:t>
      </w:r>
    </w:p>
    <w:p w:rsidR="00617188" w:rsidRPr="00BF2E58" w:rsidRDefault="00136146">
      <w:pPr>
        <w:pStyle w:val="a5"/>
        <w:spacing w:before="11"/>
        <w:ind w:firstLine="0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«Функции».</w:t>
      </w:r>
    </w:p>
    <w:p w:rsidR="00617188" w:rsidRPr="00BF2E58" w:rsidRDefault="00136146">
      <w:pPr>
        <w:pStyle w:val="a5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86"/>
        </w:tabs>
        <w:spacing w:before="24"/>
        <w:ind w:left="700" w:firstLine="0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Общее</w:t>
      </w:r>
      <w:r w:rsidRPr="00BF2E58">
        <w:rPr>
          <w:sz w:val="24"/>
          <w:szCs w:val="24"/>
        </w:rPr>
        <w:tab/>
        <w:t>число</w:t>
      </w:r>
      <w:r w:rsidRPr="00BF2E58">
        <w:rPr>
          <w:sz w:val="24"/>
          <w:szCs w:val="24"/>
        </w:rPr>
        <w:tab/>
        <w:t>часов,</w:t>
      </w:r>
      <w:r w:rsidRPr="00BF2E58">
        <w:rPr>
          <w:sz w:val="24"/>
          <w:szCs w:val="24"/>
        </w:rPr>
        <w:tab/>
        <w:t>рекомендованных</w:t>
      </w:r>
      <w:r w:rsidRPr="00BF2E58">
        <w:rPr>
          <w:sz w:val="24"/>
          <w:szCs w:val="24"/>
        </w:rPr>
        <w:tab/>
        <w:t>для</w:t>
      </w:r>
      <w:r w:rsidRPr="00BF2E58">
        <w:rPr>
          <w:sz w:val="24"/>
          <w:szCs w:val="24"/>
        </w:rPr>
        <w:tab/>
        <w:t>изучения</w:t>
      </w:r>
      <w:r w:rsidRPr="00BF2E58">
        <w:rPr>
          <w:sz w:val="24"/>
          <w:szCs w:val="24"/>
        </w:rPr>
        <w:tab/>
        <w:t>учебного</w:t>
      </w:r>
      <w:r w:rsidRPr="00BF2E58">
        <w:rPr>
          <w:sz w:val="24"/>
          <w:szCs w:val="24"/>
        </w:rPr>
        <w:tab/>
        <w:t>курса</w:t>
      </w:r>
    </w:p>
    <w:p w:rsidR="00617188" w:rsidRPr="00BF2E58" w:rsidRDefault="00136146">
      <w:pPr>
        <w:pStyle w:val="a5"/>
        <w:spacing w:before="24" w:line="256" w:lineRule="auto"/>
        <w:ind w:firstLine="0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«Алгебра»,</w:t>
      </w:r>
      <w:r w:rsidRPr="00BF2E58">
        <w:rPr>
          <w:spacing w:val="51"/>
          <w:sz w:val="24"/>
          <w:szCs w:val="24"/>
        </w:rPr>
        <w:t xml:space="preserve"> </w:t>
      </w:r>
      <w:r w:rsidRPr="00BF2E58">
        <w:rPr>
          <w:sz w:val="24"/>
          <w:szCs w:val="24"/>
        </w:rPr>
        <w:t>–</w:t>
      </w:r>
      <w:r w:rsidRPr="00BF2E58">
        <w:rPr>
          <w:spacing w:val="53"/>
          <w:sz w:val="24"/>
          <w:szCs w:val="24"/>
        </w:rPr>
        <w:t xml:space="preserve"> </w:t>
      </w:r>
      <w:r w:rsidRPr="00BF2E58">
        <w:rPr>
          <w:sz w:val="24"/>
          <w:szCs w:val="24"/>
        </w:rPr>
        <w:t>306</w:t>
      </w:r>
      <w:r w:rsidRPr="00BF2E58">
        <w:rPr>
          <w:spacing w:val="45"/>
          <w:sz w:val="24"/>
          <w:szCs w:val="24"/>
        </w:rPr>
        <w:t xml:space="preserve"> </w:t>
      </w:r>
      <w:r w:rsidRPr="00BF2E58">
        <w:rPr>
          <w:sz w:val="24"/>
          <w:szCs w:val="24"/>
        </w:rPr>
        <w:t>часов:</w:t>
      </w:r>
      <w:r w:rsidRPr="00BF2E58">
        <w:rPr>
          <w:spacing w:val="50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46"/>
          <w:sz w:val="24"/>
          <w:szCs w:val="24"/>
        </w:rPr>
        <w:t xml:space="preserve"> </w:t>
      </w:r>
      <w:r w:rsidRPr="00BF2E58">
        <w:rPr>
          <w:sz w:val="24"/>
          <w:szCs w:val="24"/>
        </w:rPr>
        <w:t>7</w:t>
      </w:r>
      <w:r w:rsidRPr="00BF2E58">
        <w:rPr>
          <w:spacing w:val="52"/>
          <w:sz w:val="24"/>
          <w:szCs w:val="24"/>
        </w:rPr>
        <w:t xml:space="preserve"> </w:t>
      </w:r>
      <w:r w:rsidRPr="00BF2E58">
        <w:rPr>
          <w:sz w:val="24"/>
          <w:szCs w:val="24"/>
        </w:rPr>
        <w:t>классе</w:t>
      </w:r>
      <w:r w:rsidRPr="00BF2E58">
        <w:rPr>
          <w:spacing w:val="50"/>
          <w:sz w:val="24"/>
          <w:szCs w:val="24"/>
        </w:rPr>
        <w:t xml:space="preserve"> </w:t>
      </w:r>
      <w:r w:rsidRPr="00BF2E58">
        <w:rPr>
          <w:sz w:val="24"/>
          <w:szCs w:val="24"/>
        </w:rPr>
        <w:t>–</w:t>
      </w:r>
      <w:r w:rsidRPr="00BF2E58">
        <w:rPr>
          <w:spacing w:val="53"/>
          <w:sz w:val="24"/>
          <w:szCs w:val="24"/>
        </w:rPr>
        <w:t xml:space="preserve"> </w:t>
      </w:r>
      <w:r w:rsidRPr="00BF2E58">
        <w:rPr>
          <w:sz w:val="24"/>
          <w:szCs w:val="24"/>
        </w:rPr>
        <w:t>102</w:t>
      </w:r>
      <w:r w:rsidRPr="00BF2E58">
        <w:rPr>
          <w:spacing w:val="45"/>
          <w:sz w:val="24"/>
          <w:szCs w:val="24"/>
        </w:rPr>
        <w:t xml:space="preserve"> </w:t>
      </w:r>
      <w:r w:rsidRPr="00BF2E58">
        <w:rPr>
          <w:sz w:val="24"/>
          <w:szCs w:val="24"/>
        </w:rPr>
        <w:t>часа</w:t>
      </w:r>
      <w:r w:rsidRPr="00BF2E58">
        <w:rPr>
          <w:spacing w:val="46"/>
          <w:sz w:val="24"/>
          <w:szCs w:val="24"/>
        </w:rPr>
        <w:t xml:space="preserve"> </w:t>
      </w:r>
      <w:r w:rsidRPr="00BF2E58">
        <w:rPr>
          <w:sz w:val="24"/>
          <w:szCs w:val="24"/>
        </w:rPr>
        <w:t>(3</w:t>
      </w:r>
      <w:r w:rsidRPr="00BF2E58">
        <w:rPr>
          <w:spacing w:val="45"/>
          <w:sz w:val="24"/>
          <w:szCs w:val="24"/>
        </w:rPr>
        <w:t xml:space="preserve"> </w:t>
      </w:r>
      <w:r w:rsidRPr="00BF2E58">
        <w:rPr>
          <w:sz w:val="24"/>
          <w:szCs w:val="24"/>
        </w:rPr>
        <w:t>часа</w:t>
      </w:r>
      <w:r w:rsidRPr="00BF2E58">
        <w:rPr>
          <w:spacing w:val="46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46"/>
          <w:sz w:val="24"/>
          <w:szCs w:val="24"/>
        </w:rPr>
        <w:t xml:space="preserve"> </w:t>
      </w:r>
      <w:r w:rsidRPr="00BF2E58">
        <w:rPr>
          <w:sz w:val="24"/>
          <w:szCs w:val="24"/>
        </w:rPr>
        <w:t>неделю),</w:t>
      </w:r>
      <w:r w:rsidRPr="00BF2E58">
        <w:rPr>
          <w:spacing w:val="49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46"/>
          <w:sz w:val="24"/>
          <w:szCs w:val="24"/>
        </w:rPr>
        <w:t xml:space="preserve"> </w:t>
      </w:r>
      <w:r w:rsidRPr="00BF2E58">
        <w:rPr>
          <w:sz w:val="24"/>
          <w:szCs w:val="24"/>
        </w:rPr>
        <w:t>8</w:t>
      </w:r>
      <w:r w:rsidRPr="00BF2E58">
        <w:rPr>
          <w:spacing w:val="52"/>
          <w:sz w:val="24"/>
          <w:szCs w:val="24"/>
        </w:rPr>
        <w:t xml:space="preserve"> </w:t>
      </w:r>
      <w:r w:rsidRPr="00BF2E58">
        <w:rPr>
          <w:sz w:val="24"/>
          <w:szCs w:val="24"/>
        </w:rPr>
        <w:t>классе</w:t>
      </w:r>
      <w:r w:rsidRPr="00BF2E58">
        <w:rPr>
          <w:spacing w:val="54"/>
          <w:sz w:val="24"/>
          <w:szCs w:val="24"/>
        </w:rPr>
        <w:t xml:space="preserve"> </w:t>
      </w:r>
      <w:r w:rsidRPr="00BF2E58">
        <w:rPr>
          <w:sz w:val="24"/>
          <w:szCs w:val="24"/>
        </w:rPr>
        <w:t>–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102</w:t>
      </w:r>
      <w:r w:rsidRPr="00BF2E58">
        <w:rPr>
          <w:spacing w:val="3"/>
          <w:sz w:val="24"/>
          <w:szCs w:val="24"/>
        </w:rPr>
        <w:t xml:space="preserve"> </w:t>
      </w:r>
      <w:r w:rsidRPr="00BF2E58">
        <w:rPr>
          <w:sz w:val="24"/>
          <w:szCs w:val="24"/>
        </w:rPr>
        <w:t>часа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(3</w:t>
      </w:r>
      <w:r w:rsidRPr="00BF2E58">
        <w:rPr>
          <w:spacing w:val="3"/>
          <w:sz w:val="24"/>
          <w:szCs w:val="24"/>
        </w:rPr>
        <w:t xml:space="preserve"> </w:t>
      </w:r>
      <w:r w:rsidRPr="00BF2E58">
        <w:rPr>
          <w:sz w:val="24"/>
          <w:szCs w:val="24"/>
        </w:rPr>
        <w:t>часа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неделю),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9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классе</w:t>
      </w:r>
      <w:r w:rsidRPr="00BF2E58">
        <w:rPr>
          <w:spacing w:val="6"/>
          <w:sz w:val="24"/>
          <w:szCs w:val="24"/>
        </w:rPr>
        <w:t xml:space="preserve"> </w:t>
      </w:r>
      <w:r w:rsidRPr="00BF2E58">
        <w:rPr>
          <w:sz w:val="24"/>
          <w:szCs w:val="24"/>
        </w:rPr>
        <w:t>–</w:t>
      </w:r>
      <w:r w:rsidRPr="00BF2E58">
        <w:rPr>
          <w:spacing w:val="4"/>
          <w:sz w:val="24"/>
          <w:szCs w:val="24"/>
        </w:rPr>
        <w:t xml:space="preserve"> </w:t>
      </w:r>
      <w:r w:rsidRPr="00BF2E58">
        <w:rPr>
          <w:sz w:val="24"/>
          <w:szCs w:val="24"/>
        </w:rPr>
        <w:t>102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часа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(3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часа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неделю).</w:t>
      </w:r>
    </w:p>
    <w:p w:rsidR="00617188" w:rsidRPr="00BF2E58" w:rsidRDefault="00136146">
      <w:pPr>
        <w:pStyle w:val="110"/>
        <w:spacing w:before="228" w:line="550" w:lineRule="atLeast"/>
        <w:ind w:right="6259"/>
        <w:jc w:val="left"/>
        <w:rPr>
          <w:sz w:val="24"/>
          <w:szCs w:val="24"/>
        </w:rPr>
      </w:pPr>
      <w:bookmarkStart w:id="20" w:name="_bookmark16"/>
      <w:bookmarkEnd w:id="20"/>
      <w:r w:rsidRPr="00BF2E58">
        <w:rPr>
          <w:sz w:val="24"/>
          <w:szCs w:val="24"/>
        </w:rPr>
        <w:t>СОДЕРЖАНИЕ ОБУЧЕНИЯ</w:t>
      </w:r>
      <w:r w:rsidRPr="00BF2E58">
        <w:rPr>
          <w:spacing w:val="-67"/>
          <w:sz w:val="24"/>
          <w:szCs w:val="24"/>
        </w:rPr>
        <w:t xml:space="preserve"> </w:t>
      </w:r>
      <w:bookmarkStart w:id="21" w:name="_bookmark17"/>
      <w:bookmarkEnd w:id="21"/>
      <w:r w:rsidRPr="00BF2E58">
        <w:rPr>
          <w:sz w:val="24"/>
          <w:szCs w:val="24"/>
        </w:rPr>
        <w:t>7</w:t>
      </w:r>
      <w:r w:rsidRPr="00BF2E58">
        <w:rPr>
          <w:spacing w:val="3"/>
          <w:sz w:val="24"/>
          <w:szCs w:val="24"/>
        </w:rPr>
        <w:t xml:space="preserve"> </w:t>
      </w:r>
      <w:r w:rsidRPr="00BF2E58">
        <w:rPr>
          <w:sz w:val="24"/>
          <w:szCs w:val="24"/>
        </w:rPr>
        <w:t>КЛАСС</w:t>
      </w:r>
    </w:p>
    <w:p w:rsidR="00617188" w:rsidRPr="00BF2E58" w:rsidRDefault="00136146">
      <w:pPr>
        <w:spacing w:before="36"/>
        <w:ind w:left="130"/>
        <w:jc w:val="both"/>
        <w:rPr>
          <w:b/>
          <w:sz w:val="24"/>
          <w:szCs w:val="24"/>
        </w:rPr>
      </w:pPr>
      <w:r w:rsidRPr="00BF2E58">
        <w:rPr>
          <w:b/>
          <w:sz w:val="24"/>
          <w:szCs w:val="24"/>
        </w:rPr>
        <w:t>Числа</w:t>
      </w:r>
      <w:r w:rsidRPr="00BF2E58">
        <w:rPr>
          <w:b/>
          <w:spacing w:val="-8"/>
          <w:sz w:val="24"/>
          <w:szCs w:val="24"/>
        </w:rPr>
        <w:t xml:space="preserve"> </w:t>
      </w:r>
      <w:r w:rsidRPr="00BF2E58">
        <w:rPr>
          <w:b/>
          <w:sz w:val="24"/>
          <w:szCs w:val="24"/>
        </w:rPr>
        <w:t>и</w:t>
      </w:r>
      <w:r w:rsidRPr="00BF2E58">
        <w:rPr>
          <w:b/>
          <w:spacing w:val="-6"/>
          <w:sz w:val="24"/>
          <w:szCs w:val="24"/>
        </w:rPr>
        <w:t xml:space="preserve"> </w:t>
      </w:r>
      <w:r w:rsidRPr="00BF2E58">
        <w:rPr>
          <w:b/>
          <w:sz w:val="24"/>
          <w:szCs w:val="24"/>
        </w:rPr>
        <w:t>вычисления</w:t>
      </w:r>
    </w:p>
    <w:p w:rsidR="00617188" w:rsidRPr="00BF2E58" w:rsidRDefault="00136146">
      <w:pPr>
        <w:pStyle w:val="a5"/>
        <w:spacing w:before="23" w:line="259" w:lineRule="auto"/>
        <w:ind w:right="141"/>
        <w:rPr>
          <w:sz w:val="24"/>
          <w:szCs w:val="24"/>
        </w:rPr>
      </w:pPr>
      <w:r w:rsidRPr="00BF2E58">
        <w:rPr>
          <w:sz w:val="24"/>
          <w:szCs w:val="24"/>
        </w:rPr>
        <w:t>Дроби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обыкновенные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z w:val="24"/>
          <w:szCs w:val="24"/>
        </w:rPr>
        <w:t>десятичные,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переход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от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одной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z w:val="24"/>
          <w:szCs w:val="24"/>
        </w:rPr>
        <w:t>формы</w:t>
      </w:r>
      <w:r w:rsidRPr="00BF2E58">
        <w:rPr>
          <w:spacing w:val="-11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записи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z w:val="24"/>
          <w:szCs w:val="24"/>
        </w:rPr>
        <w:t>дробей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z w:val="24"/>
          <w:szCs w:val="24"/>
        </w:rPr>
        <w:t>к</w:t>
      </w:r>
      <w:r w:rsidRPr="00BF2E58">
        <w:rPr>
          <w:spacing w:val="-68"/>
          <w:sz w:val="24"/>
          <w:szCs w:val="24"/>
        </w:rPr>
        <w:t xml:space="preserve"> </w:t>
      </w:r>
      <w:r w:rsidRPr="00BF2E58">
        <w:rPr>
          <w:sz w:val="24"/>
          <w:szCs w:val="24"/>
        </w:rPr>
        <w:t>другой.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Понятие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рационального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числа,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запись,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сравнение,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упорядочивание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рациональных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чисел.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Арифметические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действия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рациональными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числами.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Решение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задач</w:t>
      </w:r>
      <w:r w:rsidRPr="00BF2E58">
        <w:rPr>
          <w:spacing w:val="3"/>
          <w:sz w:val="24"/>
          <w:szCs w:val="24"/>
        </w:rPr>
        <w:t xml:space="preserve"> </w:t>
      </w:r>
      <w:r w:rsidRPr="00BF2E58">
        <w:rPr>
          <w:sz w:val="24"/>
          <w:szCs w:val="24"/>
        </w:rPr>
        <w:t>из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реальной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практики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части,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на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дроби.</w:t>
      </w:r>
    </w:p>
    <w:p w:rsidR="00617188" w:rsidRPr="00BF2E58" w:rsidRDefault="00136146">
      <w:pPr>
        <w:pStyle w:val="a5"/>
        <w:spacing w:line="259" w:lineRule="auto"/>
        <w:ind w:right="140"/>
        <w:rPr>
          <w:sz w:val="24"/>
          <w:szCs w:val="24"/>
        </w:rPr>
      </w:pPr>
      <w:r w:rsidRPr="00BF2E58">
        <w:rPr>
          <w:sz w:val="24"/>
          <w:szCs w:val="24"/>
        </w:rPr>
        <w:t>Степень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натуральным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показателем: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определение,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преобразование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выражений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основе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определения,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запись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больших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чисел.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Проценты,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запись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процентов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виде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дроби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дроби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виде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процентов.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Три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основные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задачи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проценты,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решение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задач</w:t>
      </w:r>
      <w:r w:rsidRPr="00BF2E58">
        <w:rPr>
          <w:spacing w:val="4"/>
          <w:sz w:val="24"/>
          <w:szCs w:val="24"/>
        </w:rPr>
        <w:t xml:space="preserve"> </w:t>
      </w:r>
      <w:r w:rsidRPr="00BF2E58">
        <w:rPr>
          <w:sz w:val="24"/>
          <w:szCs w:val="24"/>
        </w:rPr>
        <w:t>из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реальной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практики.</w:t>
      </w:r>
    </w:p>
    <w:p w:rsidR="00617188" w:rsidRPr="00BF2E58" w:rsidRDefault="00136146">
      <w:pPr>
        <w:pStyle w:val="a5"/>
        <w:spacing w:line="256" w:lineRule="auto"/>
        <w:ind w:right="139"/>
        <w:rPr>
          <w:sz w:val="24"/>
          <w:szCs w:val="24"/>
        </w:rPr>
      </w:pPr>
      <w:r w:rsidRPr="00BF2E58">
        <w:rPr>
          <w:sz w:val="24"/>
          <w:szCs w:val="24"/>
        </w:rPr>
        <w:t>Применение признаков делимости, разложение на множители натуральных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чисел.</w:t>
      </w:r>
    </w:p>
    <w:p w:rsidR="00617188" w:rsidRPr="00BF2E58" w:rsidRDefault="00136146">
      <w:pPr>
        <w:pStyle w:val="a5"/>
        <w:spacing w:before="9"/>
        <w:ind w:left="700" w:firstLine="0"/>
        <w:rPr>
          <w:sz w:val="24"/>
          <w:szCs w:val="24"/>
        </w:rPr>
      </w:pPr>
      <w:r w:rsidRPr="00BF2E58">
        <w:rPr>
          <w:sz w:val="24"/>
          <w:szCs w:val="24"/>
        </w:rPr>
        <w:t>Реальные</w:t>
      </w:r>
      <w:r w:rsidRPr="00BF2E58">
        <w:rPr>
          <w:spacing w:val="-7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зависимости,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том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числе</w:t>
      </w:r>
      <w:r w:rsidRPr="00BF2E58">
        <w:rPr>
          <w:spacing w:val="-7"/>
          <w:sz w:val="24"/>
          <w:szCs w:val="24"/>
        </w:rPr>
        <w:t xml:space="preserve"> </w:t>
      </w:r>
      <w:r w:rsidRPr="00BF2E58">
        <w:rPr>
          <w:sz w:val="24"/>
          <w:szCs w:val="24"/>
        </w:rPr>
        <w:t>прямая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обратная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пропорциональности.</w:t>
      </w:r>
    </w:p>
    <w:p w:rsidR="00617188" w:rsidRPr="00BF2E58" w:rsidRDefault="00617188">
      <w:pPr>
        <w:rPr>
          <w:sz w:val="24"/>
          <w:szCs w:val="24"/>
        </w:rPr>
        <w:sectPr w:rsidR="00617188" w:rsidRPr="00BF2E58">
          <w:pgSz w:w="11910" w:h="16850"/>
          <w:pgMar w:top="1140" w:right="720" w:bottom="940" w:left="1000" w:header="710" w:footer="755" w:gutter="0"/>
          <w:cols w:space="720"/>
        </w:sectPr>
      </w:pPr>
    </w:p>
    <w:p w:rsidR="00617188" w:rsidRPr="00BF2E58" w:rsidRDefault="00136146">
      <w:pPr>
        <w:pStyle w:val="110"/>
        <w:spacing w:before="79"/>
        <w:rPr>
          <w:sz w:val="24"/>
          <w:szCs w:val="24"/>
        </w:rPr>
      </w:pPr>
      <w:r w:rsidRPr="00BF2E58">
        <w:rPr>
          <w:sz w:val="24"/>
          <w:szCs w:val="24"/>
        </w:rPr>
        <w:lastRenderedPageBreak/>
        <w:t>Алгебраические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выражения</w:t>
      </w:r>
    </w:p>
    <w:p w:rsidR="00617188" w:rsidRPr="00BF2E58" w:rsidRDefault="00136146">
      <w:pPr>
        <w:pStyle w:val="a5"/>
        <w:spacing w:before="24" w:line="254" w:lineRule="auto"/>
        <w:ind w:right="130"/>
        <w:rPr>
          <w:sz w:val="24"/>
          <w:szCs w:val="24"/>
        </w:rPr>
      </w:pPr>
      <w:r w:rsidRPr="00BF2E58">
        <w:rPr>
          <w:sz w:val="24"/>
          <w:szCs w:val="24"/>
        </w:rPr>
        <w:t>Переменные,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числовое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значение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выражения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переменной.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Допустимые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значения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переменных.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Представление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зависимости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между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величинами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виде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формулы.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Вычисления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формулам.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Преобразование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буквенных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выражений,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тождественно равные выражения, правила преобразования сумм и произведений,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правила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раскрытия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скобок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приведения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подобных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слагаемых.</w:t>
      </w:r>
    </w:p>
    <w:p w:rsidR="00617188" w:rsidRPr="00BF2E58" w:rsidRDefault="00136146">
      <w:pPr>
        <w:pStyle w:val="a5"/>
        <w:ind w:left="700" w:firstLine="0"/>
        <w:rPr>
          <w:sz w:val="24"/>
          <w:szCs w:val="24"/>
        </w:rPr>
      </w:pPr>
      <w:r w:rsidRPr="00BF2E58">
        <w:rPr>
          <w:sz w:val="24"/>
          <w:szCs w:val="24"/>
        </w:rPr>
        <w:t>Свойства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степени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натуральным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показателем.</w:t>
      </w:r>
    </w:p>
    <w:p w:rsidR="00617188" w:rsidRPr="00BF2E58" w:rsidRDefault="00136146">
      <w:pPr>
        <w:pStyle w:val="a5"/>
        <w:spacing w:before="17" w:line="254" w:lineRule="auto"/>
        <w:ind w:right="139"/>
        <w:rPr>
          <w:sz w:val="24"/>
          <w:szCs w:val="24"/>
        </w:rPr>
      </w:pPr>
      <w:r w:rsidRPr="00BF2E58">
        <w:rPr>
          <w:sz w:val="24"/>
          <w:szCs w:val="24"/>
        </w:rPr>
        <w:t>Одночлены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многочлены.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Степень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многочлена.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Сложение,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вычитание,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умножение многочленов. Формулы сокращённого умножения: квадрат суммы 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квадрат   разности.   Формула   разности   квадратов.   Разложение   многочленов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множители.</w:t>
      </w:r>
    </w:p>
    <w:p w:rsidR="00617188" w:rsidRPr="00BF2E58" w:rsidRDefault="00136146">
      <w:pPr>
        <w:pStyle w:val="110"/>
        <w:spacing w:before="119"/>
        <w:rPr>
          <w:sz w:val="24"/>
          <w:szCs w:val="24"/>
        </w:rPr>
      </w:pPr>
      <w:r w:rsidRPr="00BF2E58">
        <w:rPr>
          <w:sz w:val="24"/>
          <w:szCs w:val="24"/>
        </w:rPr>
        <w:t>Уравнения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-11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неравенства</w:t>
      </w:r>
    </w:p>
    <w:p w:rsidR="00617188" w:rsidRPr="00BF2E58" w:rsidRDefault="00136146">
      <w:pPr>
        <w:pStyle w:val="a5"/>
        <w:spacing w:before="23" w:line="252" w:lineRule="auto"/>
        <w:ind w:right="152"/>
        <w:rPr>
          <w:sz w:val="24"/>
          <w:szCs w:val="24"/>
        </w:rPr>
      </w:pPr>
      <w:r w:rsidRPr="00BF2E58">
        <w:rPr>
          <w:sz w:val="24"/>
          <w:szCs w:val="24"/>
        </w:rPr>
        <w:t>Уравнение,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корень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уравнения,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правила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преобразования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уравнения,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равносильность</w:t>
      </w:r>
      <w:r w:rsidRPr="00BF2E58">
        <w:rPr>
          <w:spacing w:val="8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уравнений.</w:t>
      </w:r>
    </w:p>
    <w:p w:rsidR="00617188" w:rsidRPr="00BF2E58" w:rsidRDefault="00136146">
      <w:pPr>
        <w:pStyle w:val="a5"/>
        <w:spacing w:before="1" w:line="254" w:lineRule="auto"/>
        <w:ind w:right="146"/>
        <w:rPr>
          <w:sz w:val="24"/>
          <w:szCs w:val="24"/>
        </w:rPr>
      </w:pPr>
      <w:r w:rsidRPr="00BF2E58">
        <w:rPr>
          <w:sz w:val="24"/>
          <w:szCs w:val="24"/>
        </w:rPr>
        <w:t>Линейное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уравнение</w:t>
      </w:r>
      <w:r w:rsidRPr="00BF2E58">
        <w:rPr>
          <w:spacing w:val="-16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15"/>
          <w:sz w:val="24"/>
          <w:szCs w:val="24"/>
        </w:rPr>
        <w:t xml:space="preserve"> </w:t>
      </w:r>
      <w:r w:rsidRPr="00BF2E58">
        <w:rPr>
          <w:sz w:val="24"/>
          <w:szCs w:val="24"/>
        </w:rPr>
        <w:t>одной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переменной,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число</w:t>
      </w:r>
      <w:r w:rsidRPr="00BF2E58">
        <w:rPr>
          <w:spacing w:val="-16"/>
          <w:sz w:val="24"/>
          <w:szCs w:val="24"/>
        </w:rPr>
        <w:t xml:space="preserve"> </w:t>
      </w:r>
      <w:r w:rsidRPr="00BF2E58">
        <w:rPr>
          <w:sz w:val="24"/>
          <w:szCs w:val="24"/>
        </w:rPr>
        <w:t>корней</w:t>
      </w:r>
      <w:r w:rsidRPr="00BF2E58">
        <w:rPr>
          <w:spacing w:val="-13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линейного</w:t>
      </w:r>
      <w:r w:rsidRPr="00BF2E58">
        <w:rPr>
          <w:spacing w:val="-16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уравнения,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линейных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Составление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условию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задачи.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Решение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текстовых</w:t>
      </w:r>
      <w:r w:rsidRPr="00BF2E58">
        <w:rPr>
          <w:spacing w:val="4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задач</w:t>
      </w:r>
      <w:r w:rsidRPr="00BF2E58">
        <w:rPr>
          <w:spacing w:val="4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3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помощью уравнений.</w:t>
      </w:r>
    </w:p>
    <w:p w:rsidR="00617188" w:rsidRPr="00BF2E58" w:rsidRDefault="00136146">
      <w:pPr>
        <w:pStyle w:val="a5"/>
        <w:spacing w:line="254" w:lineRule="auto"/>
        <w:ind w:right="147"/>
        <w:rPr>
          <w:sz w:val="24"/>
          <w:szCs w:val="24"/>
        </w:rPr>
      </w:pPr>
      <w:r w:rsidRPr="00BF2E58">
        <w:rPr>
          <w:sz w:val="24"/>
          <w:szCs w:val="24"/>
        </w:rPr>
        <w:t>Линейное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двумя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переменными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его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график.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Система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двух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линейных уравнений с двумя переменными. Решение систем уравнений способом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подстановки.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Примеры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решения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текстовых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задач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помощью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систем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уравнений.</w:t>
      </w:r>
    </w:p>
    <w:p w:rsidR="00617188" w:rsidRPr="00BF2E58" w:rsidRDefault="00136146">
      <w:pPr>
        <w:pStyle w:val="110"/>
        <w:spacing w:before="113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Функции</w:t>
      </w:r>
    </w:p>
    <w:p w:rsidR="00617188" w:rsidRPr="00BF2E58" w:rsidRDefault="00136146">
      <w:pPr>
        <w:pStyle w:val="a5"/>
        <w:spacing w:before="24" w:line="256" w:lineRule="auto"/>
        <w:ind w:right="148"/>
        <w:rPr>
          <w:sz w:val="24"/>
          <w:szCs w:val="24"/>
        </w:rPr>
      </w:pPr>
      <w:r w:rsidRPr="00BF2E58">
        <w:rPr>
          <w:spacing w:val="-1"/>
          <w:sz w:val="24"/>
          <w:szCs w:val="24"/>
        </w:rPr>
        <w:t>Координата</w:t>
      </w:r>
      <w:r w:rsidRPr="00BF2E58">
        <w:rPr>
          <w:spacing w:val="-15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точки</w:t>
      </w:r>
      <w:r w:rsidRPr="00BF2E58">
        <w:rPr>
          <w:spacing w:val="-12"/>
          <w:sz w:val="24"/>
          <w:szCs w:val="24"/>
        </w:rPr>
        <w:t xml:space="preserve"> </w:t>
      </w:r>
      <w:proofErr w:type="gramStart"/>
      <w:r w:rsidRPr="00BF2E58">
        <w:rPr>
          <w:spacing w:val="-1"/>
          <w:sz w:val="24"/>
          <w:szCs w:val="24"/>
        </w:rPr>
        <w:t>на</w:t>
      </w:r>
      <w:proofErr w:type="gramEnd"/>
      <w:r w:rsidRPr="00BF2E58">
        <w:rPr>
          <w:spacing w:val="-15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прямой.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Числовые</w:t>
      </w:r>
      <w:r w:rsidRPr="00BF2E58">
        <w:rPr>
          <w:spacing w:val="-15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промежутки.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z w:val="24"/>
          <w:szCs w:val="24"/>
        </w:rPr>
        <w:t>Расстояние</w:t>
      </w:r>
      <w:r w:rsidRPr="00BF2E58">
        <w:rPr>
          <w:spacing w:val="-15"/>
          <w:sz w:val="24"/>
          <w:szCs w:val="24"/>
        </w:rPr>
        <w:t xml:space="preserve"> </w:t>
      </w:r>
      <w:r w:rsidRPr="00BF2E58">
        <w:rPr>
          <w:sz w:val="24"/>
          <w:szCs w:val="24"/>
        </w:rPr>
        <w:t>между</w:t>
      </w:r>
      <w:r w:rsidRPr="00BF2E58">
        <w:rPr>
          <w:spacing w:val="-24"/>
          <w:sz w:val="24"/>
          <w:szCs w:val="24"/>
        </w:rPr>
        <w:t xml:space="preserve"> </w:t>
      </w:r>
      <w:r w:rsidRPr="00BF2E58">
        <w:rPr>
          <w:sz w:val="24"/>
          <w:szCs w:val="24"/>
        </w:rPr>
        <w:t>двумя</w:t>
      </w:r>
      <w:r w:rsidRPr="00BF2E58">
        <w:rPr>
          <w:spacing w:val="-68"/>
          <w:sz w:val="24"/>
          <w:szCs w:val="24"/>
        </w:rPr>
        <w:t xml:space="preserve"> </w:t>
      </w:r>
      <w:r w:rsidRPr="00BF2E58">
        <w:rPr>
          <w:sz w:val="24"/>
          <w:szCs w:val="24"/>
        </w:rPr>
        <w:t>точками</w:t>
      </w:r>
      <w:r w:rsidRPr="00BF2E58">
        <w:rPr>
          <w:spacing w:val="1"/>
          <w:sz w:val="24"/>
          <w:szCs w:val="24"/>
        </w:rPr>
        <w:t xml:space="preserve"> </w:t>
      </w:r>
      <w:proofErr w:type="gramStart"/>
      <w:r w:rsidRPr="00BF2E58">
        <w:rPr>
          <w:sz w:val="24"/>
          <w:szCs w:val="24"/>
        </w:rPr>
        <w:t>координатной</w:t>
      </w:r>
      <w:proofErr w:type="gramEnd"/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прямой.</w:t>
      </w:r>
    </w:p>
    <w:p w:rsidR="00617188" w:rsidRPr="00BF2E58" w:rsidRDefault="00136146">
      <w:pPr>
        <w:pStyle w:val="a5"/>
        <w:spacing w:line="254" w:lineRule="auto"/>
        <w:ind w:right="135"/>
        <w:rPr>
          <w:sz w:val="24"/>
          <w:szCs w:val="24"/>
        </w:rPr>
      </w:pPr>
      <w:r w:rsidRPr="00BF2E58">
        <w:rPr>
          <w:sz w:val="24"/>
          <w:szCs w:val="24"/>
        </w:rPr>
        <w:t xml:space="preserve">Прямоугольная система координат, оси </w:t>
      </w:r>
      <w:r w:rsidRPr="00BF2E58">
        <w:rPr>
          <w:i/>
          <w:sz w:val="24"/>
          <w:szCs w:val="24"/>
        </w:rPr>
        <w:t xml:space="preserve">Ox </w:t>
      </w:r>
      <w:r w:rsidRPr="00BF2E58">
        <w:rPr>
          <w:sz w:val="24"/>
          <w:szCs w:val="24"/>
        </w:rPr>
        <w:t xml:space="preserve">и </w:t>
      </w:r>
      <w:r w:rsidRPr="00BF2E58">
        <w:rPr>
          <w:i/>
          <w:sz w:val="24"/>
          <w:szCs w:val="24"/>
        </w:rPr>
        <w:t>Oy</w:t>
      </w:r>
      <w:r w:rsidRPr="00BF2E58">
        <w:rPr>
          <w:sz w:val="24"/>
          <w:szCs w:val="24"/>
        </w:rPr>
        <w:t>. Абсцисса и ордината точки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 координатной плоскости. Примеры графиков, заданных формулами. Чтение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графиков реальных зависимостей. Понятие функции. График функции. Свойства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функций. Линейная функция, её график. График функции </w:t>
      </w:r>
      <w:r w:rsidRPr="00BF2E58">
        <w:rPr>
          <w:rFonts w:ascii="Cambria Math" w:eastAsia="Cambria Math" w:hAnsi="Cambria Math"/>
          <w:sz w:val="24"/>
          <w:szCs w:val="24"/>
        </w:rPr>
        <w:t>𝑦 = |𝑥|</w:t>
      </w:r>
      <w:r w:rsidRPr="00BF2E58">
        <w:rPr>
          <w:sz w:val="24"/>
          <w:szCs w:val="24"/>
        </w:rPr>
        <w:t>. Графическое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решение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линейных</w:t>
      </w:r>
      <w:r w:rsidRPr="00BF2E58">
        <w:rPr>
          <w:spacing w:val="4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систем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линейных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уравнений.</w:t>
      </w:r>
    </w:p>
    <w:p w:rsidR="00617188" w:rsidRPr="00BF2E58" w:rsidRDefault="00617188">
      <w:pPr>
        <w:pStyle w:val="a5"/>
        <w:spacing w:before="3"/>
        <w:ind w:left="0" w:firstLine="0"/>
        <w:jc w:val="left"/>
        <w:rPr>
          <w:sz w:val="24"/>
          <w:szCs w:val="24"/>
        </w:rPr>
      </w:pPr>
    </w:p>
    <w:p w:rsidR="00617188" w:rsidRPr="00BF2E58" w:rsidRDefault="00136146">
      <w:pPr>
        <w:pStyle w:val="110"/>
        <w:numPr>
          <w:ilvl w:val="0"/>
          <w:numId w:val="6"/>
        </w:numPr>
        <w:tabs>
          <w:tab w:val="left" w:pos="347"/>
        </w:tabs>
        <w:ind w:hanging="217"/>
        <w:rPr>
          <w:sz w:val="24"/>
          <w:szCs w:val="24"/>
        </w:rPr>
      </w:pPr>
      <w:bookmarkStart w:id="22" w:name="_bookmark18"/>
      <w:bookmarkEnd w:id="22"/>
      <w:r w:rsidRPr="00BF2E58">
        <w:rPr>
          <w:sz w:val="24"/>
          <w:szCs w:val="24"/>
        </w:rPr>
        <w:t>КЛАСС</w:t>
      </w:r>
    </w:p>
    <w:p w:rsidR="00617188" w:rsidRPr="00BF2E58" w:rsidRDefault="00136146">
      <w:pPr>
        <w:spacing w:before="24"/>
        <w:ind w:left="130"/>
        <w:jc w:val="both"/>
        <w:rPr>
          <w:b/>
          <w:sz w:val="24"/>
          <w:szCs w:val="24"/>
        </w:rPr>
      </w:pPr>
      <w:r w:rsidRPr="00BF2E58">
        <w:rPr>
          <w:b/>
          <w:sz w:val="24"/>
          <w:szCs w:val="24"/>
        </w:rPr>
        <w:t>Числа</w:t>
      </w:r>
      <w:r w:rsidRPr="00BF2E58">
        <w:rPr>
          <w:b/>
          <w:spacing w:val="-8"/>
          <w:sz w:val="24"/>
          <w:szCs w:val="24"/>
        </w:rPr>
        <w:t xml:space="preserve"> </w:t>
      </w:r>
      <w:r w:rsidRPr="00BF2E58">
        <w:rPr>
          <w:b/>
          <w:sz w:val="24"/>
          <w:szCs w:val="24"/>
        </w:rPr>
        <w:t>и</w:t>
      </w:r>
      <w:r w:rsidRPr="00BF2E58">
        <w:rPr>
          <w:b/>
          <w:spacing w:val="-6"/>
          <w:sz w:val="24"/>
          <w:szCs w:val="24"/>
        </w:rPr>
        <w:t xml:space="preserve"> </w:t>
      </w:r>
      <w:r w:rsidRPr="00BF2E58">
        <w:rPr>
          <w:b/>
          <w:sz w:val="24"/>
          <w:szCs w:val="24"/>
        </w:rPr>
        <w:t>вычисления</w:t>
      </w:r>
    </w:p>
    <w:p w:rsidR="00617188" w:rsidRPr="00BF2E58" w:rsidRDefault="00136146">
      <w:pPr>
        <w:pStyle w:val="a5"/>
        <w:spacing w:before="16" w:line="254" w:lineRule="auto"/>
        <w:ind w:right="134"/>
        <w:rPr>
          <w:sz w:val="24"/>
          <w:szCs w:val="24"/>
        </w:rPr>
      </w:pPr>
      <w:r w:rsidRPr="00BF2E58">
        <w:rPr>
          <w:sz w:val="24"/>
          <w:szCs w:val="24"/>
        </w:rPr>
        <w:t>Квадратный корень из числа. Понятие об иррациональном числе. Десятичные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приближения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иррациональных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чисел.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Свойства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арифметических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квадратных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корней и их применение к преобразованию числовых выражений и вычислениям.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Действительные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числа.</w:t>
      </w:r>
    </w:p>
    <w:p w:rsidR="00617188" w:rsidRPr="00BF2E58" w:rsidRDefault="00136146">
      <w:pPr>
        <w:pStyle w:val="a5"/>
        <w:spacing w:line="319" w:lineRule="exact"/>
        <w:ind w:left="700" w:firstLine="0"/>
        <w:rPr>
          <w:sz w:val="24"/>
          <w:szCs w:val="24"/>
        </w:rPr>
      </w:pPr>
      <w:r w:rsidRPr="00BF2E58">
        <w:rPr>
          <w:sz w:val="24"/>
          <w:szCs w:val="24"/>
        </w:rPr>
        <w:t>Степень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целым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показателем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её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свойства.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Стандартная</w:t>
      </w:r>
      <w:r w:rsidRPr="00BF2E58">
        <w:rPr>
          <w:spacing w:val="7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запись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числа.</w:t>
      </w:r>
    </w:p>
    <w:p w:rsidR="00617188" w:rsidRPr="00BF2E58" w:rsidRDefault="00136146">
      <w:pPr>
        <w:pStyle w:val="110"/>
        <w:spacing w:before="139"/>
        <w:rPr>
          <w:sz w:val="24"/>
          <w:szCs w:val="24"/>
        </w:rPr>
      </w:pPr>
      <w:r w:rsidRPr="00BF2E58">
        <w:rPr>
          <w:sz w:val="24"/>
          <w:szCs w:val="24"/>
        </w:rPr>
        <w:t>Алгебраические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выражения</w:t>
      </w:r>
    </w:p>
    <w:p w:rsidR="00617188" w:rsidRPr="00BF2E58" w:rsidRDefault="00136146">
      <w:pPr>
        <w:pStyle w:val="a5"/>
        <w:spacing w:before="24" w:line="252" w:lineRule="auto"/>
        <w:ind w:left="700" w:right="152" w:firstLine="0"/>
        <w:rPr>
          <w:sz w:val="24"/>
          <w:szCs w:val="24"/>
        </w:rPr>
      </w:pPr>
      <w:r w:rsidRPr="00BF2E58">
        <w:rPr>
          <w:sz w:val="24"/>
          <w:szCs w:val="24"/>
        </w:rPr>
        <w:t>Квадратный трёхчлен, разложение квадратного трёхчлена на множители.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Алгебраическая</w:t>
      </w:r>
      <w:r w:rsidRPr="00BF2E58">
        <w:rPr>
          <w:spacing w:val="7"/>
          <w:sz w:val="24"/>
          <w:szCs w:val="24"/>
        </w:rPr>
        <w:t xml:space="preserve"> </w:t>
      </w:r>
      <w:r w:rsidRPr="00BF2E58">
        <w:rPr>
          <w:sz w:val="24"/>
          <w:szCs w:val="24"/>
        </w:rPr>
        <w:t>дробь.</w:t>
      </w:r>
      <w:r w:rsidRPr="00BF2E58">
        <w:rPr>
          <w:spacing w:val="7"/>
          <w:sz w:val="24"/>
          <w:szCs w:val="24"/>
        </w:rPr>
        <w:t xml:space="preserve"> </w:t>
      </w:r>
      <w:r w:rsidRPr="00BF2E58">
        <w:rPr>
          <w:sz w:val="24"/>
          <w:szCs w:val="24"/>
        </w:rPr>
        <w:t>Основное</w:t>
      </w:r>
      <w:r w:rsidRPr="00BF2E58">
        <w:rPr>
          <w:spacing w:val="6"/>
          <w:sz w:val="24"/>
          <w:szCs w:val="24"/>
        </w:rPr>
        <w:t xml:space="preserve"> </w:t>
      </w:r>
      <w:r w:rsidRPr="00BF2E58">
        <w:rPr>
          <w:sz w:val="24"/>
          <w:szCs w:val="24"/>
        </w:rPr>
        <w:t>свойство</w:t>
      </w:r>
      <w:r w:rsidRPr="00BF2E58">
        <w:rPr>
          <w:spacing w:val="3"/>
          <w:sz w:val="24"/>
          <w:szCs w:val="24"/>
        </w:rPr>
        <w:t xml:space="preserve"> </w:t>
      </w:r>
      <w:r w:rsidRPr="00BF2E58">
        <w:rPr>
          <w:sz w:val="24"/>
          <w:szCs w:val="24"/>
        </w:rPr>
        <w:t>алгебраической</w:t>
      </w:r>
      <w:r w:rsidRPr="00BF2E58">
        <w:rPr>
          <w:spacing w:val="7"/>
          <w:sz w:val="24"/>
          <w:szCs w:val="24"/>
        </w:rPr>
        <w:t xml:space="preserve"> </w:t>
      </w:r>
      <w:r w:rsidRPr="00BF2E58">
        <w:rPr>
          <w:sz w:val="24"/>
          <w:szCs w:val="24"/>
        </w:rPr>
        <w:t>дроби.</w:t>
      </w:r>
      <w:r w:rsidRPr="00BF2E58">
        <w:rPr>
          <w:spacing w:val="8"/>
          <w:sz w:val="24"/>
          <w:szCs w:val="24"/>
        </w:rPr>
        <w:t xml:space="preserve"> </w:t>
      </w:r>
      <w:r w:rsidRPr="00BF2E58">
        <w:rPr>
          <w:sz w:val="24"/>
          <w:szCs w:val="24"/>
        </w:rPr>
        <w:t>Сложение,</w:t>
      </w:r>
    </w:p>
    <w:p w:rsidR="00617188" w:rsidRPr="00BF2E58" w:rsidRDefault="00136146">
      <w:pPr>
        <w:pStyle w:val="a5"/>
        <w:spacing w:before="1" w:line="256" w:lineRule="auto"/>
        <w:ind w:right="150" w:firstLine="0"/>
        <w:rPr>
          <w:sz w:val="24"/>
          <w:szCs w:val="24"/>
        </w:rPr>
      </w:pPr>
      <w:r w:rsidRPr="00BF2E58">
        <w:rPr>
          <w:spacing w:val="-1"/>
          <w:sz w:val="24"/>
          <w:szCs w:val="24"/>
        </w:rPr>
        <w:t>вычитание,</w:t>
      </w:r>
      <w:r w:rsidRPr="00BF2E58">
        <w:rPr>
          <w:spacing w:val="-13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умножение,</w:t>
      </w:r>
      <w:r w:rsidRPr="00BF2E58">
        <w:rPr>
          <w:spacing w:val="-13"/>
          <w:sz w:val="24"/>
          <w:szCs w:val="24"/>
        </w:rPr>
        <w:t xml:space="preserve"> </w:t>
      </w:r>
      <w:r w:rsidRPr="00BF2E58">
        <w:rPr>
          <w:sz w:val="24"/>
          <w:szCs w:val="24"/>
        </w:rPr>
        <w:t>деление</w:t>
      </w:r>
      <w:r w:rsidRPr="00BF2E58">
        <w:rPr>
          <w:spacing w:val="-16"/>
          <w:sz w:val="24"/>
          <w:szCs w:val="24"/>
        </w:rPr>
        <w:t xml:space="preserve"> </w:t>
      </w:r>
      <w:r w:rsidRPr="00BF2E58">
        <w:rPr>
          <w:sz w:val="24"/>
          <w:szCs w:val="24"/>
        </w:rPr>
        <w:t>алгебраических</w:t>
      </w:r>
      <w:r w:rsidRPr="00BF2E58">
        <w:rPr>
          <w:spacing w:val="-18"/>
          <w:sz w:val="24"/>
          <w:szCs w:val="24"/>
        </w:rPr>
        <w:t xml:space="preserve"> </w:t>
      </w:r>
      <w:r w:rsidRPr="00BF2E58">
        <w:rPr>
          <w:sz w:val="24"/>
          <w:szCs w:val="24"/>
        </w:rPr>
        <w:t>дробей.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z w:val="24"/>
          <w:szCs w:val="24"/>
        </w:rPr>
        <w:t>Рациональные</w:t>
      </w:r>
      <w:r w:rsidRPr="00BF2E58">
        <w:rPr>
          <w:spacing w:val="-17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выражения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их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преобразование.</w:t>
      </w:r>
    </w:p>
    <w:p w:rsidR="00617188" w:rsidRPr="00BF2E58" w:rsidRDefault="00617188">
      <w:pPr>
        <w:spacing w:line="256" w:lineRule="auto"/>
        <w:rPr>
          <w:sz w:val="24"/>
          <w:szCs w:val="24"/>
        </w:rPr>
        <w:sectPr w:rsidR="00617188" w:rsidRPr="00BF2E58">
          <w:pgSz w:w="11910" w:h="16850"/>
          <w:pgMar w:top="1140" w:right="720" w:bottom="940" w:left="1000" w:header="710" w:footer="755" w:gutter="0"/>
          <w:cols w:space="720"/>
        </w:sectPr>
      </w:pPr>
    </w:p>
    <w:p w:rsidR="00617188" w:rsidRPr="00BF2E58" w:rsidRDefault="00136146">
      <w:pPr>
        <w:pStyle w:val="110"/>
        <w:spacing w:before="79"/>
        <w:rPr>
          <w:sz w:val="24"/>
          <w:szCs w:val="24"/>
        </w:rPr>
      </w:pPr>
      <w:r w:rsidRPr="00BF2E58">
        <w:rPr>
          <w:sz w:val="24"/>
          <w:szCs w:val="24"/>
        </w:rPr>
        <w:lastRenderedPageBreak/>
        <w:t>Уравнения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неравенства</w:t>
      </w:r>
    </w:p>
    <w:p w:rsidR="00617188" w:rsidRPr="00BF2E58" w:rsidRDefault="00136146">
      <w:pPr>
        <w:pStyle w:val="a5"/>
        <w:spacing w:before="24" w:line="254" w:lineRule="auto"/>
        <w:ind w:right="146"/>
        <w:rPr>
          <w:sz w:val="24"/>
          <w:szCs w:val="24"/>
        </w:rPr>
      </w:pPr>
      <w:r w:rsidRPr="00BF2E58">
        <w:rPr>
          <w:sz w:val="24"/>
          <w:szCs w:val="24"/>
        </w:rPr>
        <w:t>Квадратное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уравнение,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формула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корней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квадратного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уравнения.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Теорема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Виета. Решение уравнений, сводящихся к </w:t>
      </w:r>
      <w:proofErr w:type="gramStart"/>
      <w:r w:rsidRPr="00BF2E58">
        <w:rPr>
          <w:sz w:val="24"/>
          <w:szCs w:val="24"/>
        </w:rPr>
        <w:t>линейным</w:t>
      </w:r>
      <w:proofErr w:type="gramEnd"/>
      <w:r w:rsidRPr="00BF2E58">
        <w:rPr>
          <w:sz w:val="24"/>
          <w:szCs w:val="24"/>
        </w:rPr>
        <w:t xml:space="preserve"> и квадратным. Простейшие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дробно-рациональные</w:t>
      </w:r>
      <w:r w:rsidRPr="00BF2E58">
        <w:rPr>
          <w:spacing w:val="5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уравнения.</w:t>
      </w:r>
    </w:p>
    <w:p w:rsidR="00617188" w:rsidRPr="00BF2E58" w:rsidRDefault="00136146">
      <w:pPr>
        <w:pStyle w:val="a5"/>
        <w:spacing w:line="254" w:lineRule="auto"/>
        <w:ind w:right="129"/>
        <w:rPr>
          <w:sz w:val="24"/>
          <w:szCs w:val="24"/>
        </w:rPr>
      </w:pPr>
      <w:r w:rsidRPr="00BF2E58">
        <w:rPr>
          <w:sz w:val="24"/>
          <w:szCs w:val="24"/>
        </w:rPr>
        <w:t>Графическая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интерпретация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двумя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переменными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систем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линейных</w:t>
      </w:r>
      <w:r w:rsidRPr="00BF2E58">
        <w:rPr>
          <w:spacing w:val="-11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уравнений</w:t>
      </w:r>
      <w:r w:rsidRPr="00BF2E58">
        <w:rPr>
          <w:spacing w:val="-13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с</w:t>
      </w:r>
      <w:r w:rsidRPr="00BF2E58">
        <w:rPr>
          <w:spacing w:val="-16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двумя</w:t>
      </w:r>
      <w:r w:rsidRPr="00BF2E58">
        <w:rPr>
          <w:spacing w:val="-13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переменными.</w:t>
      </w:r>
      <w:r w:rsidRPr="00BF2E58">
        <w:rPr>
          <w:spacing w:val="-13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Примеры</w:t>
      </w:r>
      <w:r w:rsidRPr="00BF2E58">
        <w:rPr>
          <w:spacing w:val="-15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решения</w:t>
      </w:r>
      <w:r w:rsidRPr="00BF2E58">
        <w:rPr>
          <w:spacing w:val="-13"/>
          <w:sz w:val="24"/>
          <w:szCs w:val="24"/>
        </w:rPr>
        <w:t xml:space="preserve"> </w:t>
      </w:r>
      <w:r w:rsidRPr="00BF2E58">
        <w:rPr>
          <w:sz w:val="24"/>
          <w:szCs w:val="24"/>
        </w:rPr>
        <w:t>систем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z w:val="24"/>
          <w:szCs w:val="24"/>
        </w:rPr>
        <w:t>нелинейных</w:t>
      </w:r>
      <w:r w:rsidRPr="00BF2E58">
        <w:rPr>
          <w:spacing w:val="-68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двумя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переменными.</w:t>
      </w:r>
    </w:p>
    <w:p w:rsidR="00617188" w:rsidRPr="00BF2E58" w:rsidRDefault="00136146">
      <w:pPr>
        <w:pStyle w:val="a5"/>
        <w:spacing w:line="321" w:lineRule="exact"/>
        <w:ind w:left="700" w:firstLine="0"/>
        <w:rPr>
          <w:sz w:val="24"/>
          <w:szCs w:val="24"/>
        </w:rPr>
      </w:pPr>
      <w:r w:rsidRPr="00BF2E58">
        <w:rPr>
          <w:sz w:val="24"/>
          <w:szCs w:val="24"/>
        </w:rPr>
        <w:t>Решение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z w:val="24"/>
          <w:szCs w:val="24"/>
        </w:rPr>
        <w:t>текстовых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задач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алгебраическим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способом.</w:t>
      </w:r>
    </w:p>
    <w:p w:rsidR="00617188" w:rsidRPr="00BF2E58" w:rsidRDefault="00136146">
      <w:pPr>
        <w:pStyle w:val="a5"/>
        <w:spacing w:before="22" w:line="252" w:lineRule="auto"/>
        <w:ind w:right="142"/>
        <w:rPr>
          <w:sz w:val="24"/>
          <w:szCs w:val="24"/>
        </w:rPr>
      </w:pPr>
      <w:r w:rsidRPr="00BF2E58">
        <w:rPr>
          <w:sz w:val="24"/>
          <w:szCs w:val="24"/>
        </w:rPr>
        <w:t>Числовые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неравенства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свойства.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Неравенство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одной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переменной.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Равносильность неравенств. Линейные неравенства с одной переменной. Системы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линейных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неравенств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одной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переменной.</w:t>
      </w:r>
    </w:p>
    <w:p w:rsidR="00617188" w:rsidRPr="00BF2E58" w:rsidRDefault="00136146">
      <w:pPr>
        <w:pStyle w:val="110"/>
        <w:spacing w:before="124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Функции</w:t>
      </w:r>
    </w:p>
    <w:p w:rsidR="00617188" w:rsidRPr="00BF2E58" w:rsidRDefault="00136146">
      <w:pPr>
        <w:pStyle w:val="a5"/>
        <w:spacing w:before="24"/>
        <w:ind w:left="700" w:firstLine="0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Понятие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функции.</w:t>
      </w:r>
      <w:r w:rsidRPr="00BF2E58">
        <w:rPr>
          <w:spacing w:val="75"/>
          <w:sz w:val="24"/>
          <w:szCs w:val="24"/>
        </w:rPr>
        <w:t xml:space="preserve"> </w:t>
      </w:r>
      <w:r w:rsidRPr="00BF2E58">
        <w:rPr>
          <w:sz w:val="24"/>
          <w:szCs w:val="24"/>
        </w:rPr>
        <w:t>Область</w:t>
      </w:r>
      <w:r w:rsidRPr="00BF2E58">
        <w:rPr>
          <w:spacing w:val="74"/>
          <w:sz w:val="24"/>
          <w:szCs w:val="24"/>
        </w:rPr>
        <w:t xml:space="preserve"> </w:t>
      </w:r>
      <w:r w:rsidRPr="00BF2E58">
        <w:rPr>
          <w:sz w:val="24"/>
          <w:szCs w:val="24"/>
        </w:rPr>
        <w:t>определения</w:t>
      </w:r>
      <w:r w:rsidRPr="00BF2E58">
        <w:rPr>
          <w:spacing w:val="75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74"/>
          <w:sz w:val="24"/>
          <w:szCs w:val="24"/>
        </w:rPr>
        <w:t xml:space="preserve"> </w:t>
      </w:r>
      <w:r w:rsidRPr="00BF2E58">
        <w:rPr>
          <w:sz w:val="24"/>
          <w:szCs w:val="24"/>
        </w:rPr>
        <w:t>множество</w:t>
      </w:r>
      <w:r w:rsidRPr="00BF2E58">
        <w:rPr>
          <w:spacing w:val="71"/>
          <w:sz w:val="24"/>
          <w:szCs w:val="24"/>
        </w:rPr>
        <w:t xml:space="preserve"> </w:t>
      </w:r>
      <w:r w:rsidRPr="00BF2E58">
        <w:rPr>
          <w:sz w:val="24"/>
          <w:szCs w:val="24"/>
        </w:rPr>
        <w:t>значений</w:t>
      </w:r>
      <w:r w:rsidRPr="00BF2E58">
        <w:rPr>
          <w:spacing w:val="74"/>
          <w:sz w:val="24"/>
          <w:szCs w:val="24"/>
        </w:rPr>
        <w:t xml:space="preserve"> </w:t>
      </w:r>
      <w:r w:rsidRPr="00BF2E58">
        <w:rPr>
          <w:sz w:val="24"/>
          <w:szCs w:val="24"/>
        </w:rPr>
        <w:t>функции.</w:t>
      </w:r>
    </w:p>
    <w:p w:rsidR="00617188" w:rsidRPr="00BF2E58" w:rsidRDefault="00136146">
      <w:pPr>
        <w:pStyle w:val="a5"/>
        <w:spacing w:before="17"/>
        <w:ind w:firstLine="0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Способы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задания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функций.</w:t>
      </w:r>
    </w:p>
    <w:p w:rsidR="00617188" w:rsidRPr="00BF2E58" w:rsidRDefault="00136146">
      <w:pPr>
        <w:pStyle w:val="a5"/>
        <w:spacing w:before="16" w:line="256" w:lineRule="auto"/>
        <w:ind w:right="136"/>
        <w:rPr>
          <w:sz w:val="24"/>
          <w:szCs w:val="24"/>
        </w:rPr>
      </w:pPr>
      <w:r w:rsidRPr="00BF2E58">
        <w:rPr>
          <w:sz w:val="24"/>
          <w:szCs w:val="24"/>
        </w:rPr>
        <w:t>График функции. Чтение свойств функции по её графику. Примеры графиков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функций,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отражающих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реальные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процессы.</w:t>
      </w:r>
    </w:p>
    <w:p w:rsidR="00617188" w:rsidRPr="00BF2E58" w:rsidRDefault="00C47BC8">
      <w:pPr>
        <w:pStyle w:val="a5"/>
        <w:spacing w:line="259" w:lineRule="auto"/>
        <w:ind w:right="142"/>
        <w:rPr>
          <w:sz w:val="24"/>
          <w:szCs w:val="24"/>
        </w:rPr>
      </w:pPr>
      <w:r w:rsidRPr="00BF2E5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384704" behindDoc="1" locked="0" layoutInCell="1" allowOverlap="1" wp14:anchorId="7599FBA4" wp14:editId="2F57B79E">
                <wp:simplePos x="0" y="0"/>
                <wp:positionH relativeFrom="page">
                  <wp:posOffset>3829050</wp:posOffset>
                </wp:positionH>
                <wp:positionV relativeFrom="paragraph">
                  <wp:posOffset>253365</wp:posOffset>
                </wp:positionV>
                <wp:extent cx="100330" cy="8890"/>
                <wp:effectExtent l="0" t="0" r="0" b="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01.5pt;margin-top:19.95pt;width:7.9pt;height:.7pt;z-index:-179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136146" w:rsidRPr="00BF2E58">
        <w:rPr>
          <w:spacing w:val="-1"/>
          <w:sz w:val="24"/>
          <w:szCs w:val="24"/>
        </w:rPr>
        <w:t>Функции,</w:t>
      </w:r>
      <w:r w:rsidR="00136146" w:rsidRPr="00BF2E58">
        <w:rPr>
          <w:spacing w:val="-14"/>
          <w:sz w:val="24"/>
          <w:szCs w:val="24"/>
        </w:rPr>
        <w:t xml:space="preserve"> </w:t>
      </w:r>
      <w:r w:rsidR="00136146" w:rsidRPr="00BF2E58">
        <w:rPr>
          <w:spacing w:val="-1"/>
          <w:sz w:val="24"/>
          <w:szCs w:val="24"/>
        </w:rPr>
        <w:t>описывающие</w:t>
      </w:r>
      <w:r w:rsidR="00136146" w:rsidRPr="00BF2E58">
        <w:rPr>
          <w:spacing w:val="-16"/>
          <w:sz w:val="24"/>
          <w:szCs w:val="24"/>
        </w:rPr>
        <w:t xml:space="preserve"> </w:t>
      </w:r>
      <w:r w:rsidR="00136146" w:rsidRPr="00BF2E58">
        <w:rPr>
          <w:spacing w:val="-1"/>
          <w:sz w:val="24"/>
          <w:szCs w:val="24"/>
        </w:rPr>
        <w:t>прямую</w:t>
      </w:r>
      <w:r w:rsidR="00136146" w:rsidRPr="00BF2E58">
        <w:rPr>
          <w:spacing w:val="-15"/>
          <w:sz w:val="24"/>
          <w:szCs w:val="24"/>
        </w:rPr>
        <w:t xml:space="preserve"> </w:t>
      </w:r>
      <w:r w:rsidR="00136146" w:rsidRPr="00BF2E58">
        <w:rPr>
          <w:spacing w:val="-1"/>
          <w:sz w:val="24"/>
          <w:szCs w:val="24"/>
        </w:rPr>
        <w:t>и</w:t>
      </w:r>
      <w:r w:rsidR="00136146" w:rsidRPr="00BF2E58">
        <w:rPr>
          <w:spacing w:val="-14"/>
          <w:sz w:val="24"/>
          <w:szCs w:val="24"/>
        </w:rPr>
        <w:t xml:space="preserve"> </w:t>
      </w:r>
      <w:r w:rsidR="00136146" w:rsidRPr="00BF2E58">
        <w:rPr>
          <w:spacing w:val="-1"/>
          <w:sz w:val="24"/>
          <w:szCs w:val="24"/>
        </w:rPr>
        <w:t>обратную</w:t>
      </w:r>
      <w:r w:rsidR="00136146" w:rsidRPr="00BF2E58">
        <w:rPr>
          <w:spacing w:val="-15"/>
          <w:sz w:val="24"/>
          <w:szCs w:val="24"/>
        </w:rPr>
        <w:t xml:space="preserve"> </w:t>
      </w:r>
      <w:r w:rsidR="00136146" w:rsidRPr="00BF2E58">
        <w:rPr>
          <w:sz w:val="24"/>
          <w:szCs w:val="24"/>
        </w:rPr>
        <w:t>пропорциональные</w:t>
      </w:r>
      <w:r w:rsidR="00136146" w:rsidRPr="00BF2E58">
        <w:rPr>
          <w:spacing w:val="-17"/>
          <w:sz w:val="24"/>
          <w:szCs w:val="24"/>
        </w:rPr>
        <w:t xml:space="preserve"> </w:t>
      </w:r>
      <w:r w:rsidR="00136146" w:rsidRPr="00BF2E58">
        <w:rPr>
          <w:sz w:val="24"/>
          <w:szCs w:val="24"/>
        </w:rPr>
        <w:t>зависимости,</w:t>
      </w:r>
      <w:r w:rsidR="00136146" w:rsidRPr="00BF2E58">
        <w:rPr>
          <w:spacing w:val="-67"/>
          <w:sz w:val="24"/>
          <w:szCs w:val="24"/>
        </w:rPr>
        <w:t xml:space="preserve"> </w:t>
      </w:r>
      <w:r w:rsidR="00136146" w:rsidRPr="00BF2E58">
        <w:rPr>
          <w:sz w:val="24"/>
          <w:szCs w:val="24"/>
        </w:rPr>
        <w:t xml:space="preserve">их графики. Функции </w:t>
      </w:r>
      <w:r w:rsidR="00136146" w:rsidRPr="00BF2E58">
        <w:rPr>
          <w:i/>
          <w:sz w:val="24"/>
          <w:szCs w:val="24"/>
        </w:rPr>
        <w:t>y = x</w:t>
      </w:r>
      <w:r w:rsidR="00136146" w:rsidRPr="00BF2E58">
        <w:rPr>
          <w:i/>
          <w:sz w:val="24"/>
          <w:szCs w:val="24"/>
          <w:vertAlign w:val="superscript"/>
        </w:rPr>
        <w:t>2</w:t>
      </w:r>
      <w:r w:rsidR="00136146" w:rsidRPr="00BF2E58">
        <w:rPr>
          <w:i/>
          <w:sz w:val="24"/>
          <w:szCs w:val="24"/>
        </w:rPr>
        <w:t>, y = x</w:t>
      </w:r>
      <w:r w:rsidR="00136146" w:rsidRPr="00BF2E58">
        <w:rPr>
          <w:i/>
          <w:sz w:val="24"/>
          <w:szCs w:val="24"/>
          <w:vertAlign w:val="superscript"/>
        </w:rPr>
        <w:t>3</w:t>
      </w:r>
      <w:r w:rsidR="00136146" w:rsidRPr="00BF2E58">
        <w:rPr>
          <w:i/>
          <w:sz w:val="24"/>
          <w:szCs w:val="24"/>
        </w:rPr>
        <w:t>, y =</w:t>
      </w:r>
      <w:r w:rsidR="00136146" w:rsidRPr="00BF2E58">
        <w:rPr>
          <w:rFonts w:ascii="Cambria Math" w:eastAsia="Cambria Math" w:hAnsi="Cambria Math"/>
          <w:position w:val="-1"/>
          <w:sz w:val="24"/>
          <w:szCs w:val="24"/>
        </w:rPr>
        <w:t>√</w:t>
      </w:r>
      <w:r w:rsidR="00136146" w:rsidRPr="00BF2E58">
        <w:rPr>
          <w:rFonts w:ascii="Cambria Math" w:eastAsia="Cambria Math" w:hAnsi="Cambria Math"/>
          <w:sz w:val="24"/>
          <w:szCs w:val="24"/>
        </w:rPr>
        <w:t>𝑥</w:t>
      </w:r>
      <w:r w:rsidR="00136146" w:rsidRPr="00BF2E58">
        <w:rPr>
          <w:i/>
          <w:sz w:val="24"/>
          <w:szCs w:val="24"/>
        </w:rPr>
        <w:t>, y=|x|</w:t>
      </w:r>
      <w:r w:rsidR="00136146" w:rsidRPr="00BF2E58">
        <w:rPr>
          <w:sz w:val="24"/>
          <w:szCs w:val="24"/>
        </w:rPr>
        <w:t>. Графическое решение уравнений</w:t>
      </w:r>
      <w:r w:rsidR="00136146" w:rsidRPr="00BF2E58">
        <w:rPr>
          <w:spacing w:val="1"/>
          <w:sz w:val="24"/>
          <w:szCs w:val="24"/>
        </w:rPr>
        <w:t xml:space="preserve"> </w:t>
      </w:r>
      <w:r w:rsidR="00136146" w:rsidRPr="00BF2E58">
        <w:rPr>
          <w:sz w:val="24"/>
          <w:szCs w:val="24"/>
        </w:rPr>
        <w:t>и</w:t>
      </w:r>
      <w:r w:rsidR="00136146" w:rsidRPr="00BF2E58">
        <w:rPr>
          <w:spacing w:val="1"/>
          <w:sz w:val="24"/>
          <w:szCs w:val="24"/>
        </w:rPr>
        <w:t xml:space="preserve"> </w:t>
      </w:r>
      <w:r w:rsidR="00136146" w:rsidRPr="00BF2E58">
        <w:rPr>
          <w:sz w:val="24"/>
          <w:szCs w:val="24"/>
        </w:rPr>
        <w:t>систем</w:t>
      </w:r>
      <w:r w:rsidR="00136146" w:rsidRPr="00BF2E58">
        <w:rPr>
          <w:spacing w:val="3"/>
          <w:sz w:val="24"/>
          <w:szCs w:val="24"/>
        </w:rPr>
        <w:t xml:space="preserve"> </w:t>
      </w:r>
      <w:r w:rsidR="00136146" w:rsidRPr="00BF2E58">
        <w:rPr>
          <w:sz w:val="24"/>
          <w:szCs w:val="24"/>
        </w:rPr>
        <w:t>уравнений.</w:t>
      </w:r>
    </w:p>
    <w:p w:rsidR="00617188" w:rsidRPr="00BF2E58" w:rsidRDefault="00617188">
      <w:pPr>
        <w:pStyle w:val="a5"/>
        <w:spacing w:before="2"/>
        <w:ind w:left="0" w:firstLine="0"/>
        <w:jc w:val="left"/>
        <w:rPr>
          <w:sz w:val="24"/>
          <w:szCs w:val="24"/>
        </w:rPr>
      </w:pPr>
    </w:p>
    <w:p w:rsidR="00617188" w:rsidRPr="00BF2E58" w:rsidRDefault="00136146">
      <w:pPr>
        <w:pStyle w:val="110"/>
        <w:numPr>
          <w:ilvl w:val="0"/>
          <w:numId w:val="6"/>
        </w:numPr>
        <w:tabs>
          <w:tab w:val="left" w:pos="347"/>
        </w:tabs>
        <w:ind w:hanging="217"/>
        <w:rPr>
          <w:sz w:val="24"/>
          <w:szCs w:val="24"/>
        </w:rPr>
      </w:pPr>
      <w:bookmarkStart w:id="23" w:name="_bookmark19"/>
      <w:bookmarkEnd w:id="23"/>
      <w:r w:rsidRPr="00BF2E58">
        <w:rPr>
          <w:sz w:val="24"/>
          <w:szCs w:val="24"/>
        </w:rPr>
        <w:t>КЛАСС</w:t>
      </w:r>
    </w:p>
    <w:p w:rsidR="00617188" w:rsidRPr="00BF2E58" w:rsidRDefault="00136146">
      <w:pPr>
        <w:spacing w:before="24"/>
        <w:ind w:left="130"/>
        <w:jc w:val="both"/>
        <w:rPr>
          <w:b/>
          <w:sz w:val="24"/>
          <w:szCs w:val="24"/>
        </w:rPr>
      </w:pPr>
      <w:r w:rsidRPr="00BF2E58">
        <w:rPr>
          <w:b/>
          <w:sz w:val="24"/>
          <w:szCs w:val="24"/>
        </w:rPr>
        <w:t>Числа</w:t>
      </w:r>
      <w:r w:rsidRPr="00BF2E58">
        <w:rPr>
          <w:b/>
          <w:spacing w:val="-8"/>
          <w:sz w:val="24"/>
          <w:szCs w:val="24"/>
        </w:rPr>
        <w:t xml:space="preserve"> </w:t>
      </w:r>
      <w:r w:rsidRPr="00BF2E58">
        <w:rPr>
          <w:b/>
          <w:sz w:val="24"/>
          <w:szCs w:val="24"/>
        </w:rPr>
        <w:t>и</w:t>
      </w:r>
      <w:r w:rsidRPr="00BF2E58">
        <w:rPr>
          <w:b/>
          <w:spacing w:val="-4"/>
          <w:sz w:val="24"/>
          <w:szCs w:val="24"/>
        </w:rPr>
        <w:t xml:space="preserve"> </w:t>
      </w:r>
      <w:r w:rsidRPr="00BF2E58">
        <w:rPr>
          <w:b/>
          <w:sz w:val="24"/>
          <w:szCs w:val="24"/>
        </w:rPr>
        <w:t>вычисления</w:t>
      </w:r>
    </w:p>
    <w:p w:rsidR="00617188" w:rsidRPr="00BF2E58" w:rsidRDefault="00136146">
      <w:pPr>
        <w:pStyle w:val="a5"/>
        <w:spacing w:before="24" w:line="254" w:lineRule="auto"/>
        <w:ind w:right="139"/>
        <w:rPr>
          <w:sz w:val="24"/>
          <w:szCs w:val="24"/>
        </w:rPr>
      </w:pPr>
      <w:r w:rsidRPr="00BF2E58">
        <w:rPr>
          <w:sz w:val="24"/>
          <w:szCs w:val="24"/>
        </w:rPr>
        <w:t>Рациональные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числа,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иррациональные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числа,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конечные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бесконечные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десятичные дроби. Множество действительных чисел, действительные числа как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бесконечные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десятичные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дроби.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Взаимно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однозначное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соответствие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между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множеством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действительных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чисел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proofErr w:type="gramStart"/>
      <w:r w:rsidRPr="00BF2E58">
        <w:rPr>
          <w:sz w:val="24"/>
          <w:szCs w:val="24"/>
        </w:rPr>
        <w:t>координатной</w:t>
      </w:r>
      <w:proofErr w:type="gramEnd"/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прямой.</w:t>
      </w:r>
    </w:p>
    <w:p w:rsidR="00617188" w:rsidRPr="00BF2E58" w:rsidRDefault="00136146">
      <w:pPr>
        <w:pStyle w:val="a5"/>
        <w:spacing w:line="252" w:lineRule="auto"/>
        <w:ind w:right="139"/>
        <w:rPr>
          <w:sz w:val="24"/>
          <w:szCs w:val="24"/>
        </w:rPr>
      </w:pPr>
      <w:r w:rsidRPr="00BF2E58">
        <w:rPr>
          <w:sz w:val="24"/>
          <w:szCs w:val="24"/>
        </w:rPr>
        <w:t>Сравнение        действительных        чисел,        арифметические        действия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действительными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числами.</w:t>
      </w:r>
    </w:p>
    <w:p w:rsidR="00617188" w:rsidRPr="00BF2E58" w:rsidRDefault="00136146">
      <w:pPr>
        <w:pStyle w:val="a5"/>
        <w:spacing w:before="4" w:line="252" w:lineRule="auto"/>
        <w:ind w:right="142"/>
        <w:rPr>
          <w:sz w:val="24"/>
          <w:szCs w:val="24"/>
        </w:rPr>
      </w:pPr>
      <w:r w:rsidRPr="00BF2E58">
        <w:rPr>
          <w:sz w:val="24"/>
          <w:szCs w:val="24"/>
        </w:rPr>
        <w:t xml:space="preserve">Размеры   </w:t>
      </w:r>
      <w:r w:rsidRPr="00BF2E58">
        <w:rPr>
          <w:spacing w:val="60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объектов    </w:t>
      </w:r>
      <w:r w:rsidRPr="00BF2E58">
        <w:rPr>
          <w:spacing w:val="56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окружающего    </w:t>
      </w:r>
      <w:r w:rsidRPr="00BF2E58">
        <w:rPr>
          <w:spacing w:val="57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мира,    </w:t>
      </w:r>
      <w:r w:rsidRPr="00BF2E58">
        <w:rPr>
          <w:spacing w:val="62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длительность    </w:t>
      </w:r>
      <w:r w:rsidRPr="00BF2E58">
        <w:rPr>
          <w:spacing w:val="60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процессов</w:t>
      </w:r>
      <w:r w:rsidRPr="00BF2E58">
        <w:rPr>
          <w:spacing w:val="-68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окружающем</w:t>
      </w:r>
      <w:r w:rsidRPr="00BF2E58">
        <w:rPr>
          <w:spacing w:val="3"/>
          <w:sz w:val="24"/>
          <w:szCs w:val="24"/>
        </w:rPr>
        <w:t xml:space="preserve"> </w:t>
      </w:r>
      <w:r w:rsidRPr="00BF2E58">
        <w:rPr>
          <w:sz w:val="24"/>
          <w:szCs w:val="24"/>
        </w:rPr>
        <w:t>мире.</w:t>
      </w:r>
    </w:p>
    <w:p w:rsidR="00617188" w:rsidRPr="00BF2E58" w:rsidRDefault="00136146">
      <w:pPr>
        <w:pStyle w:val="a5"/>
        <w:spacing w:before="1" w:line="256" w:lineRule="auto"/>
        <w:ind w:right="149"/>
        <w:rPr>
          <w:sz w:val="24"/>
          <w:szCs w:val="24"/>
        </w:rPr>
      </w:pPr>
      <w:r w:rsidRPr="00BF2E58">
        <w:rPr>
          <w:sz w:val="24"/>
          <w:szCs w:val="24"/>
        </w:rPr>
        <w:t>Приближённое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значение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величины,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точность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приближения.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Округление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чисел.</w:t>
      </w:r>
      <w:r w:rsidRPr="00BF2E58">
        <w:rPr>
          <w:spacing w:val="3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Прикидка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оценка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результатов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вычислений.</w:t>
      </w:r>
    </w:p>
    <w:p w:rsidR="00617188" w:rsidRPr="00BF2E58" w:rsidRDefault="00136146">
      <w:pPr>
        <w:pStyle w:val="110"/>
        <w:spacing w:before="111"/>
        <w:rPr>
          <w:sz w:val="24"/>
          <w:szCs w:val="24"/>
        </w:rPr>
      </w:pPr>
      <w:r w:rsidRPr="00BF2E58">
        <w:rPr>
          <w:sz w:val="24"/>
          <w:szCs w:val="24"/>
        </w:rPr>
        <w:t>Уравнения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неравенства</w:t>
      </w:r>
    </w:p>
    <w:p w:rsidR="00617188" w:rsidRPr="00BF2E58" w:rsidRDefault="00136146">
      <w:pPr>
        <w:pStyle w:val="a5"/>
        <w:spacing w:before="24" w:line="252" w:lineRule="auto"/>
        <w:ind w:left="700" w:right="142" w:firstLine="0"/>
        <w:rPr>
          <w:sz w:val="24"/>
          <w:szCs w:val="24"/>
        </w:rPr>
      </w:pPr>
      <w:r w:rsidRPr="00BF2E58">
        <w:rPr>
          <w:sz w:val="24"/>
          <w:szCs w:val="24"/>
        </w:rPr>
        <w:t xml:space="preserve">Линейное уравнение. Решение уравнений, сводящихся к </w:t>
      </w:r>
      <w:proofErr w:type="gramStart"/>
      <w:r w:rsidRPr="00BF2E58">
        <w:rPr>
          <w:sz w:val="24"/>
          <w:szCs w:val="24"/>
        </w:rPr>
        <w:t>линейным</w:t>
      </w:r>
      <w:proofErr w:type="gramEnd"/>
      <w:r w:rsidRPr="00BF2E58">
        <w:rPr>
          <w:sz w:val="24"/>
          <w:szCs w:val="24"/>
        </w:rPr>
        <w:t>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Квадратное</w:t>
      </w:r>
      <w:r w:rsidRPr="00BF2E58">
        <w:rPr>
          <w:spacing w:val="57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уравнение.</w:t>
      </w:r>
      <w:r w:rsidRPr="00BF2E58">
        <w:rPr>
          <w:spacing w:val="61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Решение</w:t>
      </w:r>
      <w:r w:rsidRPr="00BF2E58">
        <w:rPr>
          <w:spacing w:val="57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уравнений,</w:t>
      </w:r>
      <w:r w:rsidRPr="00BF2E58">
        <w:rPr>
          <w:spacing w:val="61"/>
          <w:sz w:val="24"/>
          <w:szCs w:val="24"/>
        </w:rPr>
        <w:t xml:space="preserve"> </w:t>
      </w:r>
      <w:r w:rsidRPr="00BF2E58">
        <w:rPr>
          <w:sz w:val="24"/>
          <w:szCs w:val="24"/>
        </w:rPr>
        <w:t>сводящихся</w:t>
      </w:r>
      <w:r w:rsidRPr="00BF2E58">
        <w:rPr>
          <w:spacing w:val="59"/>
          <w:sz w:val="24"/>
          <w:szCs w:val="24"/>
        </w:rPr>
        <w:t xml:space="preserve"> </w:t>
      </w:r>
      <w:r w:rsidRPr="00BF2E58">
        <w:rPr>
          <w:sz w:val="24"/>
          <w:szCs w:val="24"/>
        </w:rPr>
        <w:t>к</w:t>
      </w:r>
      <w:r w:rsidRPr="00BF2E58">
        <w:rPr>
          <w:spacing w:val="52"/>
          <w:sz w:val="24"/>
          <w:szCs w:val="24"/>
        </w:rPr>
        <w:t xml:space="preserve"> </w:t>
      </w:r>
      <w:proofErr w:type="gramStart"/>
      <w:r w:rsidRPr="00BF2E58">
        <w:rPr>
          <w:sz w:val="24"/>
          <w:szCs w:val="24"/>
        </w:rPr>
        <w:t>квадратным</w:t>
      </w:r>
      <w:proofErr w:type="gramEnd"/>
      <w:r w:rsidRPr="00BF2E58">
        <w:rPr>
          <w:sz w:val="24"/>
          <w:szCs w:val="24"/>
        </w:rPr>
        <w:t>.</w:t>
      </w:r>
    </w:p>
    <w:p w:rsidR="00617188" w:rsidRPr="00BF2E58" w:rsidRDefault="00136146">
      <w:pPr>
        <w:pStyle w:val="a5"/>
        <w:spacing w:before="8" w:line="252" w:lineRule="auto"/>
        <w:ind w:right="136" w:firstLine="0"/>
        <w:rPr>
          <w:sz w:val="24"/>
          <w:szCs w:val="24"/>
        </w:rPr>
      </w:pPr>
      <w:r w:rsidRPr="00BF2E58">
        <w:rPr>
          <w:sz w:val="24"/>
          <w:szCs w:val="24"/>
        </w:rPr>
        <w:t>Биквадратное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уравнение.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Примеры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третьей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четвёртой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степеней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разложением</w:t>
      </w:r>
      <w:r w:rsidRPr="00BF2E58">
        <w:rPr>
          <w:spacing w:val="3"/>
          <w:sz w:val="24"/>
          <w:szCs w:val="24"/>
        </w:rPr>
        <w:t xml:space="preserve"> </w:t>
      </w:r>
      <w:r w:rsidRPr="00BF2E58">
        <w:rPr>
          <w:sz w:val="24"/>
          <w:szCs w:val="24"/>
        </w:rPr>
        <w:t>на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множители.</w:t>
      </w:r>
    </w:p>
    <w:p w:rsidR="00617188" w:rsidRPr="00BF2E58" w:rsidRDefault="00136146">
      <w:pPr>
        <w:pStyle w:val="a5"/>
        <w:spacing w:line="256" w:lineRule="auto"/>
        <w:ind w:right="148"/>
        <w:rPr>
          <w:sz w:val="24"/>
          <w:szCs w:val="24"/>
        </w:rPr>
      </w:pPr>
      <w:r w:rsidRPr="00BF2E58">
        <w:rPr>
          <w:sz w:val="24"/>
          <w:szCs w:val="24"/>
        </w:rPr>
        <w:t>Решение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дробно-рациональных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текстовых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задач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алгебраическим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методом.</w:t>
      </w:r>
    </w:p>
    <w:p w:rsidR="00617188" w:rsidRPr="00BF2E58" w:rsidRDefault="00136146">
      <w:pPr>
        <w:pStyle w:val="a5"/>
        <w:spacing w:line="252" w:lineRule="auto"/>
        <w:ind w:right="135"/>
        <w:rPr>
          <w:sz w:val="24"/>
          <w:szCs w:val="24"/>
        </w:rPr>
      </w:pPr>
      <w:r w:rsidRPr="00BF2E58">
        <w:rPr>
          <w:sz w:val="24"/>
          <w:szCs w:val="24"/>
        </w:rPr>
        <w:t>Уравнение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двумя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переменными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его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график.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систем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двух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линейных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13"/>
          <w:sz w:val="24"/>
          <w:szCs w:val="24"/>
        </w:rPr>
        <w:t xml:space="preserve"> </w:t>
      </w:r>
      <w:r w:rsidRPr="00BF2E58">
        <w:rPr>
          <w:sz w:val="24"/>
          <w:szCs w:val="24"/>
        </w:rPr>
        <w:t>двумя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переменными.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Решение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z w:val="24"/>
          <w:szCs w:val="24"/>
        </w:rPr>
        <w:t>систем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z w:val="24"/>
          <w:szCs w:val="24"/>
        </w:rPr>
        <w:t>двух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уравнений,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z w:val="24"/>
          <w:szCs w:val="24"/>
        </w:rPr>
        <w:t>одно</w:t>
      </w:r>
    </w:p>
    <w:p w:rsidR="00617188" w:rsidRPr="00BF2E58" w:rsidRDefault="00617188">
      <w:pPr>
        <w:spacing w:line="252" w:lineRule="auto"/>
        <w:rPr>
          <w:sz w:val="24"/>
          <w:szCs w:val="24"/>
        </w:rPr>
        <w:sectPr w:rsidR="00617188" w:rsidRPr="00BF2E58">
          <w:pgSz w:w="11910" w:h="16850"/>
          <w:pgMar w:top="1140" w:right="720" w:bottom="940" w:left="1000" w:header="710" w:footer="755" w:gutter="0"/>
          <w:cols w:space="720"/>
        </w:sectPr>
      </w:pPr>
    </w:p>
    <w:p w:rsidR="00617188" w:rsidRPr="00BF2E58" w:rsidRDefault="00136146">
      <w:pPr>
        <w:pStyle w:val="a5"/>
        <w:spacing w:before="86" w:line="252" w:lineRule="auto"/>
        <w:ind w:right="145" w:firstLine="0"/>
        <w:rPr>
          <w:sz w:val="24"/>
          <w:szCs w:val="24"/>
        </w:rPr>
      </w:pPr>
      <w:r w:rsidRPr="00BF2E58">
        <w:rPr>
          <w:sz w:val="24"/>
          <w:szCs w:val="24"/>
        </w:rPr>
        <w:lastRenderedPageBreak/>
        <w:t xml:space="preserve">из </w:t>
      </w:r>
      <w:proofErr w:type="gramStart"/>
      <w:r w:rsidRPr="00BF2E58">
        <w:rPr>
          <w:sz w:val="24"/>
          <w:szCs w:val="24"/>
        </w:rPr>
        <w:t>которых</w:t>
      </w:r>
      <w:proofErr w:type="gramEnd"/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линейное, а другое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–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второй степени. Графическая интерпретация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системы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двумя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переменными.</w:t>
      </w:r>
    </w:p>
    <w:p w:rsidR="00617188" w:rsidRPr="00BF2E58" w:rsidRDefault="00136146">
      <w:pPr>
        <w:pStyle w:val="a5"/>
        <w:spacing w:before="8" w:line="252" w:lineRule="auto"/>
        <w:ind w:left="700" w:right="3179" w:firstLine="0"/>
        <w:rPr>
          <w:sz w:val="24"/>
          <w:szCs w:val="24"/>
        </w:rPr>
      </w:pPr>
      <w:r w:rsidRPr="00BF2E58">
        <w:rPr>
          <w:sz w:val="24"/>
          <w:szCs w:val="24"/>
        </w:rPr>
        <w:t>Решение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z w:val="24"/>
          <w:szCs w:val="24"/>
        </w:rPr>
        <w:t>текстовых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задач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z w:val="24"/>
          <w:szCs w:val="24"/>
        </w:rPr>
        <w:t>алгебраическим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z w:val="24"/>
          <w:szCs w:val="24"/>
        </w:rPr>
        <w:t>способом.</w:t>
      </w:r>
      <w:r w:rsidRPr="00BF2E58">
        <w:rPr>
          <w:spacing w:val="-68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Числовые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неравенства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их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свойства.</w:t>
      </w:r>
    </w:p>
    <w:p w:rsidR="00617188" w:rsidRPr="00BF2E58" w:rsidRDefault="00136146">
      <w:pPr>
        <w:pStyle w:val="a5"/>
        <w:spacing w:before="1" w:line="254" w:lineRule="auto"/>
        <w:ind w:right="134"/>
        <w:rPr>
          <w:sz w:val="24"/>
          <w:szCs w:val="24"/>
        </w:rPr>
      </w:pPr>
      <w:r w:rsidRPr="00BF2E58">
        <w:rPr>
          <w:sz w:val="24"/>
          <w:szCs w:val="24"/>
        </w:rPr>
        <w:t>Решение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линейных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неравенств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одной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переменной.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систем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линейных неравенств с одной переменной. Квадратные неравенства. Графическая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интерпретация неравенств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и систем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</w:t>
      </w:r>
      <w:proofErr w:type="gramStart"/>
      <w:r w:rsidRPr="00BF2E58">
        <w:rPr>
          <w:sz w:val="24"/>
          <w:szCs w:val="24"/>
        </w:rPr>
        <w:t>ств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дв</w:t>
      </w:r>
      <w:proofErr w:type="gramEnd"/>
      <w:r w:rsidRPr="00BF2E58">
        <w:rPr>
          <w:sz w:val="24"/>
          <w:szCs w:val="24"/>
        </w:rPr>
        <w:t>умя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переменными.</w:t>
      </w:r>
    </w:p>
    <w:p w:rsidR="00617188" w:rsidRPr="00BF2E58" w:rsidRDefault="00136146">
      <w:pPr>
        <w:pStyle w:val="110"/>
        <w:spacing w:before="115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Функции</w:t>
      </w:r>
    </w:p>
    <w:p w:rsidR="00617188" w:rsidRPr="00BF2E58" w:rsidRDefault="00136146">
      <w:pPr>
        <w:pStyle w:val="a5"/>
        <w:spacing w:before="23" w:line="256" w:lineRule="auto"/>
        <w:jc w:val="left"/>
        <w:rPr>
          <w:sz w:val="24"/>
          <w:szCs w:val="24"/>
        </w:rPr>
      </w:pPr>
      <w:r w:rsidRPr="00BF2E58">
        <w:rPr>
          <w:spacing w:val="-1"/>
          <w:sz w:val="24"/>
          <w:szCs w:val="24"/>
        </w:rPr>
        <w:t>Квадратичная</w:t>
      </w:r>
      <w:r w:rsidRPr="00BF2E58">
        <w:rPr>
          <w:spacing w:val="-11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функция,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z w:val="24"/>
          <w:szCs w:val="24"/>
        </w:rPr>
        <w:t>её</w:t>
      </w:r>
      <w:r w:rsidRPr="00BF2E58">
        <w:rPr>
          <w:spacing w:val="-13"/>
          <w:sz w:val="24"/>
          <w:szCs w:val="24"/>
        </w:rPr>
        <w:t xml:space="preserve"> </w:t>
      </w:r>
      <w:r w:rsidRPr="00BF2E58">
        <w:rPr>
          <w:sz w:val="24"/>
          <w:szCs w:val="24"/>
        </w:rPr>
        <w:t>график</w:t>
      </w:r>
      <w:r w:rsidRPr="00BF2E58">
        <w:rPr>
          <w:spacing w:val="-1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-17"/>
          <w:sz w:val="24"/>
          <w:szCs w:val="24"/>
        </w:rPr>
        <w:t xml:space="preserve"> </w:t>
      </w:r>
      <w:r w:rsidRPr="00BF2E58">
        <w:rPr>
          <w:sz w:val="24"/>
          <w:szCs w:val="24"/>
        </w:rPr>
        <w:t>свойства.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z w:val="24"/>
          <w:szCs w:val="24"/>
        </w:rPr>
        <w:t>Парабола,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z w:val="24"/>
          <w:szCs w:val="24"/>
        </w:rPr>
        <w:t>координаты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z w:val="24"/>
          <w:szCs w:val="24"/>
        </w:rPr>
        <w:t>вершины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параболы,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ось</w:t>
      </w:r>
      <w:r w:rsidRPr="00BF2E58">
        <w:rPr>
          <w:spacing w:val="6"/>
          <w:sz w:val="24"/>
          <w:szCs w:val="24"/>
        </w:rPr>
        <w:t xml:space="preserve"> </w:t>
      </w:r>
      <w:r w:rsidRPr="00BF2E58">
        <w:rPr>
          <w:sz w:val="24"/>
          <w:szCs w:val="24"/>
        </w:rPr>
        <w:t>симметрии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параболы.</w:t>
      </w:r>
    </w:p>
    <w:p w:rsidR="00617188" w:rsidRPr="00BF2E58" w:rsidRDefault="00C47BC8">
      <w:pPr>
        <w:pStyle w:val="a5"/>
        <w:spacing w:line="361" w:lineRule="exact"/>
        <w:ind w:left="700" w:firstLine="0"/>
        <w:jc w:val="left"/>
        <w:rPr>
          <w:sz w:val="24"/>
          <w:szCs w:val="24"/>
        </w:rPr>
      </w:pPr>
      <w:r w:rsidRPr="00BF2E5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385216" behindDoc="1" locked="0" layoutInCell="1" allowOverlap="1" wp14:anchorId="532C0323" wp14:editId="5A812E47">
                <wp:simplePos x="0" y="0"/>
                <wp:positionH relativeFrom="page">
                  <wp:posOffset>4845050</wp:posOffset>
                </wp:positionH>
                <wp:positionV relativeFrom="paragraph">
                  <wp:posOffset>163195</wp:posOffset>
                </wp:positionV>
                <wp:extent cx="91440" cy="8890"/>
                <wp:effectExtent l="0" t="0" r="0" b="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81.5pt;margin-top:12.85pt;width:7.2pt;height:.7pt;z-index:-179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Pr="00BF2E5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385728" behindDoc="1" locked="0" layoutInCell="1" allowOverlap="1" wp14:anchorId="28D94E75" wp14:editId="33A3B13A">
                <wp:simplePos x="0" y="0"/>
                <wp:positionH relativeFrom="page">
                  <wp:posOffset>6207760</wp:posOffset>
                </wp:positionH>
                <wp:positionV relativeFrom="paragraph">
                  <wp:posOffset>66675</wp:posOffset>
                </wp:positionV>
                <wp:extent cx="100965" cy="8890"/>
                <wp:effectExtent l="0" t="0" r="0" b="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88.8pt;margin-top:5.25pt;width:7.95pt;height:.7pt;z-index:-179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136146" w:rsidRPr="00BF2E58">
        <w:rPr>
          <w:sz w:val="24"/>
          <w:szCs w:val="24"/>
        </w:rPr>
        <w:t>Графики</w:t>
      </w:r>
      <w:r w:rsidR="00136146" w:rsidRPr="00BF2E58">
        <w:rPr>
          <w:spacing w:val="60"/>
          <w:sz w:val="24"/>
          <w:szCs w:val="24"/>
        </w:rPr>
        <w:t xml:space="preserve"> </w:t>
      </w:r>
      <w:r w:rsidR="00136146" w:rsidRPr="00BF2E58">
        <w:rPr>
          <w:sz w:val="24"/>
          <w:szCs w:val="24"/>
        </w:rPr>
        <w:t>функций:</w:t>
      </w:r>
      <w:r w:rsidR="00136146" w:rsidRPr="00BF2E58">
        <w:rPr>
          <w:spacing w:val="133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𝑦</w:t>
      </w:r>
      <w:r w:rsidR="00136146" w:rsidRPr="00BF2E58">
        <w:rPr>
          <w:rFonts w:ascii="Cambria Math" w:eastAsia="Cambria Math" w:hAnsi="Cambria Math"/>
          <w:spacing w:val="20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=</w:t>
      </w:r>
      <w:r w:rsidR="00136146" w:rsidRPr="00BF2E58">
        <w:rPr>
          <w:rFonts w:ascii="Cambria Math" w:eastAsia="Cambria Math" w:hAnsi="Cambria Math"/>
          <w:spacing w:val="84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𝓀𝑥,</w:t>
      </w:r>
      <w:r w:rsidR="00136146" w:rsidRPr="00BF2E58">
        <w:rPr>
          <w:rFonts w:ascii="Cambria Math" w:eastAsia="Cambria Math" w:hAnsi="Cambria Math"/>
          <w:spacing w:val="78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𝑦</w:t>
      </w:r>
      <w:r w:rsidR="00136146" w:rsidRPr="00BF2E58">
        <w:rPr>
          <w:rFonts w:ascii="Cambria Math" w:eastAsia="Cambria Math" w:hAnsi="Cambria Math"/>
          <w:spacing w:val="19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=</w:t>
      </w:r>
      <w:r w:rsidR="00136146" w:rsidRPr="00BF2E58">
        <w:rPr>
          <w:rFonts w:ascii="Cambria Math" w:eastAsia="Cambria Math" w:hAnsi="Cambria Math"/>
          <w:spacing w:val="85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𝓀𝑥</w:t>
      </w:r>
      <w:r w:rsidR="00136146" w:rsidRPr="00BF2E58">
        <w:rPr>
          <w:rFonts w:ascii="Cambria Math" w:eastAsia="Cambria Math" w:hAnsi="Cambria Math"/>
          <w:spacing w:val="5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+</w:t>
      </w:r>
      <w:r w:rsidR="00136146" w:rsidRPr="00BF2E58">
        <w:rPr>
          <w:rFonts w:ascii="Cambria Math" w:eastAsia="Cambria Math" w:hAnsi="Cambria Math"/>
          <w:spacing w:val="3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𝑏,</w:t>
      </w:r>
      <w:r w:rsidR="00136146" w:rsidRPr="00BF2E58">
        <w:rPr>
          <w:rFonts w:ascii="Cambria Math" w:eastAsia="Cambria Math" w:hAnsi="Cambria Math"/>
          <w:spacing w:val="78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𝑦</w:t>
      </w:r>
      <w:r w:rsidR="00136146" w:rsidRPr="00BF2E58">
        <w:rPr>
          <w:rFonts w:ascii="Cambria Math" w:eastAsia="Cambria Math" w:hAnsi="Cambria Math"/>
          <w:spacing w:val="19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=</w:t>
      </w:r>
      <w:r w:rsidR="00136146" w:rsidRPr="00BF2E58">
        <w:rPr>
          <w:rFonts w:ascii="Cambria Math" w:eastAsia="Cambria Math" w:hAnsi="Cambria Math"/>
          <w:spacing w:val="85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position w:val="17"/>
          <w:sz w:val="24"/>
          <w:szCs w:val="24"/>
        </w:rPr>
        <w:t>𝓀</w:t>
      </w:r>
      <w:r w:rsidR="00136146" w:rsidRPr="00BF2E58">
        <w:rPr>
          <w:rFonts w:ascii="Cambria Math" w:eastAsia="Cambria Math" w:hAnsi="Cambria Math"/>
          <w:spacing w:val="1"/>
          <w:position w:val="17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,</w:t>
      </w:r>
      <w:r w:rsidR="00136146" w:rsidRPr="00BF2E58">
        <w:rPr>
          <w:rFonts w:ascii="Cambria Math" w:eastAsia="Cambria Math" w:hAnsi="Cambria Math"/>
          <w:spacing w:val="85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𝑦</w:t>
      </w:r>
      <w:r w:rsidR="00136146" w:rsidRPr="00BF2E58">
        <w:rPr>
          <w:rFonts w:ascii="Cambria Math" w:eastAsia="Cambria Math" w:hAnsi="Cambria Math"/>
          <w:spacing w:val="19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=</w:t>
      </w:r>
      <w:r w:rsidR="00136146" w:rsidRPr="00BF2E58">
        <w:rPr>
          <w:rFonts w:ascii="Cambria Math" w:eastAsia="Cambria Math" w:hAnsi="Cambria Math"/>
          <w:spacing w:val="77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pacing w:val="9"/>
          <w:sz w:val="24"/>
          <w:szCs w:val="24"/>
        </w:rPr>
        <w:t>𝑥</w:t>
      </w:r>
      <w:r w:rsidR="00136146" w:rsidRPr="00BF2E58">
        <w:rPr>
          <w:rFonts w:ascii="Cambria Math" w:eastAsia="Cambria Math" w:hAnsi="Cambria Math"/>
          <w:spacing w:val="9"/>
          <w:sz w:val="24"/>
          <w:szCs w:val="24"/>
          <w:vertAlign w:val="superscript"/>
        </w:rPr>
        <w:t>3</w:t>
      </w:r>
      <w:r w:rsidR="00136146" w:rsidRPr="00BF2E58">
        <w:rPr>
          <w:rFonts w:ascii="Cambria Math" w:eastAsia="Cambria Math" w:hAnsi="Cambria Math"/>
          <w:spacing w:val="9"/>
          <w:sz w:val="24"/>
          <w:szCs w:val="24"/>
        </w:rPr>
        <w:t>,</w:t>
      </w:r>
      <w:r w:rsidR="00136146" w:rsidRPr="00BF2E58">
        <w:rPr>
          <w:rFonts w:ascii="Cambria Math" w:eastAsia="Cambria Math" w:hAnsi="Cambria Math"/>
          <w:spacing w:val="-18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𝑦</w:t>
      </w:r>
      <w:r w:rsidR="00136146" w:rsidRPr="00BF2E58">
        <w:rPr>
          <w:rFonts w:ascii="Cambria Math" w:eastAsia="Cambria Math" w:hAnsi="Cambria Math"/>
          <w:spacing w:val="28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=</w:t>
      </w:r>
      <w:r w:rsidR="00136146" w:rsidRPr="00BF2E58">
        <w:rPr>
          <w:rFonts w:ascii="Cambria Math" w:eastAsia="Cambria Math" w:hAnsi="Cambria Math"/>
          <w:spacing w:val="76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position w:val="-1"/>
          <w:sz w:val="24"/>
          <w:szCs w:val="24"/>
        </w:rPr>
        <w:t>√</w:t>
      </w:r>
      <w:r w:rsidR="00136146" w:rsidRPr="00BF2E58">
        <w:rPr>
          <w:rFonts w:ascii="Cambria Math" w:eastAsia="Cambria Math" w:hAnsi="Cambria Math"/>
          <w:sz w:val="24"/>
          <w:szCs w:val="24"/>
        </w:rPr>
        <w:t>𝑥,</w:t>
      </w:r>
      <w:r w:rsidR="00136146" w:rsidRPr="00BF2E58">
        <w:rPr>
          <w:rFonts w:ascii="Cambria Math" w:eastAsia="Cambria Math" w:hAnsi="Cambria Math"/>
          <w:spacing w:val="78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𝑦</w:t>
      </w:r>
      <w:r w:rsidR="00136146" w:rsidRPr="00BF2E58">
        <w:rPr>
          <w:rFonts w:ascii="Cambria Math" w:eastAsia="Cambria Math" w:hAnsi="Cambria Math"/>
          <w:spacing w:val="20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=</w:t>
      </w:r>
      <w:r w:rsidR="00136146" w:rsidRPr="00BF2E58">
        <w:rPr>
          <w:rFonts w:ascii="Cambria Math" w:eastAsia="Cambria Math" w:hAnsi="Cambria Math"/>
          <w:spacing w:val="17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|𝑥|</w:t>
      </w:r>
      <w:r w:rsidR="00136146" w:rsidRPr="00BF2E58">
        <w:rPr>
          <w:sz w:val="24"/>
          <w:szCs w:val="24"/>
        </w:rPr>
        <w:t>,</w:t>
      </w:r>
    </w:p>
    <w:p w:rsidR="00617188" w:rsidRPr="00BF2E58" w:rsidRDefault="00136146">
      <w:pPr>
        <w:spacing w:line="156" w:lineRule="exact"/>
        <w:ind w:left="6617" w:right="3414"/>
        <w:jc w:val="center"/>
        <w:rPr>
          <w:rFonts w:ascii="Cambria Math" w:eastAsia="Cambria Math"/>
          <w:sz w:val="24"/>
          <w:szCs w:val="24"/>
        </w:rPr>
      </w:pPr>
      <w:r w:rsidRPr="00BF2E58">
        <w:rPr>
          <w:rFonts w:ascii="Cambria Math" w:eastAsia="Cambria Math"/>
          <w:w w:val="110"/>
          <w:sz w:val="24"/>
          <w:szCs w:val="24"/>
        </w:rPr>
        <w:t>𝑥</w:t>
      </w:r>
    </w:p>
    <w:p w:rsidR="00617188" w:rsidRPr="00BF2E58" w:rsidRDefault="00136146">
      <w:pPr>
        <w:pStyle w:val="a5"/>
        <w:spacing w:line="311" w:lineRule="exact"/>
        <w:ind w:firstLine="0"/>
        <w:rPr>
          <w:sz w:val="24"/>
          <w:szCs w:val="24"/>
        </w:rPr>
      </w:pPr>
      <w:r w:rsidRPr="00BF2E58">
        <w:rPr>
          <w:sz w:val="24"/>
          <w:szCs w:val="24"/>
        </w:rPr>
        <w:t>и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их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свойства.</w:t>
      </w:r>
    </w:p>
    <w:p w:rsidR="00617188" w:rsidRPr="00BF2E58" w:rsidRDefault="00136146">
      <w:pPr>
        <w:pStyle w:val="110"/>
        <w:spacing w:before="131"/>
        <w:rPr>
          <w:sz w:val="24"/>
          <w:szCs w:val="24"/>
        </w:rPr>
      </w:pPr>
      <w:r w:rsidRPr="00BF2E58">
        <w:rPr>
          <w:sz w:val="24"/>
          <w:szCs w:val="24"/>
        </w:rPr>
        <w:t>Числовые</w:t>
      </w:r>
      <w:r w:rsidRPr="00BF2E58">
        <w:rPr>
          <w:spacing w:val="-7"/>
          <w:sz w:val="24"/>
          <w:szCs w:val="24"/>
        </w:rPr>
        <w:t xml:space="preserve"> </w:t>
      </w:r>
      <w:r w:rsidRPr="00BF2E58">
        <w:rPr>
          <w:sz w:val="24"/>
          <w:szCs w:val="24"/>
        </w:rPr>
        <w:t>последовательности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прогрессии</w:t>
      </w:r>
    </w:p>
    <w:p w:rsidR="00617188" w:rsidRPr="00BF2E58" w:rsidRDefault="00136146">
      <w:pPr>
        <w:pStyle w:val="a5"/>
        <w:spacing w:before="24" w:line="252" w:lineRule="auto"/>
        <w:ind w:right="149"/>
        <w:rPr>
          <w:sz w:val="24"/>
          <w:szCs w:val="24"/>
        </w:rPr>
      </w:pPr>
      <w:r w:rsidRPr="00BF2E58">
        <w:rPr>
          <w:sz w:val="24"/>
          <w:szCs w:val="24"/>
        </w:rPr>
        <w:t>Понятие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числовой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последовательности.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последовательности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рекуррентной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формулой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формулой</w:t>
      </w:r>
      <w:r w:rsidRPr="00BF2E58">
        <w:rPr>
          <w:spacing w:val="8"/>
          <w:sz w:val="24"/>
          <w:szCs w:val="24"/>
        </w:rPr>
        <w:t xml:space="preserve"> </w:t>
      </w:r>
      <w:r w:rsidRPr="00BF2E58">
        <w:rPr>
          <w:i/>
          <w:sz w:val="24"/>
          <w:szCs w:val="24"/>
        </w:rPr>
        <w:t>n</w:t>
      </w:r>
      <w:r w:rsidRPr="00BF2E58">
        <w:rPr>
          <w:sz w:val="24"/>
          <w:szCs w:val="24"/>
        </w:rPr>
        <w:t>-го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члена.</w:t>
      </w:r>
    </w:p>
    <w:p w:rsidR="00617188" w:rsidRPr="00BF2E58" w:rsidRDefault="00136146">
      <w:pPr>
        <w:pStyle w:val="a5"/>
        <w:spacing w:before="8" w:line="252" w:lineRule="auto"/>
        <w:ind w:right="127"/>
        <w:rPr>
          <w:sz w:val="24"/>
          <w:szCs w:val="24"/>
        </w:rPr>
      </w:pPr>
      <w:r w:rsidRPr="00BF2E58">
        <w:rPr>
          <w:sz w:val="24"/>
          <w:szCs w:val="24"/>
        </w:rPr>
        <w:t>Арифметическая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геометрическая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прогрессии.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Формулы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i/>
          <w:sz w:val="24"/>
          <w:szCs w:val="24"/>
        </w:rPr>
        <w:t>n</w:t>
      </w:r>
      <w:r w:rsidRPr="00BF2E58">
        <w:rPr>
          <w:sz w:val="24"/>
          <w:szCs w:val="24"/>
        </w:rPr>
        <w:t>-го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члена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арифметической и геометрической прогрессий,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суммы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первых</w:t>
      </w:r>
      <w:r w:rsidRPr="00BF2E58">
        <w:rPr>
          <w:spacing w:val="8"/>
          <w:sz w:val="24"/>
          <w:szCs w:val="24"/>
        </w:rPr>
        <w:t xml:space="preserve"> </w:t>
      </w:r>
      <w:r w:rsidRPr="00BF2E58">
        <w:rPr>
          <w:i/>
          <w:sz w:val="24"/>
          <w:szCs w:val="24"/>
        </w:rPr>
        <w:t>n</w:t>
      </w:r>
      <w:r w:rsidRPr="00BF2E58">
        <w:rPr>
          <w:i/>
          <w:spacing w:val="3"/>
          <w:sz w:val="24"/>
          <w:szCs w:val="24"/>
        </w:rPr>
        <w:t xml:space="preserve"> </w:t>
      </w:r>
      <w:r w:rsidRPr="00BF2E58">
        <w:rPr>
          <w:sz w:val="24"/>
          <w:szCs w:val="24"/>
        </w:rPr>
        <w:t>членов.</w:t>
      </w:r>
    </w:p>
    <w:p w:rsidR="00617188" w:rsidRPr="00BF2E58" w:rsidRDefault="00136146">
      <w:pPr>
        <w:pStyle w:val="a5"/>
        <w:spacing w:before="1" w:line="254" w:lineRule="auto"/>
        <w:ind w:right="131"/>
        <w:rPr>
          <w:sz w:val="24"/>
          <w:szCs w:val="24"/>
        </w:rPr>
      </w:pPr>
      <w:proofErr w:type="gramStart"/>
      <w:r w:rsidRPr="00BF2E58">
        <w:rPr>
          <w:sz w:val="24"/>
          <w:szCs w:val="24"/>
        </w:rPr>
        <w:t>Изображение членов арифметической и геометрической прогрессий точками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координатной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плоскости.</w:t>
      </w:r>
      <w:proofErr w:type="gramEnd"/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Линейный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экспоненциальный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рост.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Сложные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проценты.</w:t>
      </w:r>
    </w:p>
    <w:p w:rsidR="00617188" w:rsidRPr="00BF2E58" w:rsidRDefault="00617188">
      <w:pPr>
        <w:pStyle w:val="a5"/>
        <w:spacing w:before="1"/>
        <w:ind w:left="0" w:firstLine="0"/>
        <w:jc w:val="left"/>
        <w:rPr>
          <w:sz w:val="24"/>
          <w:szCs w:val="24"/>
        </w:rPr>
      </w:pPr>
    </w:p>
    <w:p w:rsidR="00617188" w:rsidRPr="00BF2E58" w:rsidRDefault="00136146">
      <w:pPr>
        <w:pStyle w:val="110"/>
        <w:spacing w:before="1"/>
        <w:rPr>
          <w:sz w:val="24"/>
          <w:szCs w:val="24"/>
        </w:rPr>
      </w:pPr>
      <w:bookmarkStart w:id="24" w:name="_bookmark20"/>
      <w:bookmarkEnd w:id="24"/>
      <w:r w:rsidRPr="00BF2E58">
        <w:rPr>
          <w:sz w:val="24"/>
          <w:szCs w:val="24"/>
        </w:rPr>
        <w:t>ПРЕДМЕТНЫЕ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РЕЗУЛЬТАТЫ</w:t>
      </w:r>
    </w:p>
    <w:p w:rsidR="00617188" w:rsidRPr="00BF2E58" w:rsidRDefault="00136146">
      <w:pPr>
        <w:pStyle w:val="a5"/>
        <w:spacing w:before="189" w:line="252" w:lineRule="auto"/>
        <w:ind w:right="142"/>
        <w:rPr>
          <w:sz w:val="24"/>
          <w:szCs w:val="24"/>
        </w:rPr>
      </w:pPr>
      <w:r w:rsidRPr="00BF2E58">
        <w:rPr>
          <w:sz w:val="24"/>
          <w:szCs w:val="24"/>
        </w:rPr>
        <w:t xml:space="preserve">Предметные    </w:t>
      </w:r>
      <w:r w:rsidRPr="00BF2E58">
        <w:rPr>
          <w:spacing w:val="38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результаты     </w:t>
      </w:r>
      <w:r w:rsidRPr="00BF2E58">
        <w:rPr>
          <w:spacing w:val="38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освоения     </w:t>
      </w:r>
      <w:r w:rsidRPr="00BF2E58">
        <w:rPr>
          <w:spacing w:val="40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программы     </w:t>
      </w:r>
      <w:r w:rsidRPr="00BF2E58">
        <w:rPr>
          <w:spacing w:val="38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учебного     </w:t>
      </w:r>
      <w:r w:rsidRPr="00BF2E58">
        <w:rPr>
          <w:spacing w:val="36"/>
          <w:sz w:val="24"/>
          <w:szCs w:val="24"/>
        </w:rPr>
        <w:t xml:space="preserve"> </w:t>
      </w:r>
      <w:r w:rsidRPr="00BF2E58">
        <w:rPr>
          <w:sz w:val="24"/>
          <w:szCs w:val="24"/>
        </w:rPr>
        <w:t>курса</w:t>
      </w:r>
      <w:r w:rsidRPr="00BF2E58">
        <w:rPr>
          <w:spacing w:val="-68"/>
          <w:sz w:val="24"/>
          <w:szCs w:val="24"/>
        </w:rPr>
        <w:t xml:space="preserve"> </w:t>
      </w:r>
      <w:r w:rsidRPr="00BF2E58">
        <w:rPr>
          <w:sz w:val="24"/>
          <w:szCs w:val="24"/>
        </w:rPr>
        <w:t>к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концу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обучения</w:t>
      </w:r>
      <w:r w:rsidRPr="00BF2E58">
        <w:rPr>
          <w:spacing w:val="6"/>
          <w:sz w:val="24"/>
          <w:szCs w:val="24"/>
        </w:rPr>
        <w:t xml:space="preserve"> </w:t>
      </w:r>
      <w:r w:rsidRPr="00BF2E58">
        <w:rPr>
          <w:b/>
          <w:sz w:val="24"/>
          <w:szCs w:val="24"/>
        </w:rPr>
        <w:t>в</w:t>
      </w:r>
      <w:r w:rsidRPr="00BF2E58">
        <w:rPr>
          <w:b/>
          <w:spacing w:val="1"/>
          <w:sz w:val="24"/>
          <w:szCs w:val="24"/>
        </w:rPr>
        <w:t xml:space="preserve"> </w:t>
      </w:r>
      <w:r w:rsidRPr="00BF2E58">
        <w:rPr>
          <w:b/>
          <w:sz w:val="24"/>
          <w:szCs w:val="24"/>
        </w:rPr>
        <w:t>7</w:t>
      </w:r>
      <w:r w:rsidRPr="00BF2E58">
        <w:rPr>
          <w:b/>
          <w:spacing w:val="4"/>
          <w:sz w:val="24"/>
          <w:szCs w:val="24"/>
        </w:rPr>
        <w:t xml:space="preserve"> </w:t>
      </w:r>
      <w:r w:rsidRPr="00BF2E58">
        <w:rPr>
          <w:b/>
          <w:sz w:val="24"/>
          <w:szCs w:val="24"/>
        </w:rPr>
        <w:t>классе</w:t>
      </w:r>
      <w:r w:rsidRPr="00BF2E58">
        <w:rPr>
          <w:sz w:val="24"/>
          <w:szCs w:val="24"/>
        </w:rPr>
        <w:t>:</w:t>
      </w:r>
    </w:p>
    <w:p w:rsidR="00617188" w:rsidRPr="00BF2E58" w:rsidRDefault="00136146">
      <w:pPr>
        <w:pStyle w:val="110"/>
        <w:spacing w:before="124"/>
        <w:rPr>
          <w:sz w:val="24"/>
          <w:szCs w:val="24"/>
        </w:rPr>
      </w:pPr>
      <w:r w:rsidRPr="00BF2E58">
        <w:rPr>
          <w:sz w:val="24"/>
          <w:szCs w:val="24"/>
        </w:rPr>
        <w:t>Числа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вычисления</w:t>
      </w:r>
    </w:p>
    <w:p w:rsidR="00617188" w:rsidRPr="00BF2E58" w:rsidRDefault="00136146">
      <w:pPr>
        <w:pStyle w:val="a5"/>
        <w:spacing w:before="23" w:line="252" w:lineRule="auto"/>
        <w:ind w:right="144"/>
        <w:rPr>
          <w:sz w:val="24"/>
          <w:szCs w:val="24"/>
        </w:rPr>
      </w:pPr>
      <w:r w:rsidRPr="00BF2E58">
        <w:rPr>
          <w:sz w:val="24"/>
          <w:szCs w:val="24"/>
        </w:rPr>
        <w:t>Выполнять, сочетая устные и письменные приёмы, арифметические действия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рациональными</w:t>
      </w:r>
      <w:r w:rsidRPr="00BF2E58">
        <w:rPr>
          <w:spacing w:val="6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числами.</w:t>
      </w:r>
    </w:p>
    <w:p w:rsidR="00617188" w:rsidRPr="00BF2E58" w:rsidRDefault="00136146">
      <w:pPr>
        <w:pStyle w:val="a5"/>
        <w:spacing w:before="1" w:line="254" w:lineRule="auto"/>
        <w:ind w:right="141"/>
        <w:rPr>
          <w:sz w:val="24"/>
          <w:szCs w:val="24"/>
        </w:rPr>
      </w:pPr>
      <w:r w:rsidRPr="00BF2E58">
        <w:rPr>
          <w:sz w:val="24"/>
          <w:szCs w:val="24"/>
        </w:rPr>
        <w:t>Находить значения числовых выражений, применять разнообразные способы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и приёмы вычисления значений дробных выражений, содержащих обыкновенные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десятичные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дроби.</w:t>
      </w:r>
    </w:p>
    <w:p w:rsidR="00617188" w:rsidRPr="00BF2E58" w:rsidRDefault="00136146">
      <w:pPr>
        <w:pStyle w:val="a5"/>
        <w:spacing w:line="254" w:lineRule="auto"/>
        <w:ind w:right="144"/>
        <w:rPr>
          <w:sz w:val="24"/>
          <w:szCs w:val="24"/>
        </w:rPr>
      </w:pPr>
      <w:proofErr w:type="gramStart"/>
      <w:r w:rsidRPr="00BF2E58">
        <w:rPr>
          <w:sz w:val="24"/>
          <w:szCs w:val="24"/>
        </w:rPr>
        <w:t>Переходить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от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одной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формы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записи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чисел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другой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(преобразовывать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десятичную</w:t>
      </w:r>
      <w:r w:rsidRPr="00BF2E58">
        <w:rPr>
          <w:spacing w:val="53"/>
          <w:sz w:val="24"/>
          <w:szCs w:val="24"/>
        </w:rPr>
        <w:t xml:space="preserve"> </w:t>
      </w:r>
      <w:r w:rsidRPr="00BF2E58">
        <w:rPr>
          <w:sz w:val="24"/>
          <w:szCs w:val="24"/>
        </w:rPr>
        <w:t>дробь</w:t>
      </w:r>
      <w:r w:rsidRPr="00BF2E58">
        <w:rPr>
          <w:spacing w:val="55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52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обыкновенную,</w:t>
      </w:r>
      <w:r w:rsidRPr="00BF2E58">
        <w:rPr>
          <w:spacing w:val="55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обыкновенную</w:t>
      </w:r>
      <w:r w:rsidRPr="00BF2E58">
        <w:rPr>
          <w:spacing w:val="54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51"/>
          <w:sz w:val="24"/>
          <w:szCs w:val="24"/>
        </w:rPr>
        <w:t xml:space="preserve"> </w:t>
      </w:r>
      <w:r w:rsidRPr="00BF2E58">
        <w:rPr>
          <w:sz w:val="24"/>
          <w:szCs w:val="24"/>
        </w:rPr>
        <w:t>десятичную,</w:t>
      </w:r>
      <w:r w:rsidRPr="00BF2E58">
        <w:rPr>
          <w:spacing w:val="56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51"/>
          <w:sz w:val="24"/>
          <w:szCs w:val="24"/>
        </w:rPr>
        <w:t xml:space="preserve"> </w:t>
      </w:r>
      <w:r w:rsidRPr="00BF2E58">
        <w:rPr>
          <w:sz w:val="24"/>
          <w:szCs w:val="24"/>
        </w:rPr>
        <w:t>частности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бесконечную десятичную дробь).</w:t>
      </w:r>
      <w:proofErr w:type="gramEnd"/>
    </w:p>
    <w:p w:rsidR="00617188" w:rsidRPr="00BF2E58" w:rsidRDefault="00136146">
      <w:pPr>
        <w:pStyle w:val="a5"/>
        <w:spacing w:line="256" w:lineRule="auto"/>
        <w:ind w:left="700" w:right="3447" w:firstLine="0"/>
        <w:rPr>
          <w:sz w:val="24"/>
          <w:szCs w:val="24"/>
        </w:rPr>
      </w:pPr>
      <w:r w:rsidRPr="00BF2E58">
        <w:rPr>
          <w:sz w:val="24"/>
          <w:szCs w:val="24"/>
        </w:rPr>
        <w:t>Сравнивать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упорядочивать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z w:val="24"/>
          <w:szCs w:val="24"/>
        </w:rPr>
        <w:t>рациональные</w:t>
      </w:r>
      <w:r w:rsidRPr="00BF2E58">
        <w:rPr>
          <w:spacing w:val="-1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числа.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Округлять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числа.</w:t>
      </w:r>
    </w:p>
    <w:p w:rsidR="00617188" w:rsidRPr="00BF2E58" w:rsidRDefault="00136146">
      <w:pPr>
        <w:pStyle w:val="a5"/>
        <w:spacing w:line="254" w:lineRule="auto"/>
        <w:ind w:right="141"/>
        <w:rPr>
          <w:sz w:val="24"/>
          <w:szCs w:val="24"/>
        </w:rPr>
      </w:pPr>
      <w:r w:rsidRPr="00BF2E58">
        <w:rPr>
          <w:sz w:val="24"/>
          <w:szCs w:val="24"/>
        </w:rPr>
        <w:t>Выполнять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прикидку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оценку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результата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вычислений,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оценку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значений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числовых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выражений.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Выполнять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действия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степенями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натуральными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показателями.</w:t>
      </w:r>
    </w:p>
    <w:p w:rsidR="00617188" w:rsidRPr="00BF2E58" w:rsidRDefault="00136146">
      <w:pPr>
        <w:pStyle w:val="a5"/>
        <w:spacing w:line="252" w:lineRule="auto"/>
        <w:ind w:right="147"/>
        <w:rPr>
          <w:sz w:val="24"/>
          <w:szCs w:val="24"/>
        </w:rPr>
      </w:pPr>
      <w:r w:rsidRPr="00BF2E58">
        <w:rPr>
          <w:sz w:val="24"/>
          <w:szCs w:val="24"/>
        </w:rPr>
        <w:t>Применять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признаки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делимости,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разложение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множители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натуральных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чисел.</w:t>
      </w:r>
    </w:p>
    <w:p w:rsidR="00617188" w:rsidRPr="00BF2E58" w:rsidRDefault="00617188">
      <w:pPr>
        <w:spacing w:line="252" w:lineRule="auto"/>
        <w:rPr>
          <w:sz w:val="24"/>
          <w:szCs w:val="24"/>
        </w:rPr>
        <w:sectPr w:rsidR="00617188" w:rsidRPr="00BF2E58">
          <w:pgSz w:w="11910" w:h="16850"/>
          <w:pgMar w:top="1140" w:right="720" w:bottom="940" w:left="1000" w:header="710" w:footer="755" w:gutter="0"/>
          <w:cols w:space="720"/>
        </w:sectPr>
      </w:pPr>
    </w:p>
    <w:p w:rsidR="00617188" w:rsidRPr="00BF2E58" w:rsidRDefault="00136146">
      <w:pPr>
        <w:pStyle w:val="a5"/>
        <w:spacing w:before="86" w:line="254" w:lineRule="auto"/>
        <w:ind w:right="135"/>
        <w:rPr>
          <w:sz w:val="24"/>
          <w:szCs w:val="24"/>
        </w:rPr>
      </w:pPr>
      <w:r w:rsidRPr="00BF2E58">
        <w:rPr>
          <w:sz w:val="24"/>
          <w:szCs w:val="24"/>
        </w:rPr>
        <w:lastRenderedPageBreak/>
        <w:t>Решать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практико-ориентированные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задачи,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z w:val="24"/>
          <w:szCs w:val="24"/>
        </w:rPr>
        <w:t>связанные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z w:val="24"/>
          <w:szCs w:val="24"/>
        </w:rPr>
        <w:t>отношением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z w:val="24"/>
          <w:szCs w:val="24"/>
        </w:rPr>
        <w:t>величин,</w:t>
      </w:r>
      <w:r w:rsidRPr="00BF2E58">
        <w:rPr>
          <w:spacing w:val="-68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пропорциональностью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величин,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процентами,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интерпретировать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результаты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решения задач с учётом ограничений, связанных со свойствами рассматриваемых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объектов.</w:t>
      </w:r>
    </w:p>
    <w:p w:rsidR="00617188" w:rsidRPr="00BF2E58" w:rsidRDefault="00136146">
      <w:pPr>
        <w:pStyle w:val="110"/>
        <w:spacing w:before="112"/>
        <w:rPr>
          <w:sz w:val="24"/>
          <w:szCs w:val="24"/>
        </w:rPr>
      </w:pPr>
      <w:r w:rsidRPr="00BF2E58">
        <w:rPr>
          <w:sz w:val="24"/>
          <w:szCs w:val="24"/>
        </w:rPr>
        <w:t>Алгебраические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выражения</w:t>
      </w:r>
    </w:p>
    <w:p w:rsidR="00617188" w:rsidRPr="00BF2E58" w:rsidRDefault="00136146">
      <w:pPr>
        <w:pStyle w:val="a5"/>
        <w:spacing w:before="23" w:line="256" w:lineRule="auto"/>
        <w:ind w:right="148"/>
        <w:rPr>
          <w:sz w:val="24"/>
          <w:szCs w:val="24"/>
        </w:rPr>
      </w:pPr>
      <w:r w:rsidRPr="00BF2E58">
        <w:rPr>
          <w:sz w:val="24"/>
          <w:szCs w:val="24"/>
        </w:rPr>
        <w:t>Использовать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алгебраическую   терминологию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символику,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применять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её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процессе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освоения</w:t>
      </w:r>
      <w:r w:rsidRPr="00BF2E58">
        <w:rPr>
          <w:spacing w:val="8"/>
          <w:sz w:val="24"/>
          <w:szCs w:val="24"/>
        </w:rPr>
        <w:t xml:space="preserve"> </w:t>
      </w:r>
      <w:r w:rsidRPr="00BF2E58">
        <w:rPr>
          <w:sz w:val="24"/>
          <w:szCs w:val="24"/>
        </w:rPr>
        <w:t>учебного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материала.</w:t>
      </w:r>
    </w:p>
    <w:p w:rsidR="00617188" w:rsidRPr="00BF2E58" w:rsidRDefault="00136146">
      <w:pPr>
        <w:pStyle w:val="a5"/>
        <w:spacing w:line="252" w:lineRule="auto"/>
        <w:ind w:right="131"/>
        <w:rPr>
          <w:sz w:val="24"/>
          <w:szCs w:val="24"/>
        </w:rPr>
      </w:pPr>
      <w:r w:rsidRPr="00BF2E58">
        <w:rPr>
          <w:sz w:val="24"/>
          <w:szCs w:val="24"/>
        </w:rPr>
        <w:t>Находить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значения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буквенных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выражений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заданных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значениях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переменных.</w:t>
      </w:r>
    </w:p>
    <w:p w:rsidR="00617188" w:rsidRPr="00BF2E58" w:rsidRDefault="00136146">
      <w:pPr>
        <w:pStyle w:val="a5"/>
        <w:spacing w:before="4" w:line="252" w:lineRule="auto"/>
        <w:ind w:right="145"/>
        <w:rPr>
          <w:sz w:val="24"/>
          <w:szCs w:val="24"/>
        </w:rPr>
      </w:pPr>
      <w:r w:rsidRPr="00BF2E58">
        <w:rPr>
          <w:sz w:val="24"/>
          <w:szCs w:val="24"/>
        </w:rPr>
        <w:t>Выполнять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преобразования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целого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выражения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многочлен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приведением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подобных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слагаемых,</w:t>
      </w:r>
      <w:r w:rsidRPr="00BF2E58">
        <w:rPr>
          <w:spacing w:val="3"/>
          <w:sz w:val="24"/>
          <w:szCs w:val="24"/>
        </w:rPr>
        <w:t xml:space="preserve"> </w:t>
      </w:r>
      <w:r w:rsidRPr="00BF2E58">
        <w:rPr>
          <w:sz w:val="24"/>
          <w:szCs w:val="24"/>
        </w:rPr>
        <w:t>раскрытием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скобок.</w:t>
      </w:r>
    </w:p>
    <w:p w:rsidR="00617188" w:rsidRPr="00BF2E58" w:rsidRDefault="00136146">
      <w:pPr>
        <w:pStyle w:val="a5"/>
        <w:spacing w:before="1" w:line="256" w:lineRule="auto"/>
        <w:ind w:right="147"/>
        <w:rPr>
          <w:sz w:val="24"/>
          <w:szCs w:val="24"/>
        </w:rPr>
      </w:pPr>
      <w:r w:rsidRPr="00BF2E58">
        <w:rPr>
          <w:sz w:val="24"/>
          <w:szCs w:val="24"/>
        </w:rPr>
        <w:t>Выполнять умножение одночлена на многочлен и многочлена на многочлен,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применять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формулы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квадрата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суммы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квадрата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разности.</w:t>
      </w:r>
    </w:p>
    <w:p w:rsidR="00617188" w:rsidRPr="00BF2E58" w:rsidRDefault="00136146">
      <w:pPr>
        <w:pStyle w:val="a5"/>
        <w:spacing w:line="254" w:lineRule="auto"/>
        <w:ind w:right="143"/>
        <w:rPr>
          <w:sz w:val="24"/>
          <w:szCs w:val="24"/>
        </w:rPr>
      </w:pPr>
      <w:r w:rsidRPr="00BF2E58">
        <w:rPr>
          <w:sz w:val="24"/>
          <w:szCs w:val="24"/>
        </w:rPr>
        <w:t>Осуществлять разложение многочленов на множители с помощью вынесения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за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скобки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общего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множителя,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группировки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слагаемых,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применения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формул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сокращённого</w:t>
      </w:r>
      <w:r w:rsidRPr="00BF2E58">
        <w:rPr>
          <w:spacing w:val="4"/>
          <w:sz w:val="24"/>
          <w:szCs w:val="24"/>
        </w:rPr>
        <w:t xml:space="preserve"> </w:t>
      </w:r>
      <w:r w:rsidRPr="00BF2E58">
        <w:rPr>
          <w:sz w:val="24"/>
          <w:szCs w:val="24"/>
        </w:rPr>
        <w:t>умножения.</w:t>
      </w:r>
    </w:p>
    <w:p w:rsidR="00617188" w:rsidRPr="00BF2E58" w:rsidRDefault="00136146">
      <w:pPr>
        <w:pStyle w:val="a5"/>
        <w:spacing w:line="252" w:lineRule="auto"/>
        <w:ind w:right="146"/>
        <w:rPr>
          <w:sz w:val="24"/>
          <w:szCs w:val="24"/>
        </w:rPr>
      </w:pPr>
      <w:r w:rsidRPr="00BF2E58">
        <w:rPr>
          <w:sz w:val="24"/>
          <w:szCs w:val="24"/>
        </w:rPr>
        <w:t>Применять</w:t>
      </w:r>
      <w:r w:rsidRPr="00BF2E58">
        <w:rPr>
          <w:spacing w:val="7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преобразования</w:t>
      </w:r>
      <w:r w:rsidRPr="00BF2E58">
        <w:rPr>
          <w:spacing w:val="71"/>
          <w:sz w:val="24"/>
          <w:szCs w:val="24"/>
        </w:rPr>
        <w:t xml:space="preserve"> </w:t>
      </w:r>
      <w:r w:rsidRPr="00BF2E58">
        <w:rPr>
          <w:sz w:val="24"/>
          <w:szCs w:val="24"/>
        </w:rPr>
        <w:t>многочленов</w:t>
      </w:r>
      <w:r w:rsidRPr="00BF2E58">
        <w:rPr>
          <w:spacing w:val="71"/>
          <w:sz w:val="24"/>
          <w:szCs w:val="24"/>
        </w:rPr>
        <w:t xml:space="preserve"> </w:t>
      </w:r>
      <w:r w:rsidRPr="00BF2E58">
        <w:rPr>
          <w:sz w:val="24"/>
          <w:szCs w:val="24"/>
        </w:rPr>
        <w:t>для   решения   различных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задач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из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математики,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смежных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предметов,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из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реальной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практики.</w:t>
      </w:r>
    </w:p>
    <w:p w:rsidR="00617188" w:rsidRPr="00BF2E58" w:rsidRDefault="00136146">
      <w:pPr>
        <w:pStyle w:val="a5"/>
        <w:spacing w:before="2" w:line="252" w:lineRule="auto"/>
        <w:ind w:right="145"/>
        <w:rPr>
          <w:sz w:val="24"/>
          <w:szCs w:val="24"/>
        </w:rPr>
      </w:pPr>
      <w:r w:rsidRPr="00BF2E58">
        <w:rPr>
          <w:sz w:val="24"/>
          <w:szCs w:val="24"/>
        </w:rPr>
        <w:t xml:space="preserve">Использовать    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свойства     степеней    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 xml:space="preserve">с     натуральными    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показателями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для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преобразования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выражений.</w:t>
      </w:r>
    </w:p>
    <w:p w:rsidR="00617188" w:rsidRPr="00BF2E58" w:rsidRDefault="00136146">
      <w:pPr>
        <w:pStyle w:val="110"/>
        <w:spacing w:before="116"/>
        <w:rPr>
          <w:sz w:val="24"/>
          <w:szCs w:val="24"/>
        </w:rPr>
      </w:pPr>
      <w:r w:rsidRPr="00BF2E58">
        <w:rPr>
          <w:sz w:val="24"/>
          <w:szCs w:val="24"/>
        </w:rPr>
        <w:t>Уравнения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неравенства</w:t>
      </w:r>
    </w:p>
    <w:p w:rsidR="00617188" w:rsidRPr="00BF2E58" w:rsidRDefault="00136146">
      <w:pPr>
        <w:pStyle w:val="a5"/>
        <w:spacing w:before="24" w:line="254" w:lineRule="auto"/>
        <w:ind w:right="140"/>
        <w:rPr>
          <w:sz w:val="24"/>
          <w:szCs w:val="24"/>
        </w:rPr>
      </w:pPr>
      <w:r w:rsidRPr="00BF2E58">
        <w:rPr>
          <w:sz w:val="24"/>
          <w:szCs w:val="24"/>
        </w:rPr>
        <w:t>Решать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линейные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уравнения</w:t>
      </w:r>
      <w:r w:rsidRPr="00BF2E58">
        <w:rPr>
          <w:spacing w:val="-1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одной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переменной,</w:t>
      </w:r>
      <w:r w:rsidRPr="00BF2E58">
        <w:rPr>
          <w:spacing w:val="-1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применяя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правила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перехода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от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исходного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уравнения</w:t>
      </w:r>
      <w:r w:rsidRPr="00BF2E58">
        <w:rPr>
          <w:spacing w:val="1"/>
          <w:sz w:val="24"/>
          <w:szCs w:val="24"/>
        </w:rPr>
        <w:t xml:space="preserve"> </w:t>
      </w:r>
      <w:proofErr w:type="gramStart"/>
      <w:r w:rsidRPr="00BF2E58">
        <w:rPr>
          <w:sz w:val="24"/>
          <w:szCs w:val="24"/>
        </w:rPr>
        <w:t>к</w:t>
      </w:r>
      <w:proofErr w:type="gramEnd"/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равносильному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ему.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Проверять,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является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ли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корнем</w:t>
      </w:r>
      <w:r w:rsidRPr="00BF2E58">
        <w:rPr>
          <w:spacing w:val="9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уравнения.</w:t>
      </w:r>
    </w:p>
    <w:p w:rsidR="00617188" w:rsidRPr="00BF2E58" w:rsidRDefault="00136146">
      <w:pPr>
        <w:pStyle w:val="a5"/>
        <w:spacing w:line="256" w:lineRule="auto"/>
        <w:ind w:right="134"/>
        <w:rPr>
          <w:sz w:val="24"/>
          <w:szCs w:val="24"/>
        </w:rPr>
      </w:pPr>
      <w:r w:rsidRPr="00BF2E58">
        <w:rPr>
          <w:sz w:val="24"/>
          <w:szCs w:val="24"/>
        </w:rPr>
        <w:t>Применять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графические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методы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линейных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систем.</w:t>
      </w:r>
    </w:p>
    <w:p w:rsidR="00617188" w:rsidRPr="00BF2E58" w:rsidRDefault="00136146">
      <w:pPr>
        <w:pStyle w:val="a5"/>
        <w:spacing w:line="252" w:lineRule="auto"/>
        <w:ind w:right="144"/>
        <w:rPr>
          <w:sz w:val="24"/>
          <w:szCs w:val="24"/>
        </w:rPr>
      </w:pPr>
      <w:r w:rsidRPr="00BF2E58">
        <w:rPr>
          <w:sz w:val="24"/>
          <w:szCs w:val="24"/>
        </w:rPr>
        <w:t>Подбирать</w:t>
      </w:r>
      <w:r w:rsidRPr="00BF2E58">
        <w:rPr>
          <w:spacing w:val="16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примеры</w:t>
      </w:r>
      <w:r w:rsidRPr="00BF2E58">
        <w:rPr>
          <w:spacing w:val="13"/>
          <w:sz w:val="24"/>
          <w:szCs w:val="24"/>
        </w:rPr>
        <w:t xml:space="preserve"> </w:t>
      </w:r>
      <w:r w:rsidRPr="00BF2E58">
        <w:rPr>
          <w:sz w:val="24"/>
          <w:szCs w:val="24"/>
        </w:rPr>
        <w:t>пар</w:t>
      </w:r>
      <w:r w:rsidRPr="00BF2E58">
        <w:rPr>
          <w:spacing w:val="12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чисел,</w:t>
      </w:r>
      <w:r w:rsidRPr="00BF2E58">
        <w:rPr>
          <w:spacing w:val="16"/>
          <w:sz w:val="24"/>
          <w:szCs w:val="24"/>
        </w:rPr>
        <w:t xml:space="preserve"> </w:t>
      </w:r>
      <w:r w:rsidRPr="00BF2E58">
        <w:rPr>
          <w:sz w:val="24"/>
          <w:szCs w:val="24"/>
        </w:rPr>
        <w:t>являющихся</w:t>
      </w:r>
      <w:r w:rsidRPr="00BF2E58">
        <w:rPr>
          <w:spacing w:val="15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решением</w:t>
      </w:r>
      <w:r w:rsidRPr="00BF2E58">
        <w:rPr>
          <w:spacing w:val="17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линейного</w:t>
      </w:r>
      <w:r w:rsidRPr="00BF2E58">
        <w:rPr>
          <w:spacing w:val="1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уравнения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двумя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переменными.</w:t>
      </w:r>
    </w:p>
    <w:p w:rsidR="00617188" w:rsidRPr="00BF2E58" w:rsidRDefault="00136146">
      <w:pPr>
        <w:pStyle w:val="a5"/>
        <w:spacing w:before="2" w:line="252" w:lineRule="auto"/>
        <w:ind w:right="143"/>
        <w:rPr>
          <w:sz w:val="24"/>
          <w:szCs w:val="24"/>
        </w:rPr>
      </w:pPr>
      <w:r w:rsidRPr="00BF2E58">
        <w:rPr>
          <w:sz w:val="24"/>
          <w:szCs w:val="24"/>
        </w:rPr>
        <w:t>Строить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 координатной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плоскости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график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линейного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 двумя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переменными,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пользуясь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графиком, приводить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примеры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решения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уравнения.</w:t>
      </w:r>
    </w:p>
    <w:p w:rsidR="00617188" w:rsidRPr="00BF2E58" w:rsidRDefault="00136146">
      <w:pPr>
        <w:pStyle w:val="a5"/>
        <w:spacing w:before="1" w:line="256" w:lineRule="auto"/>
        <w:ind w:right="141"/>
        <w:rPr>
          <w:sz w:val="24"/>
          <w:szCs w:val="24"/>
        </w:rPr>
      </w:pPr>
      <w:r w:rsidRPr="00BF2E58">
        <w:rPr>
          <w:sz w:val="24"/>
          <w:szCs w:val="24"/>
        </w:rPr>
        <w:t>Решать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z w:val="24"/>
          <w:szCs w:val="24"/>
        </w:rPr>
        <w:t>системы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z w:val="24"/>
          <w:szCs w:val="24"/>
        </w:rPr>
        <w:t>двух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линейных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11"/>
          <w:sz w:val="24"/>
          <w:szCs w:val="24"/>
        </w:rPr>
        <w:t xml:space="preserve"> </w:t>
      </w:r>
      <w:r w:rsidRPr="00BF2E58">
        <w:rPr>
          <w:sz w:val="24"/>
          <w:szCs w:val="24"/>
        </w:rPr>
        <w:t>двумя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переменными,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-11"/>
          <w:sz w:val="24"/>
          <w:szCs w:val="24"/>
        </w:rPr>
        <w:t xml:space="preserve"> </w:t>
      </w:r>
      <w:r w:rsidRPr="00BF2E58">
        <w:rPr>
          <w:sz w:val="24"/>
          <w:szCs w:val="24"/>
        </w:rPr>
        <w:t>том</w:t>
      </w:r>
      <w:r w:rsidRPr="00BF2E58">
        <w:rPr>
          <w:spacing w:val="-7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числе</w:t>
      </w:r>
      <w:r w:rsidRPr="00BF2E58">
        <w:rPr>
          <w:spacing w:val="-68"/>
          <w:sz w:val="24"/>
          <w:szCs w:val="24"/>
        </w:rPr>
        <w:t xml:space="preserve"> </w:t>
      </w:r>
      <w:r w:rsidRPr="00BF2E58">
        <w:rPr>
          <w:sz w:val="24"/>
          <w:szCs w:val="24"/>
        </w:rPr>
        <w:t>графически.</w:t>
      </w:r>
    </w:p>
    <w:p w:rsidR="00617188" w:rsidRPr="00BF2E58" w:rsidRDefault="00136146">
      <w:pPr>
        <w:pStyle w:val="a5"/>
        <w:spacing w:line="254" w:lineRule="auto"/>
        <w:ind w:right="135"/>
        <w:rPr>
          <w:sz w:val="24"/>
          <w:szCs w:val="24"/>
        </w:rPr>
      </w:pPr>
      <w:r w:rsidRPr="00BF2E58">
        <w:rPr>
          <w:sz w:val="24"/>
          <w:szCs w:val="24"/>
        </w:rPr>
        <w:t>Составлять и решать линейное уравнение или систему линейных уравнений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условию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задачи,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интерпретировать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соответствии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контекстом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задачи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полученный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результат.</w:t>
      </w:r>
    </w:p>
    <w:p w:rsidR="00617188" w:rsidRPr="00BF2E58" w:rsidRDefault="00136146">
      <w:pPr>
        <w:pStyle w:val="110"/>
        <w:spacing w:before="110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Функции</w:t>
      </w:r>
    </w:p>
    <w:p w:rsidR="00617188" w:rsidRPr="00BF2E58" w:rsidRDefault="00136146">
      <w:pPr>
        <w:pStyle w:val="a5"/>
        <w:spacing w:before="24" w:line="254" w:lineRule="auto"/>
        <w:ind w:right="144"/>
        <w:rPr>
          <w:sz w:val="24"/>
          <w:szCs w:val="24"/>
        </w:rPr>
      </w:pPr>
      <w:proofErr w:type="gramStart"/>
      <w:r w:rsidRPr="00BF2E58">
        <w:rPr>
          <w:sz w:val="24"/>
          <w:szCs w:val="24"/>
        </w:rPr>
        <w:t>Изображать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координатной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прямой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точки,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соответствующие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заданным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координатам,</w:t>
      </w:r>
      <w:r w:rsidRPr="00BF2E58">
        <w:rPr>
          <w:spacing w:val="71"/>
          <w:sz w:val="24"/>
          <w:szCs w:val="24"/>
        </w:rPr>
        <w:t xml:space="preserve"> </w:t>
      </w:r>
      <w:r w:rsidRPr="00BF2E58">
        <w:rPr>
          <w:sz w:val="24"/>
          <w:szCs w:val="24"/>
        </w:rPr>
        <w:t>лучи,</w:t>
      </w:r>
      <w:r w:rsidRPr="00BF2E58">
        <w:rPr>
          <w:spacing w:val="71"/>
          <w:sz w:val="24"/>
          <w:szCs w:val="24"/>
        </w:rPr>
        <w:t xml:space="preserve"> </w:t>
      </w:r>
      <w:r w:rsidRPr="00BF2E58">
        <w:rPr>
          <w:sz w:val="24"/>
          <w:szCs w:val="24"/>
        </w:rPr>
        <w:t>отрезки,   интервалы,   записывать   числовые   промежутки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алгебраическом</w:t>
      </w:r>
      <w:r w:rsidRPr="00BF2E58">
        <w:rPr>
          <w:spacing w:val="3"/>
          <w:sz w:val="24"/>
          <w:szCs w:val="24"/>
        </w:rPr>
        <w:t xml:space="preserve"> </w:t>
      </w:r>
      <w:r w:rsidRPr="00BF2E58">
        <w:rPr>
          <w:sz w:val="24"/>
          <w:szCs w:val="24"/>
        </w:rPr>
        <w:t>языке.</w:t>
      </w:r>
      <w:proofErr w:type="gramEnd"/>
    </w:p>
    <w:p w:rsidR="00617188" w:rsidRPr="00BF2E58" w:rsidRDefault="00136146">
      <w:pPr>
        <w:pStyle w:val="a5"/>
        <w:spacing w:line="252" w:lineRule="auto"/>
        <w:ind w:right="134"/>
        <w:rPr>
          <w:i/>
          <w:sz w:val="24"/>
          <w:szCs w:val="24"/>
        </w:rPr>
      </w:pPr>
      <w:r w:rsidRPr="00BF2E58">
        <w:rPr>
          <w:spacing w:val="-1"/>
          <w:sz w:val="24"/>
          <w:szCs w:val="24"/>
        </w:rPr>
        <w:t>Отмечать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в</w:t>
      </w:r>
      <w:r w:rsidRPr="00BF2E58">
        <w:rPr>
          <w:spacing w:val="-16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координатной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плоскости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точки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по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заданным</w:t>
      </w:r>
      <w:r w:rsidRPr="00BF2E58">
        <w:rPr>
          <w:spacing w:val="-11"/>
          <w:sz w:val="24"/>
          <w:szCs w:val="24"/>
        </w:rPr>
        <w:t xml:space="preserve"> </w:t>
      </w:r>
      <w:r w:rsidRPr="00BF2E58">
        <w:rPr>
          <w:sz w:val="24"/>
          <w:szCs w:val="24"/>
        </w:rPr>
        <w:t>координатам,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строить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графики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линейных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функций.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Строить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график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функции</w:t>
      </w:r>
      <w:r w:rsidRPr="00BF2E58">
        <w:rPr>
          <w:spacing w:val="14"/>
          <w:sz w:val="24"/>
          <w:szCs w:val="24"/>
        </w:rPr>
        <w:t xml:space="preserve"> </w:t>
      </w:r>
      <w:r w:rsidRPr="00BF2E58">
        <w:rPr>
          <w:i/>
          <w:sz w:val="24"/>
          <w:szCs w:val="24"/>
        </w:rPr>
        <w:t>y</w:t>
      </w:r>
      <w:r w:rsidRPr="00BF2E58">
        <w:rPr>
          <w:i/>
          <w:spacing w:val="-1"/>
          <w:sz w:val="24"/>
          <w:szCs w:val="24"/>
        </w:rPr>
        <w:t xml:space="preserve"> </w:t>
      </w:r>
      <w:r w:rsidRPr="00BF2E58">
        <w:rPr>
          <w:i/>
          <w:sz w:val="24"/>
          <w:szCs w:val="24"/>
        </w:rPr>
        <w:t>=</w:t>
      </w:r>
      <w:r w:rsidRPr="00BF2E58">
        <w:rPr>
          <w:i/>
          <w:spacing w:val="-2"/>
          <w:sz w:val="24"/>
          <w:szCs w:val="24"/>
        </w:rPr>
        <w:t xml:space="preserve"> </w:t>
      </w:r>
      <w:r w:rsidRPr="00BF2E58">
        <w:rPr>
          <w:i/>
          <w:sz w:val="24"/>
          <w:szCs w:val="24"/>
        </w:rPr>
        <w:t>|х|.</w:t>
      </w:r>
    </w:p>
    <w:p w:rsidR="00617188" w:rsidRPr="00BF2E58" w:rsidRDefault="00617188">
      <w:pPr>
        <w:spacing w:line="252" w:lineRule="auto"/>
        <w:rPr>
          <w:sz w:val="24"/>
          <w:szCs w:val="24"/>
        </w:rPr>
        <w:sectPr w:rsidR="00617188" w:rsidRPr="00BF2E58">
          <w:pgSz w:w="11910" w:h="16850"/>
          <w:pgMar w:top="1140" w:right="720" w:bottom="940" w:left="1000" w:header="710" w:footer="755" w:gutter="0"/>
          <w:cols w:space="720"/>
        </w:sectPr>
      </w:pPr>
    </w:p>
    <w:p w:rsidR="00617188" w:rsidRPr="00BF2E58" w:rsidRDefault="00136146">
      <w:pPr>
        <w:pStyle w:val="a5"/>
        <w:spacing w:before="86" w:line="261" w:lineRule="auto"/>
        <w:ind w:right="143"/>
        <w:rPr>
          <w:sz w:val="24"/>
          <w:szCs w:val="24"/>
        </w:rPr>
      </w:pPr>
      <w:proofErr w:type="gramStart"/>
      <w:r w:rsidRPr="00BF2E58">
        <w:rPr>
          <w:sz w:val="24"/>
          <w:szCs w:val="24"/>
        </w:rPr>
        <w:lastRenderedPageBreak/>
        <w:t>Описывать с помощью функций известные зависимости между величинами: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скорость, время, расстояние, цена, количество, стоимость, производительность,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время,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объём</w:t>
      </w:r>
      <w:r w:rsidRPr="00BF2E58">
        <w:rPr>
          <w:spacing w:val="3"/>
          <w:sz w:val="24"/>
          <w:szCs w:val="24"/>
        </w:rPr>
        <w:t xml:space="preserve"> </w:t>
      </w:r>
      <w:r w:rsidRPr="00BF2E58">
        <w:rPr>
          <w:sz w:val="24"/>
          <w:szCs w:val="24"/>
        </w:rPr>
        <w:t>работы.</w:t>
      </w:r>
      <w:proofErr w:type="gramEnd"/>
    </w:p>
    <w:p w:rsidR="00617188" w:rsidRPr="00BF2E58" w:rsidRDefault="00136146">
      <w:pPr>
        <w:pStyle w:val="a5"/>
        <w:spacing w:line="314" w:lineRule="exact"/>
        <w:ind w:left="700" w:firstLine="0"/>
        <w:rPr>
          <w:sz w:val="24"/>
          <w:szCs w:val="24"/>
        </w:rPr>
      </w:pPr>
      <w:r w:rsidRPr="00BF2E58">
        <w:rPr>
          <w:sz w:val="24"/>
          <w:szCs w:val="24"/>
        </w:rPr>
        <w:t>Находить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значение</w:t>
      </w:r>
      <w:r w:rsidRPr="00BF2E58">
        <w:rPr>
          <w:spacing w:val="-7"/>
          <w:sz w:val="24"/>
          <w:szCs w:val="24"/>
        </w:rPr>
        <w:t xml:space="preserve"> </w:t>
      </w:r>
      <w:r w:rsidRPr="00BF2E58">
        <w:rPr>
          <w:sz w:val="24"/>
          <w:szCs w:val="24"/>
        </w:rPr>
        <w:t>функции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по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значению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z w:val="24"/>
          <w:szCs w:val="24"/>
        </w:rPr>
        <w:t>её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z w:val="24"/>
          <w:szCs w:val="24"/>
        </w:rPr>
        <w:t>аргумента.</w:t>
      </w:r>
    </w:p>
    <w:p w:rsidR="00617188" w:rsidRPr="00BF2E58" w:rsidRDefault="00136146">
      <w:pPr>
        <w:pStyle w:val="a5"/>
        <w:spacing w:before="24" w:line="259" w:lineRule="auto"/>
        <w:ind w:right="145"/>
        <w:rPr>
          <w:sz w:val="24"/>
          <w:szCs w:val="24"/>
        </w:rPr>
      </w:pPr>
      <w:r w:rsidRPr="00BF2E58">
        <w:rPr>
          <w:sz w:val="24"/>
          <w:szCs w:val="24"/>
        </w:rPr>
        <w:t>Понимать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графический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способ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представления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анализа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информации,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извлекать и интерпретировать информацию из графиков реальных процессов 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зависимостей.</w:t>
      </w:r>
    </w:p>
    <w:p w:rsidR="00617188" w:rsidRPr="00BF2E58" w:rsidRDefault="00617188">
      <w:pPr>
        <w:pStyle w:val="a5"/>
        <w:spacing w:before="2"/>
        <w:ind w:left="0" w:firstLine="0"/>
        <w:jc w:val="left"/>
        <w:rPr>
          <w:sz w:val="24"/>
          <w:szCs w:val="24"/>
        </w:rPr>
      </w:pPr>
    </w:p>
    <w:p w:rsidR="00617188" w:rsidRPr="00BF2E58" w:rsidRDefault="00136146">
      <w:pPr>
        <w:pStyle w:val="a5"/>
        <w:spacing w:line="256" w:lineRule="auto"/>
        <w:ind w:right="137"/>
        <w:rPr>
          <w:sz w:val="24"/>
          <w:szCs w:val="24"/>
        </w:rPr>
      </w:pPr>
      <w:r w:rsidRPr="00BF2E58">
        <w:rPr>
          <w:sz w:val="24"/>
          <w:szCs w:val="24"/>
        </w:rPr>
        <w:t>Предметные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результаты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освоения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программы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учебного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курса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концу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обучения</w:t>
      </w:r>
      <w:r w:rsidRPr="00BF2E58">
        <w:rPr>
          <w:spacing w:val="3"/>
          <w:sz w:val="24"/>
          <w:szCs w:val="24"/>
        </w:rPr>
        <w:t xml:space="preserve"> </w:t>
      </w:r>
      <w:r w:rsidRPr="00BF2E58">
        <w:rPr>
          <w:b/>
          <w:sz w:val="24"/>
          <w:szCs w:val="24"/>
        </w:rPr>
        <w:t>в</w:t>
      </w:r>
      <w:r w:rsidRPr="00BF2E58">
        <w:rPr>
          <w:b/>
          <w:spacing w:val="1"/>
          <w:sz w:val="24"/>
          <w:szCs w:val="24"/>
        </w:rPr>
        <w:t xml:space="preserve"> </w:t>
      </w:r>
      <w:r w:rsidRPr="00BF2E58">
        <w:rPr>
          <w:b/>
          <w:sz w:val="24"/>
          <w:szCs w:val="24"/>
        </w:rPr>
        <w:t>8</w:t>
      </w:r>
      <w:r w:rsidRPr="00BF2E58">
        <w:rPr>
          <w:b/>
          <w:spacing w:val="4"/>
          <w:sz w:val="24"/>
          <w:szCs w:val="24"/>
        </w:rPr>
        <w:t xml:space="preserve"> </w:t>
      </w:r>
      <w:r w:rsidRPr="00BF2E58">
        <w:rPr>
          <w:b/>
          <w:sz w:val="24"/>
          <w:szCs w:val="24"/>
        </w:rPr>
        <w:t>классе</w:t>
      </w:r>
      <w:r w:rsidRPr="00BF2E58">
        <w:rPr>
          <w:sz w:val="24"/>
          <w:szCs w:val="24"/>
        </w:rPr>
        <w:t>:</w:t>
      </w:r>
    </w:p>
    <w:p w:rsidR="00617188" w:rsidRPr="00BF2E58" w:rsidRDefault="00617188">
      <w:pPr>
        <w:pStyle w:val="a5"/>
        <w:spacing w:before="10"/>
        <w:ind w:left="0" w:firstLine="0"/>
        <w:jc w:val="left"/>
        <w:rPr>
          <w:sz w:val="24"/>
          <w:szCs w:val="24"/>
        </w:rPr>
      </w:pPr>
    </w:p>
    <w:p w:rsidR="00617188" w:rsidRPr="00BF2E58" w:rsidRDefault="00136146">
      <w:pPr>
        <w:pStyle w:val="110"/>
        <w:rPr>
          <w:sz w:val="24"/>
          <w:szCs w:val="24"/>
        </w:rPr>
      </w:pPr>
      <w:r w:rsidRPr="00BF2E58">
        <w:rPr>
          <w:sz w:val="24"/>
          <w:szCs w:val="24"/>
        </w:rPr>
        <w:t>Числа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вычисления</w:t>
      </w:r>
    </w:p>
    <w:p w:rsidR="00617188" w:rsidRPr="00BF2E58" w:rsidRDefault="00136146">
      <w:pPr>
        <w:pStyle w:val="a5"/>
        <w:spacing w:before="31" w:line="256" w:lineRule="auto"/>
        <w:ind w:right="146"/>
        <w:rPr>
          <w:sz w:val="24"/>
          <w:szCs w:val="24"/>
        </w:rPr>
      </w:pPr>
      <w:r w:rsidRPr="00BF2E58">
        <w:rPr>
          <w:sz w:val="24"/>
          <w:szCs w:val="24"/>
        </w:rPr>
        <w:t>Использовать начальные представления о множестве действительных чисел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для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сравнения,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округления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вычислений,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изображать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действительные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точками</w:t>
      </w:r>
      <w:r w:rsidRPr="00BF2E58">
        <w:rPr>
          <w:spacing w:val="3"/>
          <w:sz w:val="24"/>
          <w:szCs w:val="24"/>
        </w:rPr>
        <w:t xml:space="preserve"> </w:t>
      </w:r>
      <w:proofErr w:type="gramStart"/>
      <w:r w:rsidRPr="00BF2E58">
        <w:rPr>
          <w:sz w:val="24"/>
          <w:szCs w:val="24"/>
        </w:rPr>
        <w:t>на</w:t>
      </w:r>
      <w:proofErr w:type="gramEnd"/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координатной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прямой.</w:t>
      </w:r>
    </w:p>
    <w:p w:rsidR="00617188" w:rsidRPr="00BF2E58" w:rsidRDefault="00136146">
      <w:pPr>
        <w:pStyle w:val="a5"/>
        <w:spacing w:before="11" w:line="256" w:lineRule="auto"/>
        <w:ind w:right="143"/>
        <w:rPr>
          <w:sz w:val="24"/>
          <w:szCs w:val="24"/>
        </w:rPr>
      </w:pPr>
      <w:r w:rsidRPr="00BF2E58">
        <w:rPr>
          <w:sz w:val="24"/>
          <w:szCs w:val="24"/>
        </w:rPr>
        <w:t>Применять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понятие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арифметического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квадратного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корня,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находить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квадратные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корни,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используя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необходимости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калькулятор,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выполнять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преобразования выражений, содержащих квадратные корни, используя свойства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корней.</w:t>
      </w:r>
    </w:p>
    <w:p w:rsidR="00617188" w:rsidRPr="00BF2E58" w:rsidRDefault="00136146">
      <w:pPr>
        <w:pStyle w:val="a5"/>
        <w:spacing w:before="12" w:line="256" w:lineRule="auto"/>
        <w:ind w:right="140"/>
        <w:rPr>
          <w:sz w:val="24"/>
          <w:szCs w:val="24"/>
        </w:rPr>
      </w:pPr>
      <w:r w:rsidRPr="00BF2E58">
        <w:rPr>
          <w:sz w:val="24"/>
          <w:szCs w:val="24"/>
        </w:rPr>
        <w:t>Использовать записи больших и малых чисел с помощью десятичных дробей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степеней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числа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10.</w:t>
      </w:r>
    </w:p>
    <w:p w:rsidR="00617188" w:rsidRPr="00BF2E58" w:rsidRDefault="00136146">
      <w:pPr>
        <w:pStyle w:val="110"/>
        <w:spacing w:before="118"/>
        <w:rPr>
          <w:sz w:val="24"/>
          <w:szCs w:val="24"/>
        </w:rPr>
      </w:pPr>
      <w:r w:rsidRPr="00BF2E58">
        <w:rPr>
          <w:sz w:val="24"/>
          <w:szCs w:val="24"/>
        </w:rPr>
        <w:t>Алгебраические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выражения</w:t>
      </w:r>
    </w:p>
    <w:p w:rsidR="00617188" w:rsidRPr="00BF2E58" w:rsidRDefault="00136146">
      <w:pPr>
        <w:pStyle w:val="a5"/>
        <w:spacing w:before="31" w:line="259" w:lineRule="auto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Применять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понятие</w:t>
      </w:r>
      <w:r w:rsidRPr="00BF2E58">
        <w:rPr>
          <w:spacing w:val="-7"/>
          <w:sz w:val="24"/>
          <w:szCs w:val="24"/>
        </w:rPr>
        <w:t xml:space="preserve"> </w:t>
      </w:r>
      <w:r w:rsidRPr="00BF2E58">
        <w:rPr>
          <w:sz w:val="24"/>
          <w:szCs w:val="24"/>
        </w:rPr>
        <w:t>степени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7"/>
          <w:sz w:val="24"/>
          <w:szCs w:val="24"/>
        </w:rPr>
        <w:t xml:space="preserve"> </w:t>
      </w:r>
      <w:r w:rsidRPr="00BF2E58">
        <w:rPr>
          <w:sz w:val="24"/>
          <w:szCs w:val="24"/>
        </w:rPr>
        <w:t>целым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показателем,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выполнять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преобразования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выражений,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содержащих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степени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целым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показателем.</w:t>
      </w:r>
    </w:p>
    <w:p w:rsidR="00617188" w:rsidRPr="00BF2E58" w:rsidRDefault="00136146">
      <w:pPr>
        <w:pStyle w:val="a5"/>
        <w:tabs>
          <w:tab w:val="left" w:pos="2332"/>
          <w:tab w:val="left" w:pos="4462"/>
          <w:tab w:val="left" w:pos="6671"/>
          <w:tab w:val="left" w:pos="8699"/>
        </w:tabs>
        <w:spacing w:before="3" w:line="256" w:lineRule="auto"/>
        <w:ind w:right="135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Выполнять</w:t>
      </w:r>
      <w:r w:rsidRPr="00BF2E58">
        <w:rPr>
          <w:sz w:val="24"/>
          <w:szCs w:val="24"/>
        </w:rPr>
        <w:tab/>
        <w:t>тождественные</w:t>
      </w:r>
      <w:r w:rsidRPr="00BF2E58">
        <w:rPr>
          <w:sz w:val="24"/>
          <w:szCs w:val="24"/>
        </w:rPr>
        <w:tab/>
        <w:t>преобразования</w:t>
      </w:r>
      <w:r w:rsidRPr="00BF2E58">
        <w:rPr>
          <w:sz w:val="24"/>
          <w:szCs w:val="24"/>
        </w:rPr>
        <w:tab/>
        <w:t>рациональных</w:t>
      </w:r>
      <w:r w:rsidRPr="00BF2E58">
        <w:rPr>
          <w:sz w:val="24"/>
          <w:szCs w:val="24"/>
        </w:rPr>
        <w:tab/>
      </w:r>
      <w:r w:rsidRPr="00BF2E58">
        <w:rPr>
          <w:spacing w:val="-1"/>
          <w:sz w:val="24"/>
          <w:szCs w:val="24"/>
        </w:rPr>
        <w:t>выражений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на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основе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правил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действий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над многочленами и алгебраическими дробями.</w:t>
      </w:r>
    </w:p>
    <w:p w:rsidR="00617188" w:rsidRPr="00BF2E58" w:rsidRDefault="00136146">
      <w:pPr>
        <w:pStyle w:val="a5"/>
        <w:spacing w:before="3"/>
        <w:ind w:left="700" w:firstLine="0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Раскладывать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квадратный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трёхчлен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на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множители.</w:t>
      </w:r>
    </w:p>
    <w:p w:rsidR="00617188" w:rsidRPr="00BF2E58" w:rsidRDefault="00136146">
      <w:pPr>
        <w:pStyle w:val="a5"/>
        <w:tabs>
          <w:tab w:val="left" w:pos="2260"/>
          <w:tab w:val="left" w:pos="4382"/>
          <w:tab w:val="left" w:pos="5972"/>
          <w:tab w:val="left" w:pos="6619"/>
          <w:tab w:val="left" w:pos="7886"/>
          <w:tab w:val="left" w:pos="9396"/>
        </w:tabs>
        <w:spacing w:before="23" w:line="264" w:lineRule="auto"/>
        <w:ind w:right="152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Применять</w:t>
      </w:r>
      <w:r w:rsidRPr="00BF2E58">
        <w:rPr>
          <w:sz w:val="24"/>
          <w:szCs w:val="24"/>
        </w:rPr>
        <w:tab/>
        <w:t>преобразования</w:t>
      </w:r>
      <w:r w:rsidRPr="00BF2E58">
        <w:rPr>
          <w:sz w:val="24"/>
          <w:szCs w:val="24"/>
        </w:rPr>
        <w:tab/>
        <w:t>выражений</w:t>
      </w:r>
      <w:r w:rsidRPr="00BF2E58">
        <w:rPr>
          <w:sz w:val="24"/>
          <w:szCs w:val="24"/>
        </w:rPr>
        <w:tab/>
        <w:t>для</w:t>
      </w:r>
      <w:r w:rsidRPr="00BF2E58">
        <w:rPr>
          <w:sz w:val="24"/>
          <w:szCs w:val="24"/>
        </w:rPr>
        <w:tab/>
        <w:t>решения</w:t>
      </w:r>
      <w:r w:rsidRPr="00BF2E58">
        <w:rPr>
          <w:sz w:val="24"/>
          <w:szCs w:val="24"/>
        </w:rPr>
        <w:tab/>
        <w:t>различных</w:t>
      </w:r>
      <w:r w:rsidRPr="00BF2E58">
        <w:rPr>
          <w:sz w:val="24"/>
          <w:szCs w:val="24"/>
        </w:rPr>
        <w:tab/>
      </w:r>
      <w:r w:rsidRPr="00BF2E58">
        <w:rPr>
          <w:spacing w:val="-2"/>
          <w:sz w:val="24"/>
          <w:szCs w:val="24"/>
        </w:rPr>
        <w:t>задач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из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математики,</w:t>
      </w:r>
      <w:r w:rsidRPr="00BF2E58">
        <w:rPr>
          <w:spacing w:val="3"/>
          <w:sz w:val="24"/>
          <w:szCs w:val="24"/>
        </w:rPr>
        <w:t xml:space="preserve"> </w:t>
      </w:r>
      <w:r w:rsidRPr="00BF2E58">
        <w:rPr>
          <w:sz w:val="24"/>
          <w:szCs w:val="24"/>
        </w:rPr>
        <w:t>смежных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предметов,</w:t>
      </w:r>
      <w:r w:rsidRPr="00BF2E58">
        <w:rPr>
          <w:spacing w:val="3"/>
          <w:sz w:val="24"/>
          <w:szCs w:val="24"/>
        </w:rPr>
        <w:t xml:space="preserve"> </w:t>
      </w:r>
      <w:r w:rsidRPr="00BF2E58">
        <w:rPr>
          <w:sz w:val="24"/>
          <w:szCs w:val="24"/>
        </w:rPr>
        <w:t>из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реальной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практики.</w:t>
      </w:r>
    </w:p>
    <w:p w:rsidR="00617188" w:rsidRPr="00BF2E58" w:rsidRDefault="00136146">
      <w:pPr>
        <w:pStyle w:val="110"/>
        <w:spacing w:before="106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Уравнения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неравенства</w:t>
      </w:r>
    </w:p>
    <w:p w:rsidR="00617188" w:rsidRPr="00BF2E58" w:rsidRDefault="00136146">
      <w:pPr>
        <w:pStyle w:val="a5"/>
        <w:spacing w:before="31" w:line="256" w:lineRule="auto"/>
        <w:ind w:right="151"/>
        <w:rPr>
          <w:sz w:val="24"/>
          <w:szCs w:val="24"/>
        </w:rPr>
      </w:pPr>
      <w:r w:rsidRPr="00BF2E58">
        <w:rPr>
          <w:sz w:val="24"/>
          <w:szCs w:val="24"/>
        </w:rPr>
        <w:t>Решать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линейные,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квадратные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рациональные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уравнения,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сводящиеся к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ним,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системы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двух</w:t>
      </w:r>
      <w:r w:rsidRPr="00BF2E58">
        <w:rPr>
          <w:spacing w:val="4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 с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двумя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переменными.</w:t>
      </w:r>
    </w:p>
    <w:p w:rsidR="00617188" w:rsidRPr="00BF2E58" w:rsidRDefault="00136146">
      <w:pPr>
        <w:pStyle w:val="a5"/>
        <w:spacing w:before="3" w:line="259" w:lineRule="auto"/>
        <w:ind w:right="137"/>
        <w:rPr>
          <w:sz w:val="24"/>
          <w:szCs w:val="24"/>
        </w:rPr>
      </w:pPr>
      <w:r w:rsidRPr="00BF2E58">
        <w:rPr>
          <w:sz w:val="24"/>
          <w:szCs w:val="24"/>
        </w:rPr>
        <w:t>Проводить простейшие исследования уравнений и систем уравнений, в том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применением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графических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представлений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(устанавливать,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имеет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ли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уравнение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или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система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решения, если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имеет,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то</w:t>
      </w:r>
      <w:r w:rsidRPr="00BF2E58">
        <w:rPr>
          <w:spacing w:val="-7"/>
          <w:sz w:val="24"/>
          <w:szCs w:val="24"/>
        </w:rPr>
        <w:t xml:space="preserve"> </w:t>
      </w:r>
      <w:r w:rsidRPr="00BF2E58">
        <w:rPr>
          <w:sz w:val="24"/>
          <w:szCs w:val="24"/>
        </w:rPr>
        <w:t>сколько, и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прочее).</w:t>
      </w:r>
    </w:p>
    <w:p w:rsidR="00617188" w:rsidRPr="00BF2E58" w:rsidRDefault="00136146">
      <w:pPr>
        <w:pStyle w:val="a5"/>
        <w:spacing w:before="1" w:line="259" w:lineRule="auto"/>
        <w:ind w:right="136"/>
        <w:rPr>
          <w:sz w:val="24"/>
          <w:szCs w:val="24"/>
        </w:rPr>
      </w:pPr>
      <w:r w:rsidRPr="00BF2E58">
        <w:rPr>
          <w:sz w:val="24"/>
          <w:szCs w:val="24"/>
        </w:rPr>
        <w:t>Переходить</w:t>
      </w:r>
      <w:r w:rsidRPr="00BF2E58">
        <w:rPr>
          <w:spacing w:val="22"/>
          <w:sz w:val="24"/>
          <w:szCs w:val="24"/>
        </w:rPr>
        <w:t xml:space="preserve"> </w:t>
      </w:r>
      <w:r w:rsidRPr="00BF2E58">
        <w:rPr>
          <w:sz w:val="24"/>
          <w:szCs w:val="24"/>
        </w:rPr>
        <w:t>от</w:t>
      </w:r>
      <w:r w:rsidRPr="00BF2E58">
        <w:rPr>
          <w:spacing w:val="21"/>
          <w:sz w:val="24"/>
          <w:szCs w:val="24"/>
        </w:rPr>
        <w:t xml:space="preserve"> </w:t>
      </w:r>
      <w:r w:rsidRPr="00BF2E58">
        <w:rPr>
          <w:sz w:val="24"/>
          <w:szCs w:val="24"/>
        </w:rPr>
        <w:t>словесной</w:t>
      </w:r>
      <w:r w:rsidRPr="00BF2E58">
        <w:rPr>
          <w:spacing w:val="22"/>
          <w:sz w:val="24"/>
          <w:szCs w:val="24"/>
        </w:rPr>
        <w:t xml:space="preserve"> </w:t>
      </w:r>
      <w:r w:rsidRPr="00BF2E58">
        <w:rPr>
          <w:sz w:val="24"/>
          <w:szCs w:val="24"/>
        </w:rPr>
        <w:t>формулировки</w:t>
      </w:r>
      <w:r w:rsidRPr="00BF2E58">
        <w:rPr>
          <w:spacing w:val="22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задачи</w:t>
      </w:r>
      <w:r w:rsidRPr="00BF2E58">
        <w:rPr>
          <w:spacing w:val="22"/>
          <w:sz w:val="24"/>
          <w:szCs w:val="24"/>
        </w:rPr>
        <w:t xml:space="preserve"> </w:t>
      </w:r>
      <w:r w:rsidRPr="00BF2E58">
        <w:rPr>
          <w:sz w:val="24"/>
          <w:szCs w:val="24"/>
        </w:rPr>
        <w:t>к</w:t>
      </w:r>
      <w:r w:rsidRPr="00BF2E58">
        <w:rPr>
          <w:spacing w:val="14"/>
          <w:sz w:val="24"/>
          <w:szCs w:val="24"/>
        </w:rPr>
        <w:t xml:space="preserve"> </w:t>
      </w:r>
      <w:r w:rsidRPr="00BF2E58">
        <w:rPr>
          <w:sz w:val="24"/>
          <w:szCs w:val="24"/>
        </w:rPr>
        <w:t>её</w:t>
      </w:r>
      <w:r w:rsidRPr="00BF2E58">
        <w:rPr>
          <w:spacing w:val="20"/>
          <w:sz w:val="24"/>
          <w:szCs w:val="24"/>
        </w:rPr>
        <w:t xml:space="preserve"> </w:t>
      </w:r>
      <w:r w:rsidRPr="00BF2E58">
        <w:rPr>
          <w:sz w:val="24"/>
          <w:szCs w:val="24"/>
        </w:rPr>
        <w:t>алгебраической</w:t>
      </w:r>
      <w:r w:rsidRPr="00BF2E58">
        <w:rPr>
          <w:spacing w:val="22"/>
          <w:sz w:val="24"/>
          <w:szCs w:val="24"/>
        </w:rPr>
        <w:t xml:space="preserve"> </w:t>
      </w:r>
      <w:r w:rsidRPr="00BF2E58">
        <w:rPr>
          <w:sz w:val="24"/>
          <w:szCs w:val="24"/>
        </w:rPr>
        <w:t>модели</w:t>
      </w:r>
      <w:r w:rsidRPr="00BF2E58">
        <w:rPr>
          <w:spacing w:val="-68"/>
          <w:sz w:val="24"/>
          <w:szCs w:val="24"/>
        </w:rPr>
        <w:t xml:space="preserve"> </w:t>
      </w:r>
      <w:r w:rsidRPr="00BF2E58">
        <w:rPr>
          <w:sz w:val="24"/>
          <w:szCs w:val="24"/>
        </w:rPr>
        <w:t>с помощью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составления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уравнения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или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системы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уравнений,</w:t>
      </w:r>
      <w:r w:rsidRPr="00BF2E58">
        <w:rPr>
          <w:spacing w:val="70"/>
          <w:sz w:val="24"/>
          <w:szCs w:val="24"/>
        </w:rPr>
        <w:t xml:space="preserve"> </w:t>
      </w:r>
      <w:r w:rsidRPr="00BF2E58">
        <w:rPr>
          <w:sz w:val="24"/>
          <w:szCs w:val="24"/>
        </w:rPr>
        <w:t>интерпретировать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соответствии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контекстом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задачи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полученный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результат.</w:t>
      </w:r>
    </w:p>
    <w:p w:rsidR="00617188" w:rsidRPr="00BF2E58" w:rsidRDefault="00136146">
      <w:pPr>
        <w:pStyle w:val="a5"/>
        <w:spacing w:before="1" w:line="256" w:lineRule="auto"/>
        <w:ind w:right="143"/>
        <w:rPr>
          <w:sz w:val="24"/>
          <w:szCs w:val="24"/>
        </w:rPr>
      </w:pPr>
      <w:r w:rsidRPr="00BF2E58">
        <w:rPr>
          <w:sz w:val="24"/>
          <w:szCs w:val="24"/>
        </w:rPr>
        <w:t>Применять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свойства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числовых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</w:t>
      </w:r>
      <w:proofErr w:type="gramStart"/>
      <w:r w:rsidRPr="00BF2E58">
        <w:rPr>
          <w:sz w:val="24"/>
          <w:szCs w:val="24"/>
        </w:rPr>
        <w:t>ств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дл</w:t>
      </w:r>
      <w:proofErr w:type="gramEnd"/>
      <w:r w:rsidRPr="00BF2E58">
        <w:rPr>
          <w:sz w:val="24"/>
          <w:szCs w:val="24"/>
        </w:rPr>
        <w:t>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сравнения,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оценки,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решать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линейные неравенства с одной переменной и их системы, давать графическую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иллюстрацию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множества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неравенства,</w:t>
      </w:r>
      <w:r w:rsidRPr="00BF2E58">
        <w:rPr>
          <w:spacing w:val="11"/>
          <w:sz w:val="24"/>
          <w:szCs w:val="24"/>
        </w:rPr>
        <w:t xml:space="preserve"> </w:t>
      </w:r>
      <w:r w:rsidRPr="00BF2E58">
        <w:rPr>
          <w:sz w:val="24"/>
          <w:szCs w:val="24"/>
        </w:rPr>
        <w:t>системы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неравенств.</w:t>
      </w:r>
    </w:p>
    <w:p w:rsidR="00617188" w:rsidRPr="00BF2E58" w:rsidRDefault="00617188">
      <w:pPr>
        <w:spacing w:line="256" w:lineRule="auto"/>
        <w:rPr>
          <w:sz w:val="24"/>
          <w:szCs w:val="24"/>
        </w:rPr>
        <w:sectPr w:rsidR="00617188" w:rsidRPr="00BF2E58">
          <w:pgSz w:w="11910" w:h="16850"/>
          <w:pgMar w:top="1140" w:right="720" w:bottom="940" w:left="1000" w:header="710" w:footer="755" w:gutter="0"/>
          <w:cols w:space="720"/>
        </w:sectPr>
      </w:pPr>
    </w:p>
    <w:p w:rsidR="00617188" w:rsidRPr="00BF2E58" w:rsidRDefault="00136146">
      <w:pPr>
        <w:pStyle w:val="110"/>
        <w:spacing w:before="86"/>
        <w:jc w:val="left"/>
        <w:rPr>
          <w:sz w:val="24"/>
          <w:szCs w:val="24"/>
        </w:rPr>
      </w:pPr>
      <w:r w:rsidRPr="00BF2E58">
        <w:rPr>
          <w:sz w:val="24"/>
          <w:szCs w:val="24"/>
        </w:rPr>
        <w:lastRenderedPageBreak/>
        <w:t>Функции</w:t>
      </w:r>
    </w:p>
    <w:p w:rsidR="00617188" w:rsidRPr="00BF2E58" w:rsidRDefault="00136146">
      <w:pPr>
        <w:pStyle w:val="a5"/>
        <w:spacing w:before="17" w:line="252" w:lineRule="auto"/>
        <w:ind w:right="136"/>
        <w:rPr>
          <w:sz w:val="24"/>
          <w:szCs w:val="24"/>
        </w:rPr>
      </w:pPr>
      <w:r w:rsidRPr="00BF2E58">
        <w:rPr>
          <w:sz w:val="24"/>
          <w:szCs w:val="24"/>
        </w:rPr>
        <w:t>Понимать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использовать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функциональные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понятия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язык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(термины,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символические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обозначения),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определять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значение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функции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значению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аргумента,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определять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свойства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функции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её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графику.</w:t>
      </w:r>
    </w:p>
    <w:p w:rsidR="00617188" w:rsidRPr="00BF2E58" w:rsidRDefault="00136146">
      <w:pPr>
        <w:pStyle w:val="a5"/>
        <w:spacing w:before="1"/>
        <w:ind w:left="700" w:firstLine="0"/>
        <w:rPr>
          <w:sz w:val="24"/>
          <w:szCs w:val="24"/>
        </w:rPr>
      </w:pPr>
      <w:r w:rsidRPr="00BF2E58">
        <w:rPr>
          <w:sz w:val="24"/>
          <w:szCs w:val="24"/>
        </w:rPr>
        <w:t>Строить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графики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элементарных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функций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вида:</w:t>
      </w:r>
    </w:p>
    <w:p w:rsidR="00617188" w:rsidRPr="00BF2E58" w:rsidRDefault="00C47BC8">
      <w:pPr>
        <w:pStyle w:val="a5"/>
        <w:spacing w:before="12" w:line="378" w:lineRule="exact"/>
        <w:ind w:firstLine="0"/>
        <w:jc w:val="left"/>
        <w:rPr>
          <w:sz w:val="24"/>
          <w:szCs w:val="24"/>
        </w:rPr>
      </w:pPr>
      <w:r w:rsidRPr="00BF2E5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386240" behindDoc="1" locked="0" layoutInCell="1" allowOverlap="1" wp14:anchorId="29D2C5EE" wp14:editId="15FFF65C">
                <wp:simplePos x="0" y="0"/>
                <wp:positionH relativeFrom="page">
                  <wp:posOffset>1093470</wp:posOffset>
                </wp:positionH>
                <wp:positionV relativeFrom="paragraph">
                  <wp:posOffset>181610</wp:posOffset>
                </wp:positionV>
                <wp:extent cx="91440" cy="8890"/>
                <wp:effectExtent l="0" t="0" r="0" b="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6.1pt;margin-top:14.3pt;width:7.2pt;height:.7pt;z-index:-179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" fillcolor="black" stroked="f">
                <w10:wrap anchorx="page"/>
              </v:rect>
            </w:pict>
          </mc:Fallback>
        </mc:AlternateContent>
      </w:r>
      <w:r w:rsidRPr="00BF2E5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386752" behindDoc="1" locked="0" layoutInCell="1" allowOverlap="1" wp14:anchorId="179AD20F" wp14:editId="29794A7D">
                <wp:simplePos x="0" y="0"/>
                <wp:positionH relativeFrom="page">
                  <wp:posOffset>3142615</wp:posOffset>
                </wp:positionH>
                <wp:positionV relativeFrom="paragraph">
                  <wp:posOffset>85090</wp:posOffset>
                </wp:positionV>
                <wp:extent cx="100330" cy="8890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7.45pt;margin-top:6.7pt;width:7.9pt;height:.7pt;z-index:-179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136146" w:rsidRPr="00BF2E58">
        <w:rPr>
          <w:rFonts w:ascii="Cambria Math" w:eastAsia="Cambria Math" w:hAnsi="Cambria Math"/>
          <w:sz w:val="24"/>
          <w:szCs w:val="24"/>
        </w:rPr>
        <w:t>𝑦</w:t>
      </w:r>
      <w:r w:rsidR="00136146" w:rsidRPr="00BF2E58">
        <w:rPr>
          <w:rFonts w:ascii="Cambria Math" w:eastAsia="Cambria Math" w:hAnsi="Cambria Math"/>
          <w:spacing w:val="20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=</w:t>
      </w:r>
      <w:r w:rsidR="00136146" w:rsidRPr="00BF2E58">
        <w:rPr>
          <w:rFonts w:ascii="Cambria Math" w:eastAsia="Cambria Math" w:hAnsi="Cambria Math"/>
          <w:spacing w:val="22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position w:val="17"/>
          <w:sz w:val="24"/>
          <w:szCs w:val="24"/>
        </w:rPr>
        <w:t>𝓀</w:t>
      </w:r>
      <w:r w:rsidR="00136146" w:rsidRPr="00BF2E58">
        <w:rPr>
          <w:rFonts w:ascii="Cambria Math" w:eastAsia="Cambria Math" w:hAnsi="Cambria Math"/>
          <w:spacing w:val="1"/>
          <w:position w:val="17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,</w:t>
      </w:r>
      <w:r w:rsidR="00136146" w:rsidRPr="00BF2E58">
        <w:rPr>
          <w:rFonts w:ascii="Cambria Math" w:eastAsia="Cambria Math" w:hAnsi="Cambria Math"/>
          <w:spacing w:val="85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𝑦</w:t>
      </w:r>
      <w:r w:rsidR="00136146" w:rsidRPr="00BF2E58">
        <w:rPr>
          <w:rFonts w:ascii="Cambria Math" w:eastAsia="Cambria Math" w:hAnsi="Cambria Math"/>
          <w:spacing w:val="19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=</w:t>
      </w:r>
      <w:r w:rsidR="00136146" w:rsidRPr="00BF2E58">
        <w:rPr>
          <w:rFonts w:ascii="Cambria Math" w:eastAsia="Cambria Math" w:hAnsi="Cambria Math"/>
          <w:spacing w:val="83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pacing w:val="9"/>
          <w:sz w:val="24"/>
          <w:szCs w:val="24"/>
        </w:rPr>
        <w:t>𝑥</w:t>
      </w:r>
      <w:r w:rsidR="00136146" w:rsidRPr="00BF2E58">
        <w:rPr>
          <w:rFonts w:ascii="Cambria Math" w:eastAsia="Cambria Math" w:hAnsi="Cambria Math"/>
          <w:spacing w:val="9"/>
          <w:sz w:val="24"/>
          <w:szCs w:val="24"/>
          <w:vertAlign w:val="superscript"/>
        </w:rPr>
        <w:t>2</w:t>
      </w:r>
      <w:r w:rsidR="00136146" w:rsidRPr="00BF2E58">
        <w:rPr>
          <w:rFonts w:ascii="Cambria Math" w:eastAsia="Cambria Math" w:hAnsi="Cambria Math"/>
          <w:spacing w:val="9"/>
          <w:sz w:val="24"/>
          <w:szCs w:val="24"/>
        </w:rPr>
        <w:t>,</w:t>
      </w:r>
      <w:r w:rsidR="00136146" w:rsidRPr="00BF2E58">
        <w:rPr>
          <w:rFonts w:ascii="Cambria Math" w:eastAsia="Cambria Math" w:hAnsi="Cambria Math"/>
          <w:spacing w:val="70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𝑦</w:t>
      </w:r>
      <w:r w:rsidR="00136146" w:rsidRPr="00BF2E58">
        <w:rPr>
          <w:rFonts w:ascii="Cambria Math" w:eastAsia="Cambria Math" w:hAnsi="Cambria Math"/>
          <w:spacing w:val="28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=</w:t>
      </w:r>
      <w:r w:rsidR="00136146" w:rsidRPr="00BF2E58">
        <w:rPr>
          <w:rFonts w:ascii="Cambria Math" w:eastAsia="Cambria Math" w:hAnsi="Cambria Math"/>
          <w:spacing w:val="76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pacing w:val="9"/>
          <w:sz w:val="24"/>
          <w:szCs w:val="24"/>
        </w:rPr>
        <w:t>𝑥</w:t>
      </w:r>
      <w:r w:rsidR="00136146" w:rsidRPr="00BF2E58">
        <w:rPr>
          <w:rFonts w:ascii="Cambria Math" w:eastAsia="Cambria Math" w:hAnsi="Cambria Math"/>
          <w:spacing w:val="9"/>
          <w:sz w:val="24"/>
          <w:szCs w:val="24"/>
          <w:vertAlign w:val="superscript"/>
        </w:rPr>
        <w:t>3</w:t>
      </w:r>
      <w:r w:rsidR="00136146" w:rsidRPr="00BF2E58">
        <w:rPr>
          <w:rFonts w:ascii="Cambria Math" w:eastAsia="Cambria Math" w:hAnsi="Cambria Math"/>
          <w:spacing w:val="9"/>
          <w:sz w:val="24"/>
          <w:szCs w:val="24"/>
        </w:rPr>
        <w:t>,</w:t>
      </w:r>
      <w:r w:rsidR="00136146" w:rsidRPr="00BF2E58">
        <w:rPr>
          <w:rFonts w:ascii="Cambria Math" w:eastAsia="Cambria Math" w:hAnsi="Cambria Math"/>
          <w:spacing w:val="-18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𝑦</w:t>
      </w:r>
      <w:r w:rsidR="00136146" w:rsidRPr="00BF2E58">
        <w:rPr>
          <w:rFonts w:ascii="Cambria Math" w:eastAsia="Cambria Math" w:hAnsi="Cambria Math"/>
          <w:spacing w:val="20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=</w:t>
      </w:r>
      <w:r w:rsidR="00136146" w:rsidRPr="00BF2E58">
        <w:rPr>
          <w:rFonts w:ascii="Cambria Math" w:eastAsia="Cambria Math" w:hAnsi="Cambria Math"/>
          <w:spacing w:val="83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position w:val="-1"/>
          <w:sz w:val="24"/>
          <w:szCs w:val="24"/>
        </w:rPr>
        <w:t>√</w:t>
      </w:r>
      <w:r w:rsidR="00136146" w:rsidRPr="00BF2E58">
        <w:rPr>
          <w:rFonts w:ascii="Cambria Math" w:eastAsia="Cambria Math" w:hAnsi="Cambria Math"/>
          <w:sz w:val="24"/>
          <w:szCs w:val="24"/>
        </w:rPr>
        <w:t>𝑥,</w:t>
      </w:r>
      <w:r w:rsidR="00136146" w:rsidRPr="00BF2E58">
        <w:rPr>
          <w:rFonts w:ascii="Cambria Math" w:eastAsia="Cambria Math" w:hAnsi="Cambria Math"/>
          <w:spacing w:val="78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𝑦</w:t>
      </w:r>
      <w:r w:rsidR="00136146" w:rsidRPr="00BF2E58">
        <w:rPr>
          <w:rFonts w:ascii="Cambria Math" w:eastAsia="Cambria Math" w:hAnsi="Cambria Math"/>
          <w:spacing w:val="20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=</w:t>
      </w:r>
      <w:r w:rsidR="00136146" w:rsidRPr="00BF2E58">
        <w:rPr>
          <w:rFonts w:ascii="Cambria Math" w:eastAsia="Cambria Math" w:hAnsi="Cambria Math"/>
          <w:spacing w:val="17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position w:val="1"/>
          <w:sz w:val="24"/>
          <w:szCs w:val="24"/>
        </w:rPr>
        <w:t>|</w:t>
      </w:r>
      <w:r w:rsidR="00136146" w:rsidRPr="00BF2E58">
        <w:rPr>
          <w:rFonts w:ascii="Cambria Math" w:eastAsia="Cambria Math" w:hAnsi="Cambria Math"/>
          <w:sz w:val="24"/>
          <w:szCs w:val="24"/>
        </w:rPr>
        <w:t>𝑥</w:t>
      </w:r>
      <w:r w:rsidR="00136146" w:rsidRPr="00BF2E58">
        <w:rPr>
          <w:rFonts w:ascii="Cambria Math" w:eastAsia="Cambria Math" w:hAnsi="Cambria Math"/>
          <w:position w:val="1"/>
          <w:sz w:val="24"/>
          <w:szCs w:val="24"/>
        </w:rPr>
        <w:t>|</w:t>
      </w:r>
      <w:r w:rsidR="00136146" w:rsidRPr="00BF2E58">
        <w:rPr>
          <w:i/>
          <w:sz w:val="24"/>
          <w:szCs w:val="24"/>
        </w:rPr>
        <w:t>,</w:t>
      </w:r>
      <w:r w:rsidR="00136146" w:rsidRPr="00BF2E58">
        <w:rPr>
          <w:i/>
          <w:spacing w:val="19"/>
          <w:sz w:val="24"/>
          <w:szCs w:val="24"/>
        </w:rPr>
        <w:t xml:space="preserve"> </w:t>
      </w:r>
      <w:r w:rsidR="00136146" w:rsidRPr="00BF2E58">
        <w:rPr>
          <w:sz w:val="24"/>
          <w:szCs w:val="24"/>
        </w:rPr>
        <w:t>описывать</w:t>
      </w:r>
      <w:r w:rsidR="00136146" w:rsidRPr="00BF2E58">
        <w:rPr>
          <w:spacing w:val="19"/>
          <w:sz w:val="24"/>
          <w:szCs w:val="24"/>
        </w:rPr>
        <w:t xml:space="preserve"> </w:t>
      </w:r>
      <w:r w:rsidR="00136146" w:rsidRPr="00BF2E58">
        <w:rPr>
          <w:sz w:val="24"/>
          <w:szCs w:val="24"/>
        </w:rPr>
        <w:t>свойства</w:t>
      </w:r>
      <w:r w:rsidR="00136146" w:rsidRPr="00BF2E58">
        <w:rPr>
          <w:spacing w:val="15"/>
          <w:sz w:val="24"/>
          <w:szCs w:val="24"/>
        </w:rPr>
        <w:t xml:space="preserve"> </w:t>
      </w:r>
      <w:r w:rsidR="00136146" w:rsidRPr="00BF2E58">
        <w:rPr>
          <w:sz w:val="24"/>
          <w:szCs w:val="24"/>
        </w:rPr>
        <w:t>числовой</w:t>
      </w:r>
      <w:r w:rsidR="00136146" w:rsidRPr="00BF2E58">
        <w:rPr>
          <w:spacing w:val="18"/>
          <w:sz w:val="24"/>
          <w:szCs w:val="24"/>
        </w:rPr>
        <w:t xml:space="preserve"> </w:t>
      </w:r>
      <w:r w:rsidR="00136146" w:rsidRPr="00BF2E58">
        <w:rPr>
          <w:sz w:val="24"/>
          <w:szCs w:val="24"/>
        </w:rPr>
        <w:t>функции</w:t>
      </w:r>
    </w:p>
    <w:p w:rsidR="00617188" w:rsidRPr="00BF2E58" w:rsidRDefault="00136146">
      <w:pPr>
        <w:spacing w:line="151" w:lineRule="exact"/>
        <w:ind w:left="728"/>
        <w:rPr>
          <w:rFonts w:ascii="Cambria Math" w:eastAsia="Cambria Math"/>
          <w:sz w:val="24"/>
          <w:szCs w:val="24"/>
        </w:rPr>
      </w:pPr>
      <w:r w:rsidRPr="00BF2E58">
        <w:rPr>
          <w:rFonts w:ascii="Cambria Math" w:eastAsia="Cambria Math"/>
          <w:w w:val="110"/>
          <w:sz w:val="24"/>
          <w:szCs w:val="24"/>
        </w:rPr>
        <w:t>𝑥</w:t>
      </w:r>
    </w:p>
    <w:p w:rsidR="00617188" w:rsidRPr="00BF2E58" w:rsidRDefault="00136146">
      <w:pPr>
        <w:pStyle w:val="a5"/>
        <w:spacing w:line="302" w:lineRule="exact"/>
        <w:ind w:firstLine="0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по</w:t>
      </w:r>
      <w:r w:rsidRPr="00BF2E58">
        <w:rPr>
          <w:spacing w:val="-7"/>
          <w:sz w:val="24"/>
          <w:szCs w:val="24"/>
        </w:rPr>
        <w:t xml:space="preserve"> </w:t>
      </w:r>
      <w:r w:rsidRPr="00BF2E58">
        <w:rPr>
          <w:sz w:val="24"/>
          <w:szCs w:val="24"/>
        </w:rPr>
        <w:t>её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графику.</w:t>
      </w:r>
    </w:p>
    <w:p w:rsidR="00617188" w:rsidRPr="00BF2E58" w:rsidRDefault="00617188">
      <w:pPr>
        <w:pStyle w:val="a5"/>
        <w:spacing w:before="10"/>
        <w:ind w:left="0" w:firstLine="0"/>
        <w:jc w:val="left"/>
        <w:rPr>
          <w:sz w:val="24"/>
          <w:szCs w:val="24"/>
        </w:rPr>
      </w:pPr>
    </w:p>
    <w:p w:rsidR="00617188" w:rsidRPr="00BF2E58" w:rsidRDefault="00136146">
      <w:pPr>
        <w:pStyle w:val="a5"/>
        <w:spacing w:line="252" w:lineRule="auto"/>
        <w:ind w:right="137"/>
        <w:rPr>
          <w:sz w:val="24"/>
          <w:szCs w:val="24"/>
        </w:rPr>
      </w:pPr>
      <w:r w:rsidRPr="00BF2E58">
        <w:rPr>
          <w:sz w:val="24"/>
          <w:szCs w:val="24"/>
        </w:rPr>
        <w:t>Предметные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результаты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освоения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программы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учебного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курса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концу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обучения</w:t>
      </w:r>
      <w:r w:rsidRPr="00BF2E58">
        <w:rPr>
          <w:spacing w:val="3"/>
          <w:sz w:val="24"/>
          <w:szCs w:val="24"/>
        </w:rPr>
        <w:t xml:space="preserve"> </w:t>
      </w:r>
      <w:r w:rsidRPr="00BF2E58">
        <w:rPr>
          <w:b/>
          <w:sz w:val="24"/>
          <w:szCs w:val="24"/>
        </w:rPr>
        <w:t>в</w:t>
      </w:r>
      <w:r w:rsidRPr="00BF2E58">
        <w:rPr>
          <w:b/>
          <w:spacing w:val="1"/>
          <w:sz w:val="24"/>
          <w:szCs w:val="24"/>
        </w:rPr>
        <w:t xml:space="preserve"> </w:t>
      </w:r>
      <w:r w:rsidRPr="00BF2E58">
        <w:rPr>
          <w:b/>
          <w:sz w:val="24"/>
          <w:szCs w:val="24"/>
        </w:rPr>
        <w:t>9</w:t>
      </w:r>
      <w:r w:rsidRPr="00BF2E58">
        <w:rPr>
          <w:b/>
          <w:spacing w:val="4"/>
          <w:sz w:val="24"/>
          <w:szCs w:val="24"/>
        </w:rPr>
        <w:t xml:space="preserve"> </w:t>
      </w:r>
      <w:r w:rsidRPr="00BF2E58">
        <w:rPr>
          <w:b/>
          <w:sz w:val="24"/>
          <w:szCs w:val="24"/>
        </w:rPr>
        <w:t>классе</w:t>
      </w:r>
      <w:r w:rsidRPr="00BF2E58">
        <w:rPr>
          <w:sz w:val="24"/>
          <w:szCs w:val="24"/>
        </w:rPr>
        <w:t>:</w:t>
      </w:r>
    </w:p>
    <w:p w:rsidR="00617188" w:rsidRPr="00BF2E58" w:rsidRDefault="00617188">
      <w:pPr>
        <w:pStyle w:val="a5"/>
        <w:spacing w:before="1"/>
        <w:ind w:left="0" w:firstLine="0"/>
        <w:jc w:val="left"/>
        <w:rPr>
          <w:sz w:val="24"/>
          <w:szCs w:val="24"/>
        </w:rPr>
      </w:pPr>
    </w:p>
    <w:p w:rsidR="00617188" w:rsidRPr="00BF2E58" w:rsidRDefault="00136146">
      <w:pPr>
        <w:pStyle w:val="110"/>
        <w:spacing w:before="1"/>
        <w:rPr>
          <w:sz w:val="24"/>
          <w:szCs w:val="24"/>
        </w:rPr>
      </w:pPr>
      <w:r w:rsidRPr="00BF2E58">
        <w:rPr>
          <w:sz w:val="24"/>
          <w:szCs w:val="24"/>
        </w:rPr>
        <w:t>Числа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вычисления</w:t>
      </w:r>
    </w:p>
    <w:p w:rsidR="00617188" w:rsidRPr="00BF2E58" w:rsidRDefault="00136146">
      <w:pPr>
        <w:pStyle w:val="a5"/>
        <w:spacing w:before="16"/>
        <w:ind w:left="700" w:firstLine="0"/>
        <w:rPr>
          <w:sz w:val="24"/>
          <w:szCs w:val="24"/>
        </w:rPr>
      </w:pPr>
      <w:r w:rsidRPr="00BF2E58">
        <w:rPr>
          <w:sz w:val="24"/>
          <w:szCs w:val="24"/>
        </w:rPr>
        <w:t>Сравнивать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упорядочивать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z w:val="24"/>
          <w:szCs w:val="24"/>
        </w:rPr>
        <w:t>рациональные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4"/>
          <w:sz w:val="24"/>
          <w:szCs w:val="24"/>
        </w:rPr>
        <w:t xml:space="preserve"> </w:t>
      </w:r>
      <w:r w:rsidRPr="00BF2E58">
        <w:rPr>
          <w:sz w:val="24"/>
          <w:szCs w:val="24"/>
        </w:rPr>
        <w:t>иррациональные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числа.</w:t>
      </w:r>
    </w:p>
    <w:p w:rsidR="00617188" w:rsidRPr="00BF2E58" w:rsidRDefault="00136146">
      <w:pPr>
        <w:pStyle w:val="a5"/>
        <w:spacing w:before="16" w:line="252" w:lineRule="auto"/>
        <w:ind w:right="143"/>
        <w:rPr>
          <w:sz w:val="24"/>
          <w:szCs w:val="24"/>
        </w:rPr>
      </w:pPr>
      <w:r w:rsidRPr="00BF2E58">
        <w:rPr>
          <w:sz w:val="24"/>
          <w:szCs w:val="24"/>
        </w:rPr>
        <w:t>Выполнять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арифметические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действия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рациональными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числами,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сочетая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устные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письменные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приёмы,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выполнять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вычисления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иррациональными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числами.</w:t>
      </w:r>
    </w:p>
    <w:p w:rsidR="00617188" w:rsidRPr="00BF2E58" w:rsidRDefault="00136146">
      <w:pPr>
        <w:pStyle w:val="a5"/>
        <w:spacing w:before="2" w:line="252" w:lineRule="auto"/>
        <w:ind w:right="145"/>
        <w:rPr>
          <w:sz w:val="24"/>
          <w:szCs w:val="24"/>
        </w:rPr>
      </w:pPr>
      <w:r w:rsidRPr="00BF2E58">
        <w:rPr>
          <w:sz w:val="24"/>
          <w:szCs w:val="24"/>
        </w:rPr>
        <w:t>Находить значения степеней с целыми показателями и корней, вычислять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значения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числовых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выражений.</w:t>
      </w:r>
    </w:p>
    <w:p w:rsidR="00617188" w:rsidRPr="00BF2E58" w:rsidRDefault="00136146">
      <w:pPr>
        <w:pStyle w:val="a5"/>
        <w:spacing w:before="1" w:line="252" w:lineRule="auto"/>
        <w:ind w:right="146"/>
        <w:rPr>
          <w:sz w:val="24"/>
          <w:szCs w:val="24"/>
        </w:rPr>
      </w:pPr>
      <w:r w:rsidRPr="00BF2E58">
        <w:rPr>
          <w:sz w:val="24"/>
          <w:szCs w:val="24"/>
        </w:rPr>
        <w:t>Округлять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действительные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числа,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выполнять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прикидку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результата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вычислений,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оценку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числовых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выражений.</w:t>
      </w:r>
    </w:p>
    <w:p w:rsidR="00617188" w:rsidRPr="00BF2E58" w:rsidRDefault="00136146">
      <w:pPr>
        <w:pStyle w:val="110"/>
        <w:spacing w:before="124"/>
        <w:rPr>
          <w:sz w:val="24"/>
          <w:szCs w:val="24"/>
        </w:rPr>
      </w:pPr>
      <w:r w:rsidRPr="00BF2E58">
        <w:rPr>
          <w:sz w:val="24"/>
          <w:szCs w:val="24"/>
        </w:rPr>
        <w:t>Уравнения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неравенства</w:t>
      </w:r>
    </w:p>
    <w:p w:rsidR="00617188" w:rsidRPr="00BF2E58" w:rsidRDefault="00136146">
      <w:pPr>
        <w:pStyle w:val="a5"/>
        <w:spacing w:before="9" w:line="252" w:lineRule="auto"/>
        <w:ind w:right="136"/>
        <w:rPr>
          <w:sz w:val="24"/>
          <w:szCs w:val="24"/>
        </w:rPr>
      </w:pPr>
      <w:r w:rsidRPr="00BF2E58">
        <w:rPr>
          <w:sz w:val="24"/>
          <w:szCs w:val="24"/>
        </w:rPr>
        <w:t>Решать линейные и квадратные уравнения,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уравнения, сводящиеся к ним,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простейшие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дробно-рациональные</w:t>
      </w:r>
      <w:r w:rsidRPr="00BF2E58">
        <w:rPr>
          <w:spacing w:val="6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уравнения.</w:t>
      </w:r>
    </w:p>
    <w:p w:rsidR="00617188" w:rsidRPr="00BF2E58" w:rsidRDefault="00136146">
      <w:pPr>
        <w:pStyle w:val="a5"/>
        <w:spacing w:before="1" w:line="252" w:lineRule="auto"/>
        <w:ind w:right="132"/>
        <w:rPr>
          <w:sz w:val="24"/>
          <w:szCs w:val="24"/>
        </w:rPr>
      </w:pPr>
      <w:r w:rsidRPr="00BF2E58">
        <w:rPr>
          <w:sz w:val="24"/>
          <w:szCs w:val="24"/>
        </w:rPr>
        <w:t>Решать системы двух линейных уравнений с двумя переменными и системы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двух</w:t>
      </w:r>
      <w:r w:rsidRPr="00BF2E58">
        <w:rPr>
          <w:spacing w:val="3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уравнений,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которых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одно</w:t>
      </w:r>
      <w:r w:rsidRPr="00BF2E58">
        <w:rPr>
          <w:spacing w:val="4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уравнение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не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является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линейным.</w:t>
      </w:r>
    </w:p>
    <w:p w:rsidR="00617188" w:rsidRPr="00BF2E58" w:rsidRDefault="00136146">
      <w:pPr>
        <w:pStyle w:val="a5"/>
        <w:spacing w:before="1" w:line="252" w:lineRule="auto"/>
        <w:ind w:right="141"/>
        <w:rPr>
          <w:sz w:val="24"/>
          <w:szCs w:val="24"/>
        </w:rPr>
      </w:pPr>
      <w:r w:rsidRPr="00BF2E58">
        <w:rPr>
          <w:sz w:val="24"/>
          <w:szCs w:val="24"/>
        </w:rPr>
        <w:t>Решать текстовые задачи алгебраическим способом с помощью составления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уравнения или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системы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двух</w:t>
      </w:r>
      <w:r w:rsidRPr="00BF2E58">
        <w:rPr>
          <w:spacing w:val="4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двумя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переменными.</w:t>
      </w:r>
    </w:p>
    <w:p w:rsidR="00617188" w:rsidRPr="00BF2E58" w:rsidRDefault="00136146">
      <w:pPr>
        <w:pStyle w:val="a5"/>
        <w:spacing w:before="1" w:line="252" w:lineRule="auto"/>
        <w:ind w:right="143"/>
        <w:rPr>
          <w:sz w:val="24"/>
          <w:szCs w:val="24"/>
        </w:rPr>
      </w:pPr>
      <w:r w:rsidRPr="00BF2E58">
        <w:rPr>
          <w:sz w:val="24"/>
          <w:szCs w:val="24"/>
        </w:rPr>
        <w:t>Проводить простейшие исследования уравнений и систем уравнений, в том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применением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графических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представлений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(устанавливать,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имеет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ли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уравнение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или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система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уравнений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решения, если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имеет,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то</w:t>
      </w:r>
      <w:r w:rsidRPr="00BF2E58">
        <w:rPr>
          <w:spacing w:val="-7"/>
          <w:sz w:val="24"/>
          <w:szCs w:val="24"/>
        </w:rPr>
        <w:t xml:space="preserve"> </w:t>
      </w:r>
      <w:r w:rsidRPr="00BF2E58">
        <w:rPr>
          <w:sz w:val="24"/>
          <w:szCs w:val="24"/>
        </w:rPr>
        <w:t>сколько, и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прочее).</w:t>
      </w:r>
    </w:p>
    <w:p w:rsidR="00617188" w:rsidRPr="00BF2E58" w:rsidRDefault="00136146">
      <w:pPr>
        <w:pStyle w:val="a5"/>
        <w:spacing w:before="1" w:line="252" w:lineRule="auto"/>
        <w:ind w:right="130"/>
        <w:rPr>
          <w:sz w:val="24"/>
          <w:szCs w:val="24"/>
        </w:rPr>
      </w:pPr>
      <w:proofErr w:type="gramStart"/>
      <w:r w:rsidRPr="00BF2E58">
        <w:rPr>
          <w:sz w:val="24"/>
          <w:szCs w:val="24"/>
        </w:rPr>
        <w:t>Решать линейные неравенства, квадратные неравенства, изображать решение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неравенств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на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числовой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прямой,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записывать решение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помощью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символов.</w:t>
      </w:r>
      <w:proofErr w:type="gramEnd"/>
    </w:p>
    <w:p w:rsidR="00617188" w:rsidRPr="00BF2E58" w:rsidRDefault="00136146">
      <w:pPr>
        <w:pStyle w:val="a5"/>
        <w:spacing w:before="1" w:line="252" w:lineRule="auto"/>
        <w:ind w:right="148"/>
        <w:rPr>
          <w:sz w:val="24"/>
          <w:szCs w:val="24"/>
        </w:rPr>
      </w:pPr>
      <w:proofErr w:type="gramStart"/>
      <w:r w:rsidRPr="00BF2E58">
        <w:rPr>
          <w:sz w:val="24"/>
          <w:szCs w:val="24"/>
        </w:rPr>
        <w:t>Решать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системы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линейных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неравенств,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системы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неравенств,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включающие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квадратное неравенство, изображать решение системы неравенств на числовой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прямой,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записывать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решение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помощью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символов.</w:t>
      </w:r>
      <w:proofErr w:type="gramEnd"/>
    </w:p>
    <w:p w:rsidR="00617188" w:rsidRPr="00BF2E58" w:rsidRDefault="00136146">
      <w:pPr>
        <w:pStyle w:val="a5"/>
        <w:spacing w:before="1"/>
        <w:ind w:left="700" w:firstLine="0"/>
        <w:rPr>
          <w:sz w:val="24"/>
          <w:szCs w:val="24"/>
        </w:rPr>
      </w:pPr>
      <w:r w:rsidRPr="00BF2E58">
        <w:rPr>
          <w:sz w:val="24"/>
          <w:szCs w:val="24"/>
        </w:rPr>
        <w:t>Использовать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неравенства</w:t>
      </w:r>
      <w:r w:rsidRPr="00BF2E58">
        <w:rPr>
          <w:spacing w:val="-7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решении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различных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задач.</w:t>
      </w:r>
    </w:p>
    <w:p w:rsidR="00617188" w:rsidRPr="00BF2E58" w:rsidRDefault="00136146">
      <w:pPr>
        <w:pStyle w:val="110"/>
        <w:spacing w:before="140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Функции</w:t>
      </w:r>
    </w:p>
    <w:p w:rsidR="00617188" w:rsidRPr="00BF2E58" w:rsidRDefault="00136146">
      <w:pPr>
        <w:pStyle w:val="a5"/>
        <w:tabs>
          <w:tab w:val="left" w:pos="2599"/>
          <w:tab w:val="left" w:pos="3980"/>
          <w:tab w:val="left" w:pos="5591"/>
          <w:tab w:val="left" w:pos="6684"/>
          <w:tab w:val="left" w:pos="8411"/>
        </w:tabs>
        <w:spacing w:before="9" w:line="254" w:lineRule="auto"/>
        <w:ind w:right="128"/>
        <w:jc w:val="left"/>
        <w:rPr>
          <w:rFonts w:ascii="Cambria Math" w:eastAsia="Cambria Math" w:hAnsi="Cambria Math"/>
          <w:sz w:val="24"/>
          <w:szCs w:val="24"/>
        </w:rPr>
      </w:pPr>
      <w:r w:rsidRPr="00BF2E58">
        <w:rPr>
          <w:sz w:val="24"/>
          <w:szCs w:val="24"/>
        </w:rPr>
        <w:t>Распознавать</w:t>
      </w:r>
      <w:r w:rsidRPr="00BF2E58">
        <w:rPr>
          <w:sz w:val="24"/>
          <w:szCs w:val="24"/>
        </w:rPr>
        <w:tab/>
        <w:t>функции</w:t>
      </w:r>
      <w:r w:rsidRPr="00BF2E58">
        <w:rPr>
          <w:sz w:val="24"/>
          <w:szCs w:val="24"/>
        </w:rPr>
        <w:tab/>
        <w:t>изученных</w:t>
      </w:r>
      <w:r w:rsidRPr="00BF2E58">
        <w:rPr>
          <w:sz w:val="24"/>
          <w:szCs w:val="24"/>
        </w:rPr>
        <w:tab/>
        <w:t>видов.</w:t>
      </w:r>
      <w:r w:rsidRPr="00BF2E58">
        <w:rPr>
          <w:sz w:val="24"/>
          <w:szCs w:val="24"/>
        </w:rPr>
        <w:tab/>
        <w:t>Показывать</w:t>
      </w:r>
      <w:r w:rsidRPr="00BF2E58">
        <w:rPr>
          <w:sz w:val="24"/>
          <w:szCs w:val="24"/>
        </w:rPr>
        <w:tab/>
        <w:t>схематически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расположение</w:t>
      </w:r>
      <w:r w:rsidRPr="00BF2E58">
        <w:rPr>
          <w:spacing w:val="102"/>
          <w:sz w:val="24"/>
          <w:szCs w:val="24"/>
        </w:rPr>
        <w:t xml:space="preserve"> </w:t>
      </w:r>
      <w:r w:rsidRPr="00BF2E58">
        <w:rPr>
          <w:sz w:val="24"/>
          <w:szCs w:val="24"/>
        </w:rPr>
        <w:t>на</w:t>
      </w:r>
      <w:r w:rsidRPr="00BF2E58">
        <w:rPr>
          <w:spacing w:val="103"/>
          <w:sz w:val="24"/>
          <w:szCs w:val="24"/>
        </w:rPr>
        <w:t xml:space="preserve"> </w:t>
      </w:r>
      <w:r w:rsidRPr="00BF2E58">
        <w:rPr>
          <w:sz w:val="24"/>
          <w:szCs w:val="24"/>
        </w:rPr>
        <w:t>координатной</w:t>
      </w:r>
      <w:r w:rsidRPr="00BF2E58">
        <w:rPr>
          <w:spacing w:val="105"/>
          <w:sz w:val="24"/>
          <w:szCs w:val="24"/>
        </w:rPr>
        <w:t xml:space="preserve"> </w:t>
      </w:r>
      <w:r w:rsidRPr="00BF2E58">
        <w:rPr>
          <w:sz w:val="24"/>
          <w:szCs w:val="24"/>
        </w:rPr>
        <w:t>плоскости</w:t>
      </w:r>
      <w:r w:rsidRPr="00BF2E58">
        <w:rPr>
          <w:spacing w:val="106"/>
          <w:sz w:val="24"/>
          <w:szCs w:val="24"/>
        </w:rPr>
        <w:t xml:space="preserve"> </w:t>
      </w:r>
      <w:r w:rsidRPr="00BF2E58">
        <w:rPr>
          <w:sz w:val="24"/>
          <w:szCs w:val="24"/>
        </w:rPr>
        <w:t>графиков</w:t>
      </w:r>
      <w:r w:rsidRPr="00BF2E58">
        <w:rPr>
          <w:spacing w:val="101"/>
          <w:sz w:val="24"/>
          <w:szCs w:val="24"/>
        </w:rPr>
        <w:t xml:space="preserve"> </w:t>
      </w:r>
      <w:r w:rsidRPr="00BF2E58">
        <w:rPr>
          <w:sz w:val="24"/>
          <w:szCs w:val="24"/>
        </w:rPr>
        <w:t>функций</w:t>
      </w:r>
      <w:r w:rsidRPr="00BF2E58">
        <w:rPr>
          <w:spacing w:val="106"/>
          <w:sz w:val="24"/>
          <w:szCs w:val="24"/>
        </w:rPr>
        <w:t xml:space="preserve"> </w:t>
      </w:r>
      <w:r w:rsidRPr="00BF2E58">
        <w:rPr>
          <w:sz w:val="24"/>
          <w:szCs w:val="24"/>
        </w:rPr>
        <w:t>вида:</w:t>
      </w:r>
      <w:r w:rsidRPr="00BF2E58">
        <w:rPr>
          <w:spacing w:val="112"/>
          <w:sz w:val="24"/>
          <w:szCs w:val="24"/>
        </w:rPr>
        <w:t xml:space="preserve"> </w:t>
      </w:r>
      <w:r w:rsidRPr="00BF2E58">
        <w:rPr>
          <w:rFonts w:ascii="Cambria Math" w:eastAsia="Cambria Math" w:hAnsi="Cambria Math"/>
          <w:sz w:val="24"/>
          <w:szCs w:val="24"/>
        </w:rPr>
        <w:t>𝑦</w:t>
      </w:r>
      <w:r w:rsidRPr="00BF2E58">
        <w:rPr>
          <w:rFonts w:ascii="Cambria Math" w:eastAsia="Cambria Math" w:hAnsi="Cambria Math"/>
          <w:spacing w:val="16"/>
          <w:sz w:val="24"/>
          <w:szCs w:val="24"/>
        </w:rPr>
        <w:t xml:space="preserve"> </w:t>
      </w:r>
      <w:r w:rsidRPr="00BF2E58">
        <w:rPr>
          <w:rFonts w:ascii="Cambria Math" w:eastAsia="Cambria Math" w:hAnsi="Cambria Math"/>
          <w:sz w:val="24"/>
          <w:szCs w:val="24"/>
        </w:rPr>
        <w:t>=</w:t>
      </w:r>
      <w:r w:rsidRPr="00BF2E58">
        <w:rPr>
          <w:rFonts w:ascii="Cambria Math" w:eastAsia="Cambria Math" w:hAnsi="Cambria Math"/>
          <w:spacing w:val="77"/>
          <w:sz w:val="24"/>
          <w:szCs w:val="24"/>
        </w:rPr>
        <w:t xml:space="preserve"> </w:t>
      </w:r>
      <w:r w:rsidRPr="00BF2E58">
        <w:rPr>
          <w:rFonts w:ascii="Cambria Math" w:eastAsia="Cambria Math" w:hAnsi="Cambria Math"/>
          <w:sz w:val="24"/>
          <w:szCs w:val="24"/>
        </w:rPr>
        <w:t>𝓀𝑥,</w:t>
      </w:r>
    </w:p>
    <w:p w:rsidR="00617188" w:rsidRPr="00BF2E58" w:rsidRDefault="00C47BC8">
      <w:pPr>
        <w:pStyle w:val="a5"/>
        <w:spacing w:line="368" w:lineRule="exact"/>
        <w:ind w:firstLine="0"/>
        <w:jc w:val="left"/>
        <w:rPr>
          <w:sz w:val="24"/>
          <w:szCs w:val="24"/>
        </w:rPr>
      </w:pPr>
      <w:r w:rsidRPr="00BF2E5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387264" behindDoc="1" locked="0" layoutInCell="1" allowOverlap="1" wp14:anchorId="2D2B6A5D" wp14:editId="759C3A2A">
                <wp:simplePos x="0" y="0"/>
                <wp:positionH relativeFrom="page">
                  <wp:posOffset>2127250</wp:posOffset>
                </wp:positionH>
                <wp:positionV relativeFrom="paragraph">
                  <wp:posOffset>167640</wp:posOffset>
                </wp:positionV>
                <wp:extent cx="91440" cy="8890"/>
                <wp:effectExtent l="0" t="0" r="0" b="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7.5pt;margin-top:13.2pt;width:7.2pt;height:.7pt;z-index:-179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Pr="00BF2E5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387776" behindDoc="1" locked="0" layoutInCell="1" allowOverlap="1" wp14:anchorId="057048EF" wp14:editId="3FAAAD0D">
                <wp:simplePos x="0" y="0"/>
                <wp:positionH relativeFrom="page">
                  <wp:posOffset>5032375</wp:posOffset>
                </wp:positionH>
                <wp:positionV relativeFrom="paragraph">
                  <wp:posOffset>71755</wp:posOffset>
                </wp:positionV>
                <wp:extent cx="100330" cy="889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6.25pt;margin-top:5.65pt;width:7.9pt;height:.7pt;z-index:-179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136146" w:rsidRPr="00BF2E58">
        <w:rPr>
          <w:rFonts w:ascii="Cambria Math" w:eastAsia="Cambria Math" w:hAnsi="Cambria Math"/>
          <w:sz w:val="24"/>
          <w:szCs w:val="24"/>
        </w:rPr>
        <w:t>𝑦</w:t>
      </w:r>
      <w:r w:rsidR="00136146" w:rsidRPr="00BF2E58">
        <w:rPr>
          <w:rFonts w:ascii="Cambria Math" w:eastAsia="Cambria Math" w:hAnsi="Cambria Math"/>
          <w:spacing w:val="20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=</w:t>
      </w:r>
      <w:r w:rsidR="00136146" w:rsidRPr="00BF2E58">
        <w:rPr>
          <w:rFonts w:ascii="Cambria Math" w:eastAsia="Cambria Math" w:hAnsi="Cambria Math"/>
          <w:spacing w:val="82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𝓀𝑥</w:t>
      </w:r>
      <w:r w:rsidR="00136146" w:rsidRPr="00BF2E58">
        <w:rPr>
          <w:rFonts w:ascii="Cambria Math" w:eastAsia="Cambria Math" w:hAnsi="Cambria Math"/>
          <w:spacing w:val="6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+</w:t>
      </w:r>
      <w:r w:rsidR="00136146" w:rsidRPr="00BF2E58">
        <w:rPr>
          <w:rFonts w:ascii="Cambria Math" w:eastAsia="Cambria Math" w:hAnsi="Cambria Math"/>
          <w:spacing w:val="-5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𝑏,</w:t>
      </w:r>
      <w:r w:rsidR="00136146" w:rsidRPr="00BF2E58">
        <w:rPr>
          <w:rFonts w:ascii="Cambria Math" w:eastAsia="Cambria Math" w:hAnsi="Cambria Math"/>
          <w:spacing w:val="83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𝑦</w:t>
      </w:r>
      <w:r w:rsidR="00136146" w:rsidRPr="00BF2E58">
        <w:rPr>
          <w:rFonts w:ascii="Cambria Math" w:eastAsia="Cambria Math" w:hAnsi="Cambria Math"/>
          <w:spacing w:val="21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=</w:t>
      </w:r>
      <w:r w:rsidR="00136146" w:rsidRPr="00BF2E58">
        <w:rPr>
          <w:rFonts w:ascii="Cambria Math" w:eastAsia="Cambria Math" w:hAnsi="Cambria Math"/>
          <w:spacing w:val="75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position w:val="17"/>
          <w:sz w:val="24"/>
          <w:szCs w:val="24"/>
        </w:rPr>
        <w:t>𝓀</w:t>
      </w:r>
      <w:r w:rsidR="00136146" w:rsidRPr="00BF2E58">
        <w:rPr>
          <w:rFonts w:ascii="Cambria Math" w:eastAsia="Cambria Math" w:hAnsi="Cambria Math"/>
          <w:spacing w:val="8"/>
          <w:position w:val="17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,</w:t>
      </w:r>
      <w:r w:rsidR="00136146" w:rsidRPr="00BF2E58">
        <w:rPr>
          <w:rFonts w:ascii="Cambria Math" w:eastAsia="Cambria Math" w:hAnsi="Cambria Math"/>
          <w:spacing w:val="84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𝑦</w:t>
      </w:r>
      <w:r w:rsidR="00136146" w:rsidRPr="00BF2E58">
        <w:rPr>
          <w:rFonts w:ascii="Cambria Math" w:eastAsia="Cambria Math" w:hAnsi="Cambria Math"/>
          <w:spacing w:val="19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=</w:t>
      </w:r>
      <w:r w:rsidR="00136146" w:rsidRPr="00BF2E58">
        <w:rPr>
          <w:rFonts w:ascii="Cambria Math" w:eastAsia="Cambria Math" w:hAnsi="Cambria Math"/>
          <w:spacing w:val="17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𝑎𝑥</w:t>
      </w:r>
      <w:r w:rsidR="00136146" w:rsidRPr="00BF2E58">
        <w:rPr>
          <w:rFonts w:ascii="Cambria Math" w:eastAsia="Cambria Math" w:hAnsi="Cambria Math"/>
          <w:sz w:val="24"/>
          <w:szCs w:val="24"/>
          <w:vertAlign w:val="superscript"/>
        </w:rPr>
        <w:t>2</w:t>
      </w:r>
      <w:r w:rsidR="00136146" w:rsidRPr="00BF2E58">
        <w:rPr>
          <w:rFonts w:ascii="Cambria Math" w:eastAsia="Cambria Math" w:hAnsi="Cambria Math"/>
          <w:spacing w:val="9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+</w:t>
      </w:r>
      <w:r w:rsidR="00136146" w:rsidRPr="00BF2E58">
        <w:rPr>
          <w:rFonts w:ascii="Cambria Math" w:eastAsia="Cambria Math" w:hAnsi="Cambria Math"/>
          <w:spacing w:val="3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𝑏𝑥</w:t>
      </w:r>
      <w:r w:rsidR="00136146" w:rsidRPr="00BF2E58">
        <w:rPr>
          <w:rFonts w:ascii="Cambria Math" w:eastAsia="Cambria Math" w:hAnsi="Cambria Math"/>
          <w:spacing w:val="13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+</w:t>
      </w:r>
      <w:r w:rsidR="00136146" w:rsidRPr="00BF2E58">
        <w:rPr>
          <w:rFonts w:ascii="Cambria Math" w:eastAsia="Cambria Math" w:hAnsi="Cambria Math"/>
          <w:spacing w:val="-5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𝑐,</w:t>
      </w:r>
      <w:r w:rsidR="00136146" w:rsidRPr="00BF2E58">
        <w:rPr>
          <w:rFonts w:ascii="Cambria Math" w:eastAsia="Cambria Math" w:hAnsi="Cambria Math"/>
          <w:spacing w:val="85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𝑦</w:t>
      </w:r>
      <w:r w:rsidR="00136146" w:rsidRPr="00BF2E58">
        <w:rPr>
          <w:rFonts w:ascii="Cambria Math" w:eastAsia="Cambria Math" w:hAnsi="Cambria Math"/>
          <w:spacing w:val="19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=</w:t>
      </w:r>
      <w:r w:rsidR="00136146" w:rsidRPr="00BF2E58">
        <w:rPr>
          <w:rFonts w:ascii="Cambria Math" w:eastAsia="Cambria Math" w:hAnsi="Cambria Math"/>
          <w:spacing w:val="75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pacing w:val="9"/>
          <w:sz w:val="24"/>
          <w:szCs w:val="24"/>
        </w:rPr>
        <w:t>𝑥</w:t>
      </w:r>
      <w:r w:rsidR="00136146" w:rsidRPr="00BF2E58">
        <w:rPr>
          <w:rFonts w:ascii="Cambria Math" w:eastAsia="Cambria Math" w:hAnsi="Cambria Math"/>
          <w:spacing w:val="9"/>
          <w:sz w:val="24"/>
          <w:szCs w:val="24"/>
          <w:vertAlign w:val="superscript"/>
        </w:rPr>
        <w:t>3</w:t>
      </w:r>
      <w:r w:rsidR="00136146" w:rsidRPr="00BF2E58">
        <w:rPr>
          <w:spacing w:val="9"/>
          <w:sz w:val="24"/>
          <w:szCs w:val="24"/>
        </w:rPr>
        <w:t xml:space="preserve">, </w:t>
      </w:r>
      <w:r w:rsidR="00136146" w:rsidRPr="00BF2E58">
        <w:rPr>
          <w:spacing w:val="20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𝑦</w:t>
      </w:r>
      <w:r w:rsidR="00136146" w:rsidRPr="00BF2E58">
        <w:rPr>
          <w:rFonts w:ascii="Cambria Math" w:eastAsia="Cambria Math" w:hAnsi="Cambria Math"/>
          <w:spacing w:val="19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=</w:t>
      </w:r>
      <w:r w:rsidR="00136146" w:rsidRPr="00BF2E58">
        <w:rPr>
          <w:rFonts w:ascii="Cambria Math" w:eastAsia="Cambria Math" w:hAnsi="Cambria Math"/>
          <w:spacing w:val="76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position w:val="-1"/>
          <w:sz w:val="24"/>
          <w:szCs w:val="24"/>
        </w:rPr>
        <w:t>√</w:t>
      </w:r>
      <w:r w:rsidR="00136146" w:rsidRPr="00BF2E58">
        <w:rPr>
          <w:rFonts w:ascii="Cambria Math" w:eastAsia="Cambria Math" w:hAnsi="Cambria Math"/>
          <w:sz w:val="24"/>
          <w:szCs w:val="24"/>
        </w:rPr>
        <w:t>𝑥,</w:t>
      </w:r>
      <w:r w:rsidR="00136146" w:rsidRPr="00BF2E58">
        <w:rPr>
          <w:rFonts w:ascii="Cambria Math" w:eastAsia="Cambria Math" w:hAnsi="Cambria Math"/>
          <w:spacing w:val="76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𝑦</w:t>
      </w:r>
      <w:r w:rsidR="00136146" w:rsidRPr="00BF2E58">
        <w:rPr>
          <w:rFonts w:ascii="Cambria Math" w:eastAsia="Cambria Math" w:hAnsi="Cambria Math"/>
          <w:spacing w:val="21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=</w:t>
      </w:r>
      <w:r w:rsidR="00136146" w:rsidRPr="00BF2E58">
        <w:rPr>
          <w:rFonts w:ascii="Cambria Math" w:eastAsia="Cambria Math" w:hAnsi="Cambria Math"/>
          <w:spacing w:val="17"/>
          <w:sz w:val="24"/>
          <w:szCs w:val="24"/>
        </w:rPr>
        <w:t xml:space="preserve"> </w:t>
      </w:r>
      <w:r w:rsidR="00136146" w:rsidRPr="00BF2E58">
        <w:rPr>
          <w:rFonts w:ascii="Cambria Math" w:eastAsia="Cambria Math" w:hAnsi="Cambria Math"/>
          <w:sz w:val="24"/>
          <w:szCs w:val="24"/>
        </w:rPr>
        <w:t>|𝑥|</w:t>
      </w:r>
      <w:r w:rsidR="00136146" w:rsidRPr="00BF2E58">
        <w:rPr>
          <w:rFonts w:ascii="Cambria Math" w:eastAsia="Cambria Math" w:hAnsi="Cambria Math"/>
          <w:spacing w:val="110"/>
          <w:sz w:val="24"/>
          <w:szCs w:val="24"/>
        </w:rPr>
        <w:t xml:space="preserve"> </w:t>
      </w:r>
      <w:r w:rsidR="00136146" w:rsidRPr="00BF2E58">
        <w:rPr>
          <w:sz w:val="24"/>
          <w:szCs w:val="24"/>
        </w:rPr>
        <w:t>в</w:t>
      </w:r>
      <w:r w:rsidR="00136146" w:rsidRPr="00BF2E58">
        <w:rPr>
          <w:spacing w:val="102"/>
          <w:sz w:val="24"/>
          <w:szCs w:val="24"/>
        </w:rPr>
        <w:t xml:space="preserve"> </w:t>
      </w:r>
      <w:r w:rsidR="00136146" w:rsidRPr="00BF2E58">
        <w:rPr>
          <w:sz w:val="24"/>
          <w:szCs w:val="24"/>
        </w:rPr>
        <w:t>зависимости</w:t>
      </w:r>
    </w:p>
    <w:p w:rsidR="00617188" w:rsidRPr="00BF2E58" w:rsidRDefault="00136146">
      <w:pPr>
        <w:spacing w:line="151" w:lineRule="exact"/>
        <w:ind w:left="2357"/>
        <w:rPr>
          <w:rFonts w:ascii="Cambria Math" w:eastAsia="Cambria Math"/>
          <w:sz w:val="24"/>
          <w:szCs w:val="24"/>
        </w:rPr>
      </w:pPr>
      <w:r w:rsidRPr="00BF2E58">
        <w:rPr>
          <w:rFonts w:ascii="Cambria Math" w:eastAsia="Cambria Math"/>
          <w:w w:val="110"/>
          <w:sz w:val="24"/>
          <w:szCs w:val="24"/>
        </w:rPr>
        <w:t>𝑥</w:t>
      </w:r>
    </w:p>
    <w:p w:rsidR="00617188" w:rsidRPr="00BF2E58" w:rsidRDefault="00136146">
      <w:pPr>
        <w:pStyle w:val="a5"/>
        <w:spacing w:line="302" w:lineRule="exact"/>
        <w:ind w:firstLine="0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от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z w:val="24"/>
          <w:szCs w:val="24"/>
        </w:rPr>
        <w:t>значений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коэффициентов,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описывать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свойства</w:t>
      </w:r>
      <w:r w:rsidRPr="00BF2E58">
        <w:rPr>
          <w:spacing w:val="-7"/>
          <w:sz w:val="24"/>
          <w:szCs w:val="24"/>
        </w:rPr>
        <w:t xml:space="preserve"> </w:t>
      </w:r>
      <w:r w:rsidRPr="00BF2E58">
        <w:rPr>
          <w:sz w:val="24"/>
          <w:szCs w:val="24"/>
        </w:rPr>
        <w:t>функций.</w:t>
      </w:r>
    </w:p>
    <w:p w:rsidR="00617188" w:rsidRPr="00BF2E58" w:rsidRDefault="00617188">
      <w:pPr>
        <w:spacing w:line="302" w:lineRule="exact"/>
        <w:rPr>
          <w:sz w:val="24"/>
          <w:szCs w:val="24"/>
        </w:rPr>
        <w:sectPr w:rsidR="00617188" w:rsidRPr="00BF2E58">
          <w:pgSz w:w="11910" w:h="16850"/>
          <w:pgMar w:top="1140" w:right="720" w:bottom="940" w:left="1000" w:header="710" w:footer="755" w:gutter="0"/>
          <w:cols w:space="720"/>
        </w:sectPr>
      </w:pPr>
    </w:p>
    <w:p w:rsidR="00617188" w:rsidRPr="00BF2E58" w:rsidRDefault="00136146">
      <w:pPr>
        <w:pStyle w:val="a5"/>
        <w:tabs>
          <w:tab w:val="left" w:pos="1915"/>
          <w:tab w:val="left" w:pos="2296"/>
          <w:tab w:val="left" w:pos="3901"/>
          <w:tab w:val="left" w:pos="5772"/>
          <w:tab w:val="left" w:pos="6995"/>
          <w:tab w:val="left" w:pos="8923"/>
        </w:tabs>
        <w:spacing w:before="86" w:line="259" w:lineRule="auto"/>
        <w:ind w:right="135"/>
        <w:jc w:val="left"/>
        <w:rPr>
          <w:sz w:val="24"/>
          <w:szCs w:val="24"/>
        </w:rPr>
      </w:pPr>
      <w:r w:rsidRPr="00BF2E58">
        <w:rPr>
          <w:sz w:val="24"/>
          <w:szCs w:val="24"/>
        </w:rPr>
        <w:lastRenderedPageBreak/>
        <w:t>Строить</w:t>
      </w:r>
      <w:r w:rsidRPr="00BF2E58">
        <w:rPr>
          <w:sz w:val="24"/>
          <w:szCs w:val="24"/>
        </w:rPr>
        <w:tab/>
        <w:t>и</w:t>
      </w:r>
      <w:r w:rsidRPr="00BF2E58">
        <w:rPr>
          <w:sz w:val="24"/>
          <w:szCs w:val="24"/>
        </w:rPr>
        <w:tab/>
        <w:t>изображать</w:t>
      </w:r>
      <w:r w:rsidRPr="00BF2E58">
        <w:rPr>
          <w:sz w:val="24"/>
          <w:szCs w:val="24"/>
        </w:rPr>
        <w:tab/>
        <w:t>схематически</w:t>
      </w:r>
      <w:r w:rsidRPr="00BF2E58">
        <w:rPr>
          <w:sz w:val="24"/>
          <w:szCs w:val="24"/>
        </w:rPr>
        <w:tab/>
        <w:t>графики</w:t>
      </w:r>
      <w:r w:rsidRPr="00BF2E58">
        <w:rPr>
          <w:sz w:val="24"/>
          <w:szCs w:val="24"/>
        </w:rPr>
        <w:tab/>
        <w:t>квадратичных</w:t>
      </w:r>
      <w:r w:rsidRPr="00BF2E58">
        <w:rPr>
          <w:sz w:val="24"/>
          <w:szCs w:val="24"/>
        </w:rPr>
        <w:tab/>
      </w:r>
      <w:r w:rsidRPr="00BF2E58">
        <w:rPr>
          <w:spacing w:val="-1"/>
          <w:sz w:val="24"/>
          <w:szCs w:val="24"/>
        </w:rPr>
        <w:t>функций,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описывать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свойства</w:t>
      </w:r>
      <w:r w:rsidRPr="00BF2E58">
        <w:rPr>
          <w:spacing w:val="-2"/>
          <w:sz w:val="24"/>
          <w:szCs w:val="24"/>
        </w:rPr>
        <w:t xml:space="preserve"> </w:t>
      </w:r>
      <w:r w:rsidRPr="00BF2E58">
        <w:rPr>
          <w:sz w:val="24"/>
          <w:szCs w:val="24"/>
        </w:rPr>
        <w:t>квадратичных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функций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по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их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графикам.</w:t>
      </w:r>
    </w:p>
    <w:p w:rsidR="00617188" w:rsidRPr="00BF2E58" w:rsidRDefault="00136146">
      <w:pPr>
        <w:pStyle w:val="a5"/>
        <w:tabs>
          <w:tab w:val="left" w:pos="2476"/>
          <w:tab w:val="left" w:pos="4391"/>
          <w:tab w:val="left" w:pos="5712"/>
          <w:tab w:val="left" w:pos="6208"/>
          <w:tab w:val="left" w:pos="7517"/>
          <w:tab w:val="left" w:pos="8977"/>
        </w:tabs>
        <w:spacing w:before="3" w:line="256" w:lineRule="auto"/>
        <w:ind w:right="143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Распознавать</w:t>
      </w:r>
      <w:r w:rsidRPr="00BF2E58">
        <w:rPr>
          <w:sz w:val="24"/>
          <w:szCs w:val="24"/>
        </w:rPr>
        <w:tab/>
        <w:t>квадратичную</w:t>
      </w:r>
      <w:r w:rsidRPr="00BF2E58">
        <w:rPr>
          <w:sz w:val="24"/>
          <w:szCs w:val="24"/>
        </w:rPr>
        <w:tab/>
        <w:t>функцию</w:t>
      </w:r>
      <w:r w:rsidRPr="00BF2E58">
        <w:rPr>
          <w:sz w:val="24"/>
          <w:szCs w:val="24"/>
        </w:rPr>
        <w:tab/>
        <w:t>по</w:t>
      </w:r>
      <w:r w:rsidRPr="00BF2E58">
        <w:rPr>
          <w:sz w:val="24"/>
          <w:szCs w:val="24"/>
        </w:rPr>
        <w:tab/>
        <w:t>формуле,</w:t>
      </w:r>
      <w:r w:rsidRPr="00BF2E58">
        <w:rPr>
          <w:sz w:val="24"/>
          <w:szCs w:val="24"/>
        </w:rPr>
        <w:tab/>
        <w:t>приводить</w:t>
      </w:r>
      <w:r w:rsidRPr="00BF2E58">
        <w:rPr>
          <w:sz w:val="24"/>
          <w:szCs w:val="24"/>
        </w:rPr>
        <w:tab/>
      </w:r>
      <w:r w:rsidRPr="00BF2E58">
        <w:rPr>
          <w:spacing w:val="-1"/>
          <w:sz w:val="24"/>
          <w:szCs w:val="24"/>
        </w:rPr>
        <w:t>примеры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квадратичных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функций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из</w:t>
      </w:r>
      <w:r w:rsidRPr="00BF2E58">
        <w:rPr>
          <w:spacing w:val="-3"/>
          <w:sz w:val="24"/>
          <w:szCs w:val="24"/>
        </w:rPr>
        <w:t xml:space="preserve"> </w:t>
      </w:r>
      <w:r w:rsidRPr="00BF2E58">
        <w:rPr>
          <w:sz w:val="24"/>
          <w:szCs w:val="24"/>
        </w:rPr>
        <w:t>реальной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жизни,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физики,</w:t>
      </w:r>
      <w:r w:rsidRPr="00BF2E58">
        <w:rPr>
          <w:spacing w:val="3"/>
          <w:sz w:val="24"/>
          <w:szCs w:val="24"/>
        </w:rPr>
        <w:t xml:space="preserve"> </w:t>
      </w:r>
      <w:r w:rsidRPr="00BF2E58">
        <w:rPr>
          <w:sz w:val="24"/>
          <w:szCs w:val="24"/>
        </w:rPr>
        <w:t>геометрии.</w:t>
      </w:r>
    </w:p>
    <w:p w:rsidR="00617188" w:rsidRPr="00BF2E58" w:rsidRDefault="00136146">
      <w:pPr>
        <w:pStyle w:val="110"/>
        <w:spacing w:before="118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Числовые</w:t>
      </w:r>
      <w:r w:rsidRPr="00BF2E58">
        <w:rPr>
          <w:spacing w:val="-7"/>
          <w:sz w:val="24"/>
          <w:szCs w:val="24"/>
        </w:rPr>
        <w:t xml:space="preserve"> </w:t>
      </w:r>
      <w:r w:rsidRPr="00BF2E58">
        <w:rPr>
          <w:sz w:val="24"/>
          <w:szCs w:val="24"/>
        </w:rPr>
        <w:t>последовательности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прогрессии</w:t>
      </w:r>
    </w:p>
    <w:p w:rsidR="00617188" w:rsidRPr="00BF2E58" w:rsidRDefault="00136146">
      <w:pPr>
        <w:pStyle w:val="a5"/>
        <w:spacing w:before="31" w:line="256" w:lineRule="auto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Распознавать</w:t>
      </w:r>
      <w:r w:rsidRPr="00BF2E58">
        <w:rPr>
          <w:spacing w:val="19"/>
          <w:sz w:val="24"/>
          <w:szCs w:val="24"/>
        </w:rPr>
        <w:t xml:space="preserve"> </w:t>
      </w:r>
      <w:r w:rsidRPr="00BF2E58">
        <w:rPr>
          <w:sz w:val="24"/>
          <w:szCs w:val="24"/>
        </w:rPr>
        <w:t>арифметическую</w:t>
      </w:r>
      <w:r w:rsidRPr="00BF2E58">
        <w:rPr>
          <w:spacing w:val="10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1"/>
          <w:sz w:val="24"/>
          <w:szCs w:val="24"/>
        </w:rPr>
        <w:t xml:space="preserve"> </w:t>
      </w:r>
      <w:r w:rsidRPr="00BF2E58">
        <w:rPr>
          <w:sz w:val="24"/>
          <w:szCs w:val="24"/>
        </w:rPr>
        <w:t>геометрическую</w:t>
      </w:r>
      <w:r w:rsidRPr="00BF2E58">
        <w:rPr>
          <w:spacing w:val="16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прогрессии</w:t>
      </w:r>
      <w:r w:rsidRPr="00BF2E58">
        <w:rPr>
          <w:spacing w:val="1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при</w:t>
      </w:r>
      <w:r w:rsidRPr="00BF2E58">
        <w:rPr>
          <w:spacing w:val="11"/>
          <w:sz w:val="24"/>
          <w:szCs w:val="24"/>
        </w:rPr>
        <w:t xml:space="preserve"> </w:t>
      </w:r>
      <w:r w:rsidRPr="00BF2E58">
        <w:rPr>
          <w:sz w:val="24"/>
          <w:szCs w:val="24"/>
        </w:rPr>
        <w:t>разных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способах</w:t>
      </w:r>
      <w:r w:rsidRPr="00BF2E58">
        <w:rPr>
          <w:spacing w:val="-4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задания.</w:t>
      </w:r>
    </w:p>
    <w:p w:rsidR="00617188" w:rsidRPr="00BF2E58" w:rsidRDefault="00136146">
      <w:pPr>
        <w:pStyle w:val="a5"/>
        <w:spacing w:before="10" w:line="256" w:lineRule="auto"/>
        <w:ind w:right="135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Выполнять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z w:val="24"/>
          <w:szCs w:val="24"/>
        </w:rPr>
        <w:t>вычисления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z w:val="24"/>
          <w:szCs w:val="24"/>
        </w:rPr>
        <w:t>использованием</w:t>
      </w:r>
      <w:r w:rsidRPr="00BF2E58">
        <w:rPr>
          <w:spacing w:val="-9"/>
          <w:sz w:val="24"/>
          <w:szCs w:val="24"/>
        </w:rPr>
        <w:t xml:space="preserve"> </w:t>
      </w:r>
      <w:r w:rsidRPr="00BF2E58">
        <w:rPr>
          <w:sz w:val="24"/>
          <w:szCs w:val="24"/>
        </w:rPr>
        <w:t>формул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n-го</w:t>
      </w:r>
      <w:r w:rsidRPr="00BF2E58">
        <w:rPr>
          <w:spacing w:val="-14"/>
          <w:sz w:val="24"/>
          <w:szCs w:val="24"/>
        </w:rPr>
        <w:t xml:space="preserve"> </w:t>
      </w:r>
      <w:r w:rsidRPr="00BF2E58">
        <w:rPr>
          <w:sz w:val="24"/>
          <w:szCs w:val="24"/>
        </w:rPr>
        <w:t>члена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z w:val="24"/>
          <w:szCs w:val="24"/>
        </w:rPr>
        <w:t>арифметической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z w:val="24"/>
          <w:szCs w:val="24"/>
        </w:rPr>
        <w:t>и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геометрической</w:t>
      </w:r>
      <w:r w:rsidRPr="00BF2E58">
        <w:rPr>
          <w:spacing w:val="1"/>
          <w:sz w:val="24"/>
          <w:szCs w:val="24"/>
        </w:rPr>
        <w:t xml:space="preserve"> </w:t>
      </w:r>
      <w:r w:rsidRPr="00BF2E58">
        <w:rPr>
          <w:sz w:val="24"/>
          <w:szCs w:val="24"/>
        </w:rPr>
        <w:t>прогрессий,</w:t>
      </w:r>
      <w:r w:rsidRPr="00BF2E58">
        <w:rPr>
          <w:spacing w:val="2"/>
          <w:sz w:val="24"/>
          <w:szCs w:val="24"/>
        </w:rPr>
        <w:t xml:space="preserve"> </w:t>
      </w:r>
      <w:r w:rsidRPr="00BF2E58">
        <w:rPr>
          <w:sz w:val="24"/>
          <w:szCs w:val="24"/>
        </w:rPr>
        <w:t>суммы</w:t>
      </w:r>
      <w:r w:rsidRPr="00BF2E58">
        <w:rPr>
          <w:spacing w:val="-1"/>
          <w:sz w:val="24"/>
          <w:szCs w:val="24"/>
        </w:rPr>
        <w:t xml:space="preserve"> </w:t>
      </w:r>
      <w:r w:rsidRPr="00BF2E58">
        <w:rPr>
          <w:sz w:val="24"/>
          <w:szCs w:val="24"/>
        </w:rPr>
        <w:t>первых</w:t>
      </w:r>
      <w:r w:rsidRPr="00BF2E58">
        <w:rPr>
          <w:spacing w:val="6"/>
          <w:sz w:val="24"/>
          <w:szCs w:val="24"/>
        </w:rPr>
        <w:t xml:space="preserve"> </w:t>
      </w:r>
      <w:r w:rsidRPr="00BF2E58">
        <w:rPr>
          <w:sz w:val="24"/>
          <w:szCs w:val="24"/>
        </w:rPr>
        <w:t>n</w:t>
      </w:r>
      <w:r w:rsidRPr="00BF2E58">
        <w:rPr>
          <w:spacing w:val="5"/>
          <w:sz w:val="24"/>
          <w:szCs w:val="24"/>
        </w:rPr>
        <w:t xml:space="preserve"> </w:t>
      </w:r>
      <w:r w:rsidRPr="00BF2E58">
        <w:rPr>
          <w:sz w:val="24"/>
          <w:szCs w:val="24"/>
        </w:rPr>
        <w:t>членов.</w:t>
      </w:r>
    </w:p>
    <w:p w:rsidR="00617188" w:rsidRPr="00BF2E58" w:rsidRDefault="00136146">
      <w:pPr>
        <w:pStyle w:val="a5"/>
        <w:spacing w:before="2"/>
        <w:ind w:left="700" w:firstLine="0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Изображать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z w:val="24"/>
          <w:szCs w:val="24"/>
        </w:rPr>
        <w:t>члены</w:t>
      </w:r>
      <w:r w:rsidRPr="00BF2E58">
        <w:rPr>
          <w:spacing w:val="-7"/>
          <w:sz w:val="24"/>
          <w:szCs w:val="24"/>
        </w:rPr>
        <w:t xml:space="preserve"> </w:t>
      </w:r>
      <w:r w:rsidRPr="00BF2E58">
        <w:rPr>
          <w:sz w:val="24"/>
          <w:szCs w:val="24"/>
        </w:rPr>
        <w:t>последовательности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точками</w:t>
      </w:r>
      <w:r w:rsidRPr="00BF2E58">
        <w:rPr>
          <w:spacing w:val="-5"/>
          <w:sz w:val="24"/>
          <w:szCs w:val="24"/>
        </w:rPr>
        <w:t xml:space="preserve"> </w:t>
      </w:r>
      <w:r w:rsidRPr="00BF2E58">
        <w:rPr>
          <w:sz w:val="24"/>
          <w:szCs w:val="24"/>
        </w:rPr>
        <w:t>на</w:t>
      </w:r>
      <w:r w:rsidRPr="00BF2E58">
        <w:rPr>
          <w:spacing w:val="-8"/>
          <w:sz w:val="24"/>
          <w:szCs w:val="24"/>
        </w:rPr>
        <w:t xml:space="preserve"> </w:t>
      </w:r>
      <w:r w:rsidRPr="00BF2E58">
        <w:rPr>
          <w:sz w:val="24"/>
          <w:szCs w:val="24"/>
        </w:rPr>
        <w:t>координатной</w:t>
      </w:r>
      <w:r w:rsidRPr="00BF2E58">
        <w:rPr>
          <w:spacing w:val="-6"/>
          <w:sz w:val="24"/>
          <w:szCs w:val="24"/>
        </w:rPr>
        <w:t xml:space="preserve"> </w:t>
      </w:r>
      <w:r w:rsidRPr="00BF2E58">
        <w:rPr>
          <w:sz w:val="24"/>
          <w:szCs w:val="24"/>
        </w:rPr>
        <w:t>плоскости.</w:t>
      </w:r>
    </w:p>
    <w:p w:rsidR="00617188" w:rsidRPr="00BF2E58" w:rsidRDefault="00136146">
      <w:pPr>
        <w:pStyle w:val="a5"/>
        <w:spacing w:before="24" w:line="264" w:lineRule="auto"/>
        <w:jc w:val="left"/>
        <w:rPr>
          <w:sz w:val="24"/>
          <w:szCs w:val="24"/>
        </w:rPr>
      </w:pPr>
      <w:r w:rsidRPr="00BF2E58">
        <w:rPr>
          <w:sz w:val="24"/>
          <w:szCs w:val="24"/>
        </w:rPr>
        <w:t>Решать</w:t>
      </w:r>
      <w:r w:rsidRPr="00BF2E58">
        <w:rPr>
          <w:spacing w:val="39"/>
          <w:sz w:val="24"/>
          <w:szCs w:val="24"/>
        </w:rPr>
        <w:t xml:space="preserve"> </w:t>
      </w:r>
      <w:r w:rsidRPr="00BF2E58">
        <w:rPr>
          <w:sz w:val="24"/>
          <w:szCs w:val="24"/>
        </w:rPr>
        <w:t>задачи,</w:t>
      </w:r>
      <w:r w:rsidRPr="00BF2E58">
        <w:rPr>
          <w:spacing w:val="35"/>
          <w:sz w:val="24"/>
          <w:szCs w:val="24"/>
        </w:rPr>
        <w:t xml:space="preserve"> </w:t>
      </w:r>
      <w:r w:rsidRPr="00BF2E58">
        <w:rPr>
          <w:sz w:val="24"/>
          <w:szCs w:val="24"/>
        </w:rPr>
        <w:t>связанные</w:t>
      </w:r>
      <w:r w:rsidRPr="00BF2E58">
        <w:rPr>
          <w:spacing w:val="37"/>
          <w:sz w:val="24"/>
          <w:szCs w:val="24"/>
        </w:rPr>
        <w:t xml:space="preserve"> </w:t>
      </w:r>
      <w:r w:rsidRPr="00BF2E58">
        <w:rPr>
          <w:sz w:val="24"/>
          <w:szCs w:val="24"/>
        </w:rPr>
        <w:t>с</w:t>
      </w:r>
      <w:r w:rsidRPr="00BF2E58">
        <w:rPr>
          <w:spacing w:val="37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числовыми</w:t>
      </w:r>
      <w:r w:rsidRPr="00BF2E58">
        <w:rPr>
          <w:spacing w:val="40"/>
          <w:sz w:val="24"/>
          <w:szCs w:val="24"/>
        </w:rPr>
        <w:t xml:space="preserve"> </w:t>
      </w:r>
      <w:r w:rsidRPr="00BF2E58">
        <w:rPr>
          <w:sz w:val="24"/>
          <w:szCs w:val="24"/>
        </w:rPr>
        <w:t>последовательностями,</w:t>
      </w:r>
      <w:r w:rsidRPr="00BF2E58">
        <w:rPr>
          <w:spacing w:val="34"/>
          <w:sz w:val="24"/>
          <w:szCs w:val="24"/>
        </w:rPr>
        <w:t xml:space="preserve"> </w:t>
      </w:r>
      <w:r w:rsidRPr="00BF2E58">
        <w:rPr>
          <w:sz w:val="24"/>
          <w:szCs w:val="24"/>
        </w:rPr>
        <w:t>в</w:t>
      </w:r>
      <w:r w:rsidRPr="00BF2E58">
        <w:rPr>
          <w:spacing w:val="37"/>
          <w:sz w:val="24"/>
          <w:szCs w:val="24"/>
        </w:rPr>
        <w:t xml:space="preserve"> </w:t>
      </w:r>
      <w:r w:rsidRPr="00BF2E58">
        <w:rPr>
          <w:sz w:val="24"/>
          <w:szCs w:val="24"/>
        </w:rPr>
        <w:t>том</w:t>
      </w:r>
      <w:r w:rsidRPr="00BF2E58">
        <w:rPr>
          <w:spacing w:val="34"/>
          <w:sz w:val="24"/>
          <w:szCs w:val="24"/>
        </w:rPr>
        <w:t xml:space="preserve"> </w:t>
      </w:r>
      <w:r w:rsidRPr="00BF2E58">
        <w:rPr>
          <w:sz w:val="24"/>
          <w:szCs w:val="24"/>
        </w:rPr>
        <w:t>числе</w:t>
      </w:r>
      <w:r w:rsidRPr="00BF2E58">
        <w:rPr>
          <w:spacing w:val="-67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задачи</w:t>
      </w:r>
      <w:r w:rsidRPr="00BF2E58">
        <w:rPr>
          <w:spacing w:val="-12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из</w:t>
      </w:r>
      <w:r w:rsidRPr="00BF2E58">
        <w:rPr>
          <w:spacing w:val="-15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реальной</w:t>
      </w:r>
      <w:r w:rsidRPr="00BF2E58">
        <w:rPr>
          <w:spacing w:val="-11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жизни</w:t>
      </w:r>
      <w:r w:rsidRPr="00BF2E58">
        <w:rPr>
          <w:spacing w:val="-11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(с</w:t>
      </w:r>
      <w:r w:rsidRPr="00BF2E58">
        <w:rPr>
          <w:spacing w:val="-15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использованием</w:t>
      </w:r>
      <w:r w:rsidRPr="00BF2E58">
        <w:rPr>
          <w:spacing w:val="-10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калькулятора,</w:t>
      </w:r>
      <w:r w:rsidRPr="00BF2E58">
        <w:rPr>
          <w:spacing w:val="-11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цифровых</w:t>
      </w:r>
      <w:r w:rsidRPr="00BF2E58">
        <w:rPr>
          <w:spacing w:val="-16"/>
          <w:sz w:val="24"/>
          <w:szCs w:val="24"/>
        </w:rPr>
        <w:t xml:space="preserve"> </w:t>
      </w:r>
      <w:r w:rsidRPr="00BF2E58">
        <w:rPr>
          <w:spacing w:val="-1"/>
          <w:sz w:val="24"/>
          <w:szCs w:val="24"/>
        </w:rPr>
        <w:t>технологий).</w:t>
      </w:r>
    </w:p>
    <w:p w:rsidR="00617188" w:rsidRDefault="00617188">
      <w:pPr>
        <w:spacing w:line="264" w:lineRule="auto"/>
        <w:sectPr w:rsidR="00617188">
          <w:pgSz w:w="11910" w:h="16850"/>
          <w:pgMar w:top="1140" w:right="720" w:bottom="940" w:left="1000" w:header="710" w:footer="755" w:gutter="0"/>
          <w:cols w:space="720"/>
        </w:sectPr>
      </w:pPr>
    </w:p>
    <w:p w:rsidR="00BF2E58" w:rsidRDefault="00BF2E58">
      <w:pPr>
        <w:pStyle w:val="110"/>
        <w:spacing w:before="79" w:after="19" w:line="348" w:lineRule="auto"/>
        <w:ind w:left="110" w:right="10259"/>
        <w:jc w:val="left"/>
      </w:pPr>
      <w:bookmarkStart w:id="25" w:name="_bookmark21"/>
      <w:bookmarkEnd w:id="25"/>
      <w:r>
        <w:lastRenderedPageBreak/>
        <w:t>Основные виды деятельности</w:t>
      </w:r>
    </w:p>
    <w:p w:rsidR="00617188" w:rsidRDefault="00136146">
      <w:pPr>
        <w:pStyle w:val="110"/>
        <w:spacing w:before="79" w:after="19" w:line="348" w:lineRule="auto"/>
        <w:ind w:left="110" w:right="10259"/>
        <w:jc w:val="left"/>
      </w:pPr>
      <w:r>
        <w:rPr>
          <w:spacing w:val="-67"/>
        </w:rPr>
        <w:t xml:space="preserve"> </w:t>
      </w:r>
      <w:bookmarkStart w:id="26" w:name="_bookmark22"/>
      <w:bookmarkEnd w:id="26"/>
      <w:r>
        <w:t>7</w:t>
      </w:r>
      <w:r>
        <w:rPr>
          <w:spacing w:val="4"/>
        </w:rPr>
        <w:t xml:space="preserve"> </w:t>
      </w:r>
      <w:r>
        <w:t>КЛАСС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617188" w:rsidRPr="003B24C8">
        <w:trPr>
          <w:trHeight w:val="919"/>
        </w:trPr>
        <w:tc>
          <w:tcPr>
            <w:tcW w:w="3256" w:type="dxa"/>
          </w:tcPr>
          <w:p w:rsidR="00617188" w:rsidRPr="003B24C8" w:rsidRDefault="00136146">
            <w:pPr>
              <w:pStyle w:val="TableParagraph"/>
              <w:spacing w:before="75" w:line="259" w:lineRule="auto"/>
              <w:ind w:left="866" w:right="244" w:hanging="591"/>
              <w:rPr>
                <w:sz w:val="24"/>
              </w:rPr>
            </w:pPr>
            <w:r w:rsidRPr="003B24C8">
              <w:rPr>
                <w:sz w:val="24"/>
              </w:rPr>
              <w:t>Наименование</w:t>
            </w:r>
            <w:r w:rsidRPr="003B24C8">
              <w:rPr>
                <w:spacing w:val="-17"/>
                <w:sz w:val="24"/>
              </w:rPr>
              <w:t xml:space="preserve"> </w:t>
            </w:r>
            <w:r w:rsidRPr="003B24C8">
              <w:rPr>
                <w:sz w:val="24"/>
              </w:rPr>
              <w:t>раздела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(темы)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курса</w:t>
            </w:r>
          </w:p>
        </w:tc>
        <w:tc>
          <w:tcPr>
            <w:tcW w:w="1419" w:type="dxa"/>
          </w:tcPr>
          <w:p w:rsidR="00617188" w:rsidRPr="003B24C8" w:rsidRDefault="00136146">
            <w:pPr>
              <w:pStyle w:val="TableParagraph"/>
              <w:spacing w:before="75" w:line="259" w:lineRule="auto"/>
              <w:ind w:left="383" w:right="-27" w:hanging="368"/>
              <w:rPr>
                <w:sz w:val="24"/>
              </w:rPr>
            </w:pPr>
            <w:r w:rsidRPr="003B24C8">
              <w:rPr>
                <w:sz w:val="24"/>
              </w:rPr>
              <w:t>Количество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часов</w:t>
            </w:r>
          </w:p>
        </w:tc>
        <w:tc>
          <w:tcPr>
            <w:tcW w:w="2975" w:type="dxa"/>
          </w:tcPr>
          <w:p w:rsidR="00617188" w:rsidRPr="003B24C8" w:rsidRDefault="00136146">
            <w:pPr>
              <w:pStyle w:val="TableParagraph"/>
              <w:spacing w:before="75" w:line="259" w:lineRule="auto"/>
              <w:ind w:left="787" w:right="755" w:firstLine="129"/>
              <w:rPr>
                <w:sz w:val="24"/>
              </w:rPr>
            </w:pPr>
            <w:r w:rsidRPr="003B24C8">
              <w:rPr>
                <w:sz w:val="24"/>
              </w:rPr>
              <w:t>Основное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>содержание</w:t>
            </w:r>
          </w:p>
        </w:tc>
        <w:tc>
          <w:tcPr>
            <w:tcW w:w="7196" w:type="dxa"/>
          </w:tcPr>
          <w:p w:rsidR="00617188" w:rsidRPr="003B24C8" w:rsidRDefault="00136146">
            <w:pPr>
              <w:pStyle w:val="TableParagraph"/>
              <w:spacing w:before="75"/>
              <w:ind w:left="943" w:right="936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Основные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виды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деятельности</w:t>
            </w:r>
            <w:r w:rsidRPr="003B24C8">
              <w:rPr>
                <w:spacing w:val="-5"/>
                <w:sz w:val="24"/>
              </w:rPr>
              <w:t xml:space="preserve"> </w:t>
            </w:r>
            <w:proofErr w:type="gramStart"/>
            <w:r w:rsidRPr="003B24C8">
              <w:rPr>
                <w:sz w:val="24"/>
              </w:rPr>
              <w:t>обучающихся</w:t>
            </w:r>
            <w:proofErr w:type="gramEnd"/>
          </w:p>
        </w:tc>
      </w:tr>
      <w:tr w:rsidR="00617188" w:rsidRPr="003B24C8" w:rsidTr="003B24C8">
        <w:trPr>
          <w:trHeight w:val="6247"/>
        </w:trPr>
        <w:tc>
          <w:tcPr>
            <w:tcW w:w="3256" w:type="dxa"/>
          </w:tcPr>
          <w:p w:rsidR="00617188" w:rsidRPr="003B24C8" w:rsidRDefault="00136146">
            <w:pPr>
              <w:pStyle w:val="TableParagraph"/>
              <w:spacing w:before="75" w:line="256" w:lineRule="auto"/>
              <w:ind w:left="9" w:right="724"/>
              <w:rPr>
                <w:sz w:val="24"/>
              </w:rPr>
            </w:pPr>
            <w:r w:rsidRPr="003B24C8">
              <w:rPr>
                <w:sz w:val="24"/>
              </w:rPr>
              <w:t>Числа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вычисления.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Рациональные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числа</w:t>
            </w:r>
          </w:p>
        </w:tc>
        <w:tc>
          <w:tcPr>
            <w:tcW w:w="1419" w:type="dxa"/>
          </w:tcPr>
          <w:p w:rsidR="00617188" w:rsidRPr="003B24C8" w:rsidRDefault="00136146">
            <w:pPr>
              <w:pStyle w:val="TableParagraph"/>
              <w:spacing w:before="75"/>
              <w:ind w:left="476" w:right="455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25</w:t>
            </w:r>
          </w:p>
        </w:tc>
        <w:tc>
          <w:tcPr>
            <w:tcW w:w="2975" w:type="dxa"/>
          </w:tcPr>
          <w:p w:rsidR="00617188" w:rsidRPr="003B24C8" w:rsidRDefault="00136146">
            <w:pPr>
              <w:pStyle w:val="TableParagraph"/>
              <w:spacing w:before="75" w:line="259" w:lineRule="auto"/>
              <w:ind w:right="177"/>
              <w:rPr>
                <w:sz w:val="24"/>
              </w:rPr>
            </w:pPr>
            <w:r w:rsidRPr="003B24C8">
              <w:rPr>
                <w:sz w:val="24"/>
              </w:rPr>
              <w:t>Понятие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рационального</w:t>
            </w:r>
            <w:r w:rsidRPr="003B24C8">
              <w:rPr>
                <w:spacing w:val="-16"/>
                <w:sz w:val="24"/>
              </w:rPr>
              <w:t xml:space="preserve"> </w:t>
            </w:r>
            <w:r w:rsidRPr="003B24C8">
              <w:rPr>
                <w:sz w:val="24"/>
              </w:rPr>
              <w:t>числа.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Арифметические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действия</w:t>
            </w:r>
          </w:p>
          <w:p w:rsidR="00617188" w:rsidRPr="003B24C8" w:rsidRDefault="00136146">
            <w:pPr>
              <w:pStyle w:val="TableParagraph"/>
              <w:spacing w:line="259" w:lineRule="auto"/>
              <w:ind w:right="250"/>
              <w:rPr>
                <w:sz w:val="24"/>
              </w:rPr>
            </w:pPr>
            <w:r w:rsidRPr="003B24C8">
              <w:rPr>
                <w:sz w:val="24"/>
              </w:rPr>
              <w:t>с рациональными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числами. Сравнение,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упорядочивание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>рациональных</w:t>
            </w:r>
            <w:r w:rsidRPr="003B24C8">
              <w:rPr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чисел.</w:t>
            </w:r>
          </w:p>
          <w:p w:rsidR="00617188" w:rsidRPr="003B24C8" w:rsidRDefault="00136146">
            <w:pPr>
              <w:pStyle w:val="TableParagraph"/>
              <w:spacing w:line="322" w:lineRule="exact"/>
              <w:rPr>
                <w:sz w:val="24"/>
              </w:rPr>
            </w:pPr>
            <w:r w:rsidRPr="003B24C8">
              <w:rPr>
                <w:sz w:val="24"/>
              </w:rPr>
              <w:t>Степень</w:t>
            </w:r>
          </w:p>
          <w:p w:rsidR="00617188" w:rsidRPr="003B24C8" w:rsidRDefault="00136146">
            <w:pPr>
              <w:pStyle w:val="TableParagraph"/>
              <w:spacing w:before="23" w:line="259" w:lineRule="auto"/>
              <w:ind w:right="1009"/>
              <w:rPr>
                <w:sz w:val="24"/>
              </w:rPr>
            </w:pPr>
            <w:r w:rsidRPr="003B24C8">
              <w:rPr>
                <w:sz w:val="24"/>
              </w:rPr>
              <w:t>с</w:t>
            </w:r>
            <w:r w:rsidRPr="003B24C8">
              <w:rPr>
                <w:spacing w:val="-16"/>
                <w:sz w:val="24"/>
              </w:rPr>
              <w:t xml:space="preserve"> </w:t>
            </w:r>
            <w:r w:rsidRPr="003B24C8">
              <w:rPr>
                <w:sz w:val="24"/>
              </w:rPr>
              <w:t>натуральным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показателем.</w:t>
            </w:r>
          </w:p>
          <w:p w:rsidR="00617188" w:rsidRPr="003B24C8" w:rsidRDefault="00136146">
            <w:pPr>
              <w:pStyle w:val="TableParagraph"/>
              <w:spacing w:before="4" w:line="256" w:lineRule="auto"/>
              <w:ind w:right="506"/>
              <w:rPr>
                <w:sz w:val="24"/>
              </w:rPr>
            </w:pPr>
            <w:r w:rsidRPr="003B24C8">
              <w:rPr>
                <w:sz w:val="24"/>
              </w:rPr>
              <w:t>Решение</w:t>
            </w:r>
            <w:r w:rsidRPr="003B24C8">
              <w:rPr>
                <w:spacing w:val="-14"/>
                <w:sz w:val="24"/>
              </w:rPr>
              <w:t xml:space="preserve"> </w:t>
            </w:r>
            <w:r w:rsidRPr="003B24C8">
              <w:rPr>
                <w:sz w:val="24"/>
              </w:rPr>
              <w:t>основных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задач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дроби,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проценты</w:t>
            </w:r>
          </w:p>
          <w:p w:rsidR="00617188" w:rsidRPr="003B24C8" w:rsidRDefault="00136146">
            <w:pPr>
              <w:pStyle w:val="TableParagraph"/>
              <w:spacing w:before="4" w:line="264" w:lineRule="auto"/>
              <w:ind w:right="1355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>из реальной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практики.</w:t>
            </w:r>
          </w:p>
          <w:p w:rsidR="00617188" w:rsidRPr="003B24C8" w:rsidRDefault="00136146">
            <w:pPr>
              <w:pStyle w:val="TableParagraph"/>
              <w:spacing w:line="259" w:lineRule="auto"/>
              <w:ind w:right="211"/>
              <w:rPr>
                <w:sz w:val="24"/>
              </w:rPr>
            </w:pPr>
            <w:r w:rsidRPr="003B24C8">
              <w:rPr>
                <w:sz w:val="24"/>
              </w:rPr>
              <w:t>Признаки</w:t>
            </w:r>
            <w:r w:rsidRPr="003B24C8">
              <w:rPr>
                <w:spacing w:val="-13"/>
                <w:sz w:val="24"/>
              </w:rPr>
              <w:t xml:space="preserve"> </w:t>
            </w:r>
            <w:r w:rsidRPr="003B24C8">
              <w:rPr>
                <w:sz w:val="24"/>
              </w:rPr>
              <w:t>делимости,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разложения</w:t>
            </w:r>
          </w:p>
          <w:p w:rsidR="00617188" w:rsidRPr="003B24C8" w:rsidRDefault="00136146">
            <w:pPr>
              <w:pStyle w:val="TableParagraph"/>
              <w:spacing w:line="264" w:lineRule="auto"/>
              <w:ind w:right="421"/>
              <w:rPr>
                <w:sz w:val="24"/>
              </w:rPr>
            </w:pPr>
            <w:r w:rsidRPr="003B24C8">
              <w:rPr>
                <w:sz w:val="24"/>
              </w:rPr>
              <w:t>на множители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натуральных</w:t>
            </w:r>
            <w:r w:rsidRPr="003B24C8">
              <w:rPr>
                <w:spacing w:val="-16"/>
                <w:sz w:val="24"/>
              </w:rPr>
              <w:t xml:space="preserve"> </w:t>
            </w:r>
            <w:r w:rsidRPr="003B24C8">
              <w:rPr>
                <w:sz w:val="24"/>
              </w:rPr>
              <w:t>чисел.</w:t>
            </w:r>
          </w:p>
        </w:tc>
        <w:tc>
          <w:tcPr>
            <w:tcW w:w="7196" w:type="dxa"/>
          </w:tcPr>
          <w:p w:rsidR="00617188" w:rsidRPr="003B24C8" w:rsidRDefault="00136146">
            <w:pPr>
              <w:pStyle w:val="TableParagraph"/>
              <w:spacing w:before="75"/>
              <w:ind w:left="138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>Систематизировать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</w:t>
            </w:r>
            <w:r w:rsidRPr="003B24C8">
              <w:rPr>
                <w:b/>
                <w:spacing w:val="-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обогащать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знания</w:t>
            </w:r>
          </w:p>
          <w:p w:rsidR="00617188" w:rsidRPr="003B24C8" w:rsidRDefault="00136146">
            <w:pPr>
              <w:pStyle w:val="TableParagraph"/>
              <w:spacing w:before="24"/>
              <w:ind w:left="138"/>
              <w:rPr>
                <w:sz w:val="24"/>
              </w:rPr>
            </w:pPr>
            <w:r w:rsidRPr="003B24C8">
              <w:rPr>
                <w:sz w:val="24"/>
              </w:rPr>
              <w:t>об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обыкновенных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десятичных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дробях.</w:t>
            </w:r>
          </w:p>
          <w:p w:rsidR="00617188" w:rsidRPr="003B24C8" w:rsidRDefault="00136146">
            <w:pPr>
              <w:pStyle w:val="TableParagraph"/>
              <w:spacing w:before="24" w:line="259" w:lineRule="auto"/>
              <w:ind w:left="138"/>
              <w:rPr>
                <w:sz w:val="24"/>
              </w:rPr>
            </w:pPr>
            <w:proofErr w:type="gramStart"/>
            <w:r w:rsidRPr="003B24C8">
              <w:rPr>
                <w:b/>
                <w:sz w:val="24"/>
              </w:rPr>
              <w:t>Сравнивать и упорядочивать дроби</w:t>
            </w:r>
            <w:r w:rsidRPr="003B24C8">
              <w:rPr>
                <w:sz w:val="24"/>
              </w:rPr>
              <w:t>, преобразовывая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при необходимости десятичные дроби в обыкновенные,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обыкновенные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десятичные,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частности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бесконечную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десятичную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дробь.</w:t>
            </w:r>
            <w:proofErr w:type="gramEnd"/>
          </w:p>
          <w:p w:rsidR="00617188" w:rsidRPr="003B24C8" w:rsidRDefault="00136146">
            <w:pPr>
              <w:pStyle w:val="TableParagraph"/>
              <w:spacing w:line="259" w:lineRule="auto"/>
              <w:ind w:left="138" w:right="1174"/>
              <w:rPr>
                <w:sz w:val="24"/>
              </w:rPr>
            </w:pPr>
            <w:r w:rsidRPr="003B24C8">
              <w:rPr>
                <w:b/>
                <w:sz w:val="24"/>
              </w:rPr>
              <w:t>Применять разнообразные способы и приёмы</w:t>
            </w:r>
            <w:r w:rsidRPr="003B24C8">
              <w:rPr>
                <w:b/>
                <w:spacing w:val="-6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вычисления значений дробных выражений</w:t>
            </w:r>
            <w:r w:rsidRPr="003B24C8">
              <w:rPr>
                <w:sz w:val="24"/>
              </w:rPr>
              <w:t>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содержащих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обыкновенные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десятичные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дроби: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заменять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при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необходимости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десятичную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дробь</w:t>
            </w:r>
          </w:p>
          <w:p w:rsidR="00617188" w:rsidRPr="003B24C8" w:rsidRDefault="00136146">
            <w:pPr>
              <w:pStyle w:val="TableParagraph"/>
              <w:spacing w:line="259" w:lineRule="auto"/>
              <w:ind w:left="138"/>
              <w:rPr>
                <w:sz w:val="24"/>
              </w:rPr>
            </w:pPr>
            <w:r w:rsidRPr="003B24C8">
              <w:rPr>
                <w:sz w:val="24"/>
              </w:rPr>
              <w:t xml:space="preserve">обыкновенной и </w:t>
            </w:r>
            <w:proofErr w:type="gramStart"/>
            <w:r w:rsidRPr="003B24C8">
              <w:rPr>
                <w:sz w:val="24"/>
              </w:rPr>
              <w:t>обыкновенную</w:t>
            </w:r>
            <w:proofErr w:type="gramEnd"/>
            <w:r w:rsidRPr="003B24C8">
              <w:rPr>
                <w:sz w:val="24"/>
              </w:rPr>
              <w:t xml:space="preserve"> десятичной, приводить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выражение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к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форме,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наиболее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удобной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для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вычислений,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преобразовывать дробные выражения на умножение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деление десятичных дробей к действиям с целыми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числами.</w:t>
            </w:r>
          </w:p>
          <w:p w:rsidR="00617188" w:rsidRPr="003B24C8" w:rsidRDefault="00136146">
            <w:pPr>
              <w:pStyle w:val="TableParagraph"/>
              <w:spacing w:before="4" w:line="259" w:lineRule="auto"/>
              <w:ind w:left="138" w:right="358"/>
              <w:rPr>
                <w:sz w:val="24"/>
              </w:rPr>
            </w:pPr>
            <w:r w:rsidRPr="003B24C8">
              <w:rPr>
                <w:b/>
                <w:sz w:val="24"/>
              </w:rPr>
              <w:t>Приводить</w:t>
            </w:r>
            <w:r w:rsidRPr="003B24C8">
              <w:rPr>
                <w:b/>
                <w:spacing w:val="-10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числовые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</w:t>
            </w:r>
            <w:r w:rsidRPr="003B24C8">
              <w:rPr>
                <w:b/>
                <w:spacing w:val="-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буквенные</w:t>
            </w:r>
            <w:r w:rsidRPr="003B24C8">
              <w:rPr>
                <w:b/>
                <w:spacing w:val="-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примеры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степени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натуральным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показателем,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объясняя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значения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основания степени и показателя степени, находить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значения степеней вида </w:t>
            </w:r>
            <w:r w:rsidRPr="003B24C8">
              <w:rPr>
                <w:i/>
                <w:sz w:val="24"/>
              </w:rPr>
              <w:t>a</w:t>
            </w:r>
            <w:r w:rsidRPr="003B24C8">
              <w:rPr>
                <w:i/>
                <w:sz w:val="24"/>
                <w:vertAlign w:val="superscript"/>
              </w:rPr>
              <w:t>n</w:t>
            </w:r>
            <w:r w:rsidRPr="003B24C8">
              <w:rPr>
                <w:i/>
                <w:sz w:val="24"/>
              </w:rPr>
              <w:t xml:space="preserve"> </w:t>
            </w:r>
            <w:r w:rsidRPr="003B24C8">
              <w:rPr>
                <w:sz w:val="24"/>
              </w:rPr>
              <w:t>(</w:t>
            </w:r>
            <w:r w:rsidRPr="003B24C8">
              <w:rPr>
                <w:i/>
                <w:sz w:val="24"/>
              </w:rPr>
              <w:t xml:space="preserve">a </w:t>
            </w:r>
            <w:r w:rsidRPr="003B24C8">
              <w:rPr>
                <w:sz w:val="24"/>
              </w:rPr>
              <w:t>– любое рациональное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число,</w:t>
            </w:r>
            <w:r w:rsidRPr="003B24C8">
              <w:rPr>
                <w:spacing w:val="4"/>
                <w:sz w:val="24"/>
              </w:rPr>
              <w:t xml:space="preserve"> </w:t>
            </w:r>
            <w:r w:rsidRPr="003B24C8">
              <w:rPr>
                <w:i/>
                <w:sz w:val="24"/>
              </w:rPr>
              <w:t>n</w:t>
            </w:r>
            <w:r w:rsidRPr="003B24C8">
              <w:rPr>
                <w:i/>
                <w:spacing w:val="4"/>
                <w:sz w:val="24"/>
              </w:rPr>
              <w:t xml:space="preserve"> </w:t>
            </w:r>
            <w:r w:rsidRPr="003B24C8">
              <w:rPr>
                <w:sz w:val="24"/>
              </w:rPr>
              <w:t>–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натуральное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число).</w:t>
            </w:r>
          </w:p>
        </w:tc>
      </w:tr>
    </w:tbl>
    <w:p w:rsidR="00617188" w:rsidRDefault="00617188">
      <w:pPr>
        <w:spacing w:line="259" w:lineRule="auto"/>
        <w:rPr>
          <w:sz w:val="28"/>
        </w:rPr>
        <w:sectPr w:rsidR="00617188">
          <w:headerReference w:type="default" r:id="rId302"/>
          <w:footerReference w:type="default" r:id="rId303"/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617188" w:rsidRPr="003B24C8" w:rsidTr="003B24C8">
        <w:trPr>
          <w:trHeight w:val="5556"/>
        </w:trPr>
        <w:tc>
          <w:tcPr>
            <w:tcW w:w="3256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</w:tcPr>
          <w:p w:rsidR="00617188" w:rsidRPr="003B24C8" w:rsidRDefault="00136146">
            <w:pPr>
              <w:pStyle w:val="TableParagraph"/>
              <w:spacing w:before="75" w:line="259" w:lineRule="auto"/>
              <w:ind w:right="237"/>
              <w:rPr>
                <w:sz w:val="24"/>
              </w:rPr>
            </w:pPr>
            <w:r w:rsidRPr="003B24C8">
              <w:rPr>
                <w:sz w:val="24"/>
              </w:rPr>
              <w:t>Реальные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зависимости.</w:t>
            </w:r>
            <w:r w:rsidRPr="003B24C8">
              <w:rPr>
                <w:spacing w:val="-12"/>
                <w:sz w:val="24"/>
              </w:rPr>
              <w:t xml:space="preserve"> </w:t>
            </w:r>
            <w:r w:rsidRPr="003B24C8">
              <w:rPr>
                <w:sz w:val="24"/>
              </w:rPr>
              <w:t>Прямая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обратная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пропорциональности</w:t>
            </w:r>
          </w:p>
        </w:tc>
        <w:tc>
          <w:tcPr>
            <w:tcW w:w="7196" w:type="dxa"/>
          </w:tcPr>
          <w:p w:rsidR="00617188" w:rsidRPr="003B24C8" w:rsidRDefault="00136146">
            <w:pPr>
              <w:pStyle w:val="TableParagraph"/>
              <w:spacing w:before="75" w:line="261" w:lineRule="auto"/>
              <w:ind w:left="138" w:right="358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Понимать </w:t>
            </w:r>
            <w:r w:rsidRPr="003B24C8">
              <w:rPr>
                <w:sz w:val="24"/>
              </w:rPr>
              <w:t>смысл записи больших чисел с помощью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десятичных дробей и степеней числа 10, </w:t>
            </w:r>
            <w:r w:rsidRPr="003B24C8">
              <w:rPr>
                <w:b/>
                <w:sz w:val="24"/>
              </w:rPr>
              <w:t xml:space="preserve">применять </w:t>
            </w:r>
            <w:r w:rsidRPr="003B24C8">
              <w:rPr>
                <w:sz w:val="24"/>
              </w:rPr>
              <w:t>их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реальных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ситуациях.</w:t>
            </w:r>
          </w:p>
          <w:p w:rsidR="00617188" w:rsidRPr="003B24C8" w:rsidRDefault="00136146">
            <w:pPr>
              <w:pStyle w:val="TableParagraph"/>
              <w:spacing w:line="259" w:lineRule="auto"/>
              <w:ind w:left="138"/>
              <w:rPr>
                <w:sz w:val="24"/>
              </w:rPr>
            </w:pPr>
            <w:r w:rsidRPr="003B24C8">
              <w:rPr>
                <w:b/>
                <w:sz w:val="24"/>
              </w:rPr>
              <w:t>Применять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признаки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делимости,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разложения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множители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натуральных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чисел.</w:t>
            </w:r>
          </w:p>
          <w:p w:rsidR="00617188" w:rsidRPr="003B24C8" w:rsidRDefault="00136146">
            <w:pPr>
              <w:pStyle w:val="TableParagraph"/>
              <w:spacing w:line="256" w:lineRule="auto"/>
              <w:ind w:left="138" w:right="1276"/>
              <w:rPr>
                <w:sz w:val="24"/>
              </w:rPr>
            </w:pPr>
            <w:r w:rsidRPr="003B24C8">
              <w:rPr>
                <w:b/>
                <w:sz w:val="24"/>
              </w:rPr>
              <w:t>Решать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задачи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части,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проценты,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пропорции,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нахождение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дроби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(процента)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от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величины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</w:p>
          <w:p w:rsidR="00617188" w:rsidRPr="003B24C8" w:rsidRDefault="00136146">
            <w:pPr>
              <w:pStyle w:val="TableParagraph"/>
              <w:spacing w:line="256" w:lineRule="auto"/>
              <w:ind w:left="138"/>
              <w:rPr>
                <w:sz w:val="24"/>
              </w:rPr>
            </w:pPr>
            <w:r w:rsidRPr="003B24C8">
              <w:rPr>
                <w:sz w:val="24"/>
              </w:rPr>
              <w:t>величины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по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её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дроби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(проценту),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дроби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(процента),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который составляет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одна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величина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от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другой.</w:t>
            </w:r>
          </w:p>
          <w:p w:rsidR="00617188" w:rsidRPr="003B24C8" w:rsidRDefault="00136146">
            <w:pPr>
              <w:pStyle w:val="TableParagraph"/>
              <w:spacing w:before="8" w:line="256" w:lineRule="auto"/>
              <w:ind w:left="138"/>
              <w:rPr>
                <w:sz w:val="24"/>
              </w:rPr>
            </w:pPr>
            <w:r w:rsidRPr="003B24C8">
              <w:rPr>
                <w:b/>
                <w:sz w:val="24"/>
              </w:rPr>
              <w:t>Приводить,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разбирать,</w:t>
            </w:r>
            <w:r w:rsidRPr="003B24C8">
              <w:rPr>
                <w:b/>
                <w:spacing w:val="-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оценивать</w:t>
            </w:r>
            <w:r w:rsidRPr="003B24C8">
              <w:rPr>
                <w:b/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различные</w:t>
            </w:r>
            <w:r w:rsidRPr="003B24C8">
              <w:rPr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решения,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записи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решений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текстовых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задач.</w:t>
            </w:r>
          </w:p>
          <w:p w:rsidR="00617188" w:rsidRPr="003B24C8" w:rsidRDefault="00136146">
            <w:pPr>
              <w:pStyle w:val="TableParagraph"/>
              <w:spacing w:before="3" w:line="259" w:lineRule="auto"/>
              <w:ind w:left="138"/>
              <w:rPr>
                <w:sz w:val="24"/>
              </w:rPr>
            </w:pPr>
            <w:r w:rsidRPr="003B24C8">
              <w:rPr>
                <w:b/>
                <w:sz w:val="24"/>
              </w:rPr>
              <w:t>Распознавать и объяснять</w:t>
            </w:r>
            <w:r w:rsidRPr="003B24C8">
              <w:rPr>
                <w:sz w:val="24"/>
              </w:rPr>
              <w:t>, опираясь на определения</w:t>
            </w:r>
            <w:r w:rsidRPr="003B24C8">
              <w:rPr>
                <w:b/>
                <w:sz w:val="24"/>
              </w:rPr>
              <w:t>,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прямо пропорциональные и обратно пропорциональные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 xml:space="preserve">зависимости между величинами; </w:t>
            </w:r>
            <w:r w:rsidRPr="003B24C8">
              <w:rPr>
                <w:b/>
                <w:sz w:val="24"/>
              </w:rPr>
              <w:t>приводить примеры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этих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зависимостей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из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реального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мира,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из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других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учебных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предметов.</w:t>
            </w:r>
          </w:p>
          <w:p w:rsidR="00617188" w:rsidRPr="003B24C8" w:rsidRDefault="00136146">
            <w:pPr>
              <w:pStyle w:val="TableParagraph"/>
              <w:spacing w:line="261" w:lineRule="auto"/>
              <w:ind w:left="138" w:right="643"/>
              <w:jc w:val="both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Решать </w:t>
            </w:r>
            <w:r w:rsidRPr="003B24C8">
              <w:rPr>
                <w:sz w:val="24"/>
              </w:rPr>
              <w:t>практико-ориентированные задачи на дроби,</w:t>
            </w:r>
            <w:r w:rsidRPr="003B24C8">
              <w:rPr>
                <w:spacing w:val="-68"/>
                <w:sz w:val="24"/>
              </w:rPr>
              <w:t xml:space="preserve"> </w:t>
            </w:r>
            <w:r w:rsidRPr="003B24C8">
              <w:rPr>
                <w:sz w:val="24"/>
              </w:rPr>
              <w:t>проценты, прямую и обратную пропорциональности,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пропорции</w:t>
            </w:r>
          </w:p>
        </w:tc>
      </w:tr>
      <w:tr w:rsidR="00617188" w:rsidRPr="003B24C8" w:rsidTr="003B24C8">
        <w:trPr>
          <w:trHeight w:val="2274"/>
        </w:trPr>
        <w:tc>
          <w:tcPr>
            <w:tcW w:w="3256" w:type="dxa"/>
          </w:tcPr>
          <w:p w:rsidR="00617188" w:rsidRPr="003B24C8" w:rsidRDefault="00136146">
            <w:pPr>
              <w:pStyle w:val="TableParagraph"/>
              <w:spacing w:before="76" w:line="264" w:lineRule="auto"/>
              <w:ind w:left="9" w:right="1293"/>
              <w:rPr>
                <w:sz w:val="24"/>
              </w:rPr>
            </w:pPr>
            <w:r w:rsidRPr="003B24C8">
              <w:rPr>
                <w:spacing w:val="-1"/>
                <w:sz w:val="24"/>
              </w:rPr>
              <w:t>Алгебраические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выражения</w:t>
            </w:r>
          </w:p>
        </w:tc>
        <w:tc>
          <w:tcPr>
            <w:tcW w:w="1419" w:type="dxa"/>
          </w:tcPr>
          <w:p w:rsidR="00617188" w:rsidRPr="003B24C8" w:rsidRDefault="00136146">
            <w:pPr>
              <w:pStyle w:val="TableParagraph"/>
              <w:spacing w:before="76"/>
              <w:ind w:left="476" w:right="455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27</w:t>
            </w:r>
          </w:p>
        </w:tc>
        <w:tc>
          <w:tcPr>
            <w:tcW w:w="2975" w:type="dxa"/>
          </w:tcPr>
          <w:p w:rsidR="00617188" w:rsidRPr="003B24C8" w:rsidRDefault="00136146">
            <w:pPr>
              <w:pStyle w:val="TableParagraph"/>
              <w:spacing w:before="76" w:line="259" w:lineRule="auto"/>
              <w:ind w:right="1207"/>
              <w:rPr>
                <w:sz w:val="24"/>
              </w:rPr>
            </w:pPr>
            <w:r w:rsidRPr="003B24C8">
              <w:rPr>
                <w:sz w:val="24"/>
              </w:rPr>
              <w:t>Буквенные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выражения.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>Переменные.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Допустимые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значения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переменных.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Формулы.</w:t>
            </w:r>
          </w:p>
        </w:tc>
        <w:tc>
          <w:tcPr>
            <w:tcW w:w="7196" w:type="dxa"/>
          </w:tcPr>
          <w:p w:rsidR="00617188" w:rsidRPr="003B24C8" w:rsidRDefault="00136146">
            <w:pPr>
              <w:pStyle w:val="TableParagraph"/>
              <w:spacing w:before="76" w:line="259" w:lineRule="auto"/>
              <w:ind w:left="138" w:right="174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Овладеть </w:t>
            </w:r>
            <w:r w:rsidRPr="003B24C8">
              <w:rPr>
                <w:sz w:val="24"/>
              </w:rPr>
              <w:t>алгебраической терминологией и символикой,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 xml:space="preserve">применять </w:t>
            </w:r>
            <w:r w:rsidRPr="003B24C8">
              <w:rPr>
                <w:sz w:val="24"/>
              </w:rPr>
              <w:t>её в процессе освоения учебного материала.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Находить</w:t>
            </w:r>
            <w:r w:rsidRPr="003B24C8">
              <w:rPr>
                <w:b/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значения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буквенных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выражений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при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заданных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значениях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букв;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выполнять вычисления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по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формулам.</w:t>
            </w:r>
          </w:p>
          <w:p w:rsidR="00617188" w:rsidRPr="003B24C8" w:rsidRDefault="00136146">
            <w:pPr>
              <w:pStyle w:val="TableParagraph"/>
              <w:spacing w:line="264" w:lineRule="auto"/>
              <w:ind w:left="138" w:right="1276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Выполнять </w:t>
            </w:r>
            <w:r w:rsidRPr="003B24C8">
              <w:rPr>
                <w:sz w:val="24"/>
              </w:rPr>
              <w:t>преобразования целого выражения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11"/>
                <w:sz w:val="24"/>
              </w:rPr>
              <w:t xml:space="preserve"> </w:t>
            </w:r>
            <w:r w:rsidRPr="003B24C8">
              <w:rPr>
                <w:sz w:val="24"/>
              </w:rPr>
              <w:t>многочлен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приведением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подобных</w:t>
            </w:r>
            <w:r w:rsidRPr="003B24C8">
              <w:rPr>
                <w:spacing w:val="-11"/>
                <w:sz w:val="24"/>
              </w:rPr>
              <w:t xml:space="preserve"> </w:t>
            </w:r>
            <w:r w:rsidRPr="003B24C8">
              <w:rPr>
                <w:sz w:val="24"/>
              </w:rPr>
              <w:t>слагаемых,</w:t>
            </w:r>
          </w:p>
          <w:p w:rsidR="00617188" w:rsidRPr="003B24C8" w:rsidRDefault="00136146">
            <w:pPr>
              <w:pStyle w:val="TableParagraph"/>
              <w:spacing w:line="312" w:lineRule="exact"/>
              <w:ind w:left="138"/>
              <w:rPr>
                <w:sz w:val="24"/>
              </w:rPr>
            </w:pPr>
            <w:r w:rsidRPr="003B24C8">
              <w:rPr>
                <w:sz w:val="24"/>
              </w:rPr>
              <w:t>раскрытием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скобок.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Выполнять</w:t>
            </w:r>
            <w:r w:rsidRPr="003B24C8">
              <w:rPr>
                <w:b/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умножение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одночлена</w:t>
            </w:r>
          </w:p>
        </w:tc>
      </w:tr>
    </w:tbl>
    <w:p w:rsidR="00617188" w:rsidRDefault="00617188">
      <w:pPr>
        <w:spacing w:line="312" w:lineRule="exact"/>
        <w:rPr>
          <w:sz w:val="28"/>
        </w:rPr>
        <w:sectPr w:rsidR="00617188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617188" w:rsidRPr="003B24C8" w:rsidTr="003B24C8">
        <w:trPr>
          <w:trHeight w:val="5697"/>
        </w:trPr>
        <w:tc>
          <w:tcPr>
            <w:tcW w:w="3256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</w:tcPr>
          <w:p w:rsidR="00617188" w:rsidRPr="003B24C8" w:rsidRDefault="00136146">
            <w:pPr>
              <w:pStyle w:val="TableParagraph"/>
              <w:spacing w:before="75" w:line="259" w:lineRule="auto"/>
              <w:ind w:right="207"/>
              <w:rPr>
                <w:sz w:val="24"/>
              </w:rPr>
            </w:pPr>
            <w:r w:rsidRPr="003B24C8">
              <w:rPr>
                <w:sz w:val="24"/>
              </w:rPr>
              <w:t>Преобразование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буквенных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выражений,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раскрытие скобок и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приведение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подобных</w:t>
            </w:r>
            <w:r w:rsidRPr="003B24C8">
              <w:rPr>
                <w:spacing w:val="-17"/>
                <w:sz w:val="24"/>
              </w:rPr>
              <w:t xml:space="preserve"> </w:t>
            </w:r>
            <w:r w:rsidRPr="003B24C8">
              <w:rPr>
                <w:sz w:val="24"/>
              </w:rPr>
              <w:t>слагаемых.</w:t>
            </w:r>
          </w:p>
          <w:p w:rsidR="00617188" w:rsidRPr="003B24C8" w:rsidRDefault="00136146">
            <w:pPr>
              <w:pStyle w:val="TableParagraph"/>
              <w:spacing w:before="3" w:line="256" w:lineRule="auto"/>
              <w:ind w:right="656"/>
              <w:rPr>
                <w:sz w:val="24"/>
              </w:rPr>
            </w:pPr>
            <w:r w:rsidRPr="003B24C8">
              <w:rPr>
                <w:sz w:val="24"/>
              </w:rPr>
              <w:t>Свойства</w:t>
            </w:r>
            <w:r w:rsidRPr="003B24C8">
              <w:rPr>
                <w:spacing w:val="-12"/>
                <w:sz w:val="24"/>
              </w:rPr>
              <w:t xml:space="preserve"> </w:t>
            </w:r>
            <w:r w:rsidRPr="003B24C8">
              <w:rPr>
                <w:sz w:val="24"/>
              </w:rPr>
              <w:t>степени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с натуральным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показателем.</w:t>
            </w:r>
          </w:p>
          <w:p w:rsidR="00617188" w:rsidRPr="003B24C8" w:rsidRDefault="00136146">
            <w:pPr>
              <w:pStyle w:val="TableParagraph"/>
              <w:spacing w:before="11" w:line="259" w:lineRule="auto"/>
              <w:ind w:right="1084"/>
              <w:rPr>
                <w:sz w:val="24"/>
              </w:rPr>
            </w:pPr>
            <w:r w:rsidRPr="003B24C8">
              <w:rPr>
                <w:sz w:val="24"/>
              </w:rPr>
              <w:t>Многочлены.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Сложение,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вычитание,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умножение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многочленов.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Формулы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pacing w:val="-1"/>
                <w:sz w:val="24"/>
              </w:rPr>
              <w:t>сокращённого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умножения.</w:t>
            </w:r>
          </w:p>
          <w:p w:rsidR="00617188" w:rsidRPr="003B24C8" w:rsidRDefault="00136146">
            <w:pPr>
              <w:pStyle w:val="TableParagraph"/>
              <w:spacing w:line="256" w:lineRule="auto"/>
              <w:ind w:right="1094"/>
              <w:rPr>
                <w:sz w:val="24"/>
              </w:rPr>
            </w:pPr>
            <w:r w:rsidRPr="003B24C8">
              <w:rPr>
                <w:sz w:val="24"/>
              </w:rPr>
              <w:t>Разложение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многочленов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14"/>
                <w:sz w:val="24"/>
              </w:rPr>
              <w:t xml:space="preserve"> </w:t>
            </w:r>
            <w:r w:rsidRPr="003B24C8">
              <w:rPr>
                <w:sz w:val="24"/>
              </w:rPr>
              <w:t>множители</w:t>
            </w:r>
          </w:p>
        </w:tc>
        <w:tc>
          <w:tcPr>
            <w:tcW w:w="7196" w:type="dxa"/>
          </w:tcPr>
          <w:p w:rsidR="00617188" w:rsidRPr="003B24C8" w:rsidRDefault="00136146">
            <w:pPr>
              <w:pStyle w:val="TableParagraph"/>
              <w:spacing w:before="75"/>
              <w:ind w:left="138"/>
              <w:rPr>
                <w:b/>
                <w:sz w:val="24"/>
              </w:rPr>
            </w:pPr>
            <w:r w:rsidRPr="003B24C8">
              <w:rPr>
                <w:sz w:val="24"/>
              </w:rPr>
              <w:t>на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многочлен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многочлена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многочлен,</w:t>
            </w:r>
            <w:r w:rsidRPr="003B24C8">
              <w:rPr>
                <w:spacing w:val="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применять</w:t>
            </w:r>
          </w:p>
          <w:p w:rsidR="00617188" w:rsidRPr="003B24C8" w:rsidRDefault="00136146">
            <w:pPr>
              <w:pStyle w:val="TableParagraph"/>
              <w:spacing w:before="31" w:line="259" w:lineRule="auto"/>
              <w:ind w:left="138"/>
              <w:rPr>
                <w:sz w:val="24"/>
              </w:rPr>
            </w:pPr>
            <w:r w:rsidRPr="003B24C8">
              <w:rPr>
                <w:sz w:val="24"/>
              </w:rPr>
              <w:t>формулы квадрата суммы и квадрата разности.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Осуществлять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разложение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многочленов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множители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путём вынесения за скобки общего множителя,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применения формулы разности квадратов, формул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сокращённого</w:t>
            </w:r>
            <w:r w:rsidRPr="003B24C8">
              <w:rPr>
                <w:spacing w:val="4"/>
                <w:sz w:val="24"/>
              </w:rPr>
              <w:t xml:space="preserve"> </w:t>
            </w:r>
            <w:r w:rsidRPr="003B24C8">
              <w:rPr>
                <w:sz w:val="24"/>
              </w:rPr>
              <w:t>умножения.</w:t>
            </w:r>
          </w:p>
          <w:p w:rsidR="00617188" w:rsidRPr="003B24C8" w:rsidRDefault="00136146">
            <w:pPr>
              <w:pStyle w:val="TableParagraph"/>
              <w:spacing w:line="256" w:lineRule="auto"/>
              <w:ind w:left="138" w:right="415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Применять </w:t>
            </w:r>
            <w:r w:rsidRPr="003B24C8">
              <w:rPr>
                <w:sz w:val="24"/>
              </w:rPr>
              <w:t>преобразование многочленов для решения</w:t>
            </w:r>
            <w:r w:rsidRPr="003B24C8">
              <w:rPr>
                <w:spacing w:val="-68"/>
                <w:sz w:val="24"/>
              </w:rPr>
              <w:t xml:space="preserve"> </w:t>
            </w:r>
            <w:r w:rsidRPr="003B24C8">
              <w:rPr>
                <w:sz w:val="24"/>
              </w:rPr>
              <w:t>различных задач из математики, смежных предметов,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из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реальной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практики.</w:t>
            </w:r>
          </w:p>
          <w:p w:rsidR="00617188" w:rsidRPr="003B24C8" w:rsidRDefault="00136146">
            <w:pPr>
              <w:pStyle w:val="TableParagraph"/>
              <w:spacing w:before="9"/>
              <w:ind w:left="138"/>
              <w:rPr>
                <w:sz w:val="24"/>
              </w:rPr>
            </w:pPr>
            <w:r w:rsidRPr="003B24C8">
              <w:rPr>
                <w:b/>
                <w:sz w:val="24"/>
              </w:rPr>
              <w:t>Знакомиться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с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историей</w:t>
            </w:r>
            <w:r w:rsidRPr="003B24C8">
              <w:rPr>
                <w:b/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развития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математики</w:t>
            </w:r>
          </w:p>
        </w:tc>
      </w:tr>
      <w:tr w:rsidR="00617188" w:rsidRPr="003B24C8">
        <w:trPr>
          <w:trHeight w:val="2331"/>
        </w:trPr>
        <w:tc>
          <w:tcPr>
            <w:tcW w:w="3256" w:type="dxa"/>
          </w:tcPr>
          <w:p w:rsidR="00617188" w:rsidRPr="003B24C8" w:rsidRDefault="00136146">
            <w:pPr>
              <w:pStyle w:val="TableParagraph"/>
              <w:spacing w:before="75"/>
              <w:ind w:left="9"/>
              <w:rPr>
                <w:sz w:val="24"/>
              </w:rPr>
            </w:pPr>
            <w:r w:rsidRPr="003B24C8">
              <w:rPr>
                <w:sz w:val="24"/>
              </w:rPr>
              <w:t>Уравнения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неравенства</w:t>
            </w:r>
          </w:p>
        </w:tc>
        <w:tc>
          <w:tcPr>
            <w:tcW w:w="1419" w:type="dxa"/>
          </w:tcPr>
          <w:p w:rsidR="00617188" w:rsidRPr="003B24C8" w:rsidRDefault="00136146" w:rsidP="003B24C8">
            <w:pPr>
              <w:pStyle w:val="TableParagraph"/>
              <w:spacing w:before="75"/>
              <w:ind w:left="476" w:right="184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20</w:t>
            </w:r>
          </w:p>
        </w:tc>
        <w:tc>
          <w:tcPr>
            <w:tcW w:w="2975" w:type="dxa"/>
          </w:tcPr>
          <w:p w:rsidR="00617188" w:rsidRPr="003B24C8" w:rsidRDefault="00136146">
            <w:pPr>
              <w:pStyle w:val="TableParagraph"/>
              <w:spacing w:before="75" w:line="259" w:lineRule="auto"/>
              <w:ind w:right="394"/>
              <w:rPr>
                <w:sz w:val="24"/>
              </w:rPr>
            </w:pPr>
            <w:r w:rsidRPr="003B24C8">
              <w:rPr>
                <w:sz w:val="24"/>
              </w:rPr>
              <w:t>Уравнение,</w:t>
            </w:r>
            <w:r w:rsidRPr="003B24C8">
              <w:rPr>
                <w:spacing w:val="-16"/>
                <w:sz w:val="24"/>
              </w:rPr>
              <w:t xml:space="preserve"> </w:t>
            </w:r>
            <w:r w:rsidRPr="003B24C8">
              <w:rPr>
                <w:sz w:val="24"/>
              </w:rPr>
              <w:t>правила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преобразования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уравнения,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равносильность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уравнений.</w:t>
            </w:r>
          </w:p>
          <w:p w:rsidR="00617188" w:rsidRPr="003B24C8" w:rsidRDefault="00136146">
            <w:pPr>
              <w:pStyle w:val="TableParagraph"/>
              <w:spacing w:before="5"/>
              <w:rPr>
                <w:sz w:val="24"/>
              </w:rPr>
            </w:pPr>
            <w:r w:rsidRPr="003B24C8">
              <w:rPr>
                <w:sz w:val="24"/>
              </w:rPr>
              <w:t>Линейное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уравнение</w:t>
            </w:r>
          </w:p>
        </w:tc>
        <w:tc>
          <w:tcPr>
            <w:tcW w:w="7196" w:type="dxa"/>
          </w:tcPr>
          <w:p w:rsidR="00617188" w:rsidRPr="003B24C8" w:rsidRDefault="00136146">
            <w:pPr>
              <w:pStyle w:val="TableParagraph"/>
              <w:spacing w:before="75" w:line="259" w:lineRule="auto"/>
              <w:ind w:right="369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Решать </w:t>
            </w:r>
            <w:r w:rsidRPr="003B24C8">
              <w:rPr>
                <w:sz w:val="24"/>
              </w:rPr>
              <w:t>линейное уравнение с одной переменной,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применяя</w:t>
            </w:r>
            <w:r w:rsidRPr="003B24C8">
              <w:rPr>
                <w:b/>
                <w:spacing w:val="-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правила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перехода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от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исходного</w:t>
            </w:r>
            <w:r w:rsidRPr="003B24C8">
              <w:rPr>
                <w:spacing w:val="4"/>
                <w:sz w:val="24"/>
              </w:rPr>
              <w:t xml:space="preserve"> </w:t>
            </w:r>
            <w:r w:rsidRPr="003B24C8">
              <w:rPr>
                <w:sz w:val="24"/>
              </w:rPr>
              <w:t>уравнения</w:t>
            </w:r>
            <w:r w:rsidRPr="003B24C8">
              <w:rPr>
                <w:spacing w:val="1"/>
                <w:sz w:val="24"/>
              </w:rPr>
              <w:t xml:space="preserve"> </w:t>
            </w:r>
            <w:proofErr w:type="gramStart"/>
            <w:r w:rsidRPr="003B24C8">
              <w:rPr>
                <w:sz w:val="24"/>
              </w:rPr>
              <w:t>к</w:t>
            </w:r>
            <w:proofErr w:type="gramEnd"/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равносильному</w:t>
            </w:r>
            <w:r w:rsidRPr="003B24C8">
              <w:rPr>
                <w:spacing w:val="-13"/>
                <w:sz w:val="24"/>
              </w:rPr>
              <w:t xml:space="preserve"> </w:t>
            </w:r>
            <w:r w:rsidRPr="003B24C8">
              <w:rPr>
                <w:sz w:val="24"/>
              </w:rPr>
              <w:t>ему</w:t>
            </w:r>
            <w:r w:rsidRPr="003B24C8">
              <w:rPr>
                <w:spacing w:val="-13"/>
                <w:sz w:val="24"/>
              </w:rPr>
              <w:t xml:space="preserve"> </w:t>
            </w:r>
            <w:r w:rsidRPr="003B24C8">
              <w:rPr>
                <w:sz w:val="24"/>
              </w:rPr>
              <w:t>более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простого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вида.</w:t>
            </w:r>
            <w:r w:rsidRPr="003B24C8">
              <w:rPr>
                <w:spacing w:val="7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Проверять</w:t>
            </w:r>
            <w:r w:rsidRPr="003B24C8">
              <w:rPr>
                <w:sz w:val="24"/>
              </w:rPr>
              <w:t>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является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ли конкретное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число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корнем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уравнения.</w:t>
            </w:r>
          </w:p>
          <w:p w:rsidR="00617188" w:rsidRPr="003B24C8" w:rsidRDefault="00136146">
            <w:pPr>
              <w:pStyle w:val="TableParagraph"/>
              <w:spacing w:line="264" w:lineRule="auto"/>
              <w:rPr>
                <w:sz w:val="24"/>
              </w:rPr>
            </w:pPr>
            <w:r w:rsidRPr="003B24C8">
              <w:rPr>
                <w:b/>
                <w:sz w:val="24"/>
              </w:rPr>
              <w:t>Подбирать</w:t>
            </w:r>
            <w:r w:rsidRPr="003B24C8">
              <w:rPr>
                <w:b/>
                <w:spacing w:val="-9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примеры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пар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чисел,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являющихся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решением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линейного</w:t>
            </w:r>
            <w:r w:rsidRPr="003B24C8">
              <w:rPr>
                <w:spacing w:val="3"/>
                <w:sz w:val="24"/>
              </w:rPr>
              <w:t xml:space="preserve"> </w:t>
            </w:r>
            <w:r w:rsidRPr="003B24C8">
              <w:rPr>
                <w:sz w:val="24"/>
              </w:rPr>
              <w:t>уравнения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двумя переменными.</w:t>
            </w:r>
          </w:p>
        </w:tc>
      </w:tr>
    </w:tbl>
    <w:p w:rsidR="00617188" w:rsidRDefault="00617188">
      <w:pPr>
        <w:spacing w:line="264" w:lineRule="auto"/>
        <w:rPr>
          <w:sz w:val="28"/>
        </w:rPr>
        <w:sectPr w:rsidR="00617188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617188" w:rsidRPr="003B24C8" w:rsidTr="003B24C8">
        <w:trPr>
          <w:trHeight w:val="3287"/>
        </w:trPr>
        <w:tc>
          <w:tcPr>
            <w:tcW w:w="3256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617188" w:rsidRPr="003B24C8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</w:tcPr>
          <w:p w:rsidR="00617188" w:rsidRPr="003B24C8" w:rsidRDefault="00136146">
            <w:pPr>
              <w:pStyle w:val="TableParagraph"/>
              <w:spacing w:before="75" w:line="259" w:lineRule="auto"/>
              <w:ind w:right="298"/>
              <w:rPr>
                <w:sz w:val="24"/>
              </w:rPr>
            </w:pPr>
            <w:r w:rsidRPr="003B24C8">
              <w:rPr>
                <w:sz w:val="24"/>
              </w:rPr>
              <w:t>с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одной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переменной,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решение линейных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уравнений. Решение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задач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помощью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уравнений.</w:t>
            </w:r>
          </w:p>
          <w:p w:rsidR="00617188" w:rsidRPr="003B24C8" w:rsidRDefault="00136146">
            <w:pPr>
              <w:pStyle w:val="TableParagraph"/>
              <w:spacing w:before="5" w:line="259" w:lineRule="auto"/>
              <w:ind w:right="173"/>
              <w:rPr>
                <w:sz w:val="24"/>
              </w:rPr>
            </w:pPr>
            <w:r w:rsidRPr="003B24C8">
              <w:rPr>
                <w:sz w:val="24"/>
              </w:rPr>
              <w:t>Линейное</w:t>
            </w:r>
            <w:r w:rsidRPr="003B24C8">
              <w:rPr>
                <w:spacing w:val="11"/>
                <w:sz w:val="24"/>
              </w:rPr>
              <w:t xml:space="preserve"> </w:t>
            </w:r>
            <w:r w:rsidRPr="003B24C8">
              <w:rPr>
                <w:sz w:val="24"/>
              </w:rPr>
              <w:t>уравнение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70"/>
                <w:sz w:val="24"/>
              </w:rPr>
              <w:t xml:space="preserve"> </w:t>
            </w:r>
            <w:r w:rsidRPr="003B24C8">
              <w:rPr>
                <w:sz w:val="24"/>
              </w:rPr>
              <w:t>двумя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переменными и его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график.</w:t>
            </w:r>
            <w:r w:rsidRPr="003B24C8">
              <w:rPr>
                <w:spacing w:val="-8"/>
                <w:sz w:val="24"/>
              </w:rPr>
              <w:t xml:space="preserve"> </w:t>
            </w:r>
            <w:r w:rsidRPr="003B24C8">
              <w:rPr>
                <w:sz w:val="24"/>
              </w:rPr>
              <w:t>Система</w:t>
            </w:r>
            <w:r w:rsidRPr="003B24C8">
              <w:rPr>
                <w:spacing w:val="-12"/>
                <w:sz w:val="24"/>
              </w:rPr>
              <w:t xml:space="preserve"> </w:t>
            </w:r>
            <w:r w:rsidRPr="003B24C8">
              <w:rPr>
                <w:sz w:val="24"/>
              </w:rPr>
              <w:t>двух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линейных уравнений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70"/>
                <w:sz w:val="24"/>
              </w:rPr>
              <w:t xml:space="preserve"> </w:t>
            </w:r>
            <w:r w:rsidRPr="003B24C8">
              <w:rPr>
                <w:sz w:val="24"/>
              </w:rPr>
              <w:t>двумя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переменными</w:t>
            </w:r>
          </w:p>
        </w:tc>
        <w:tc>
          <w:tcPr>
            <w:tcW w:w="7196" w:type="dxa"/>
          </w:tcPr>
          <w:p w:rsidR="00617188" w:rsidRPr="003B24C8" w:rsidRDefault="00136146">
            <w:pPr>
              <w:pStyle w:val="TableParagraph"/>
              <w:spacing w:before="75" w:line="261" w:lineRule="auto"/>
              <w:ind w:right="429"/>
              <w:jc w:val="both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Строить </w:t>
            </w:r>
            <w:r w:rsidRPr="003B24C8">
              <w:rPr>
                <w:sz w:val="24"/>
              </w:rPr>
              <w:t>в координатной плоскости график линейного</w:t>
            </w:r>
            <w:r w:rsidRPr="003B24C8">
              <w:rPr>
                <w:spacing w:val="-68"/>
                <w:sz w:val="24"/>
              </w:rPr>
              <w:t xml:space="preserve"> </w:t>
            </w:r>
            <w:r w:rsidRPr="003B24C8">
              <w:rPr>
                <w:sz w:val="24"/>
              </w:rPr>
              <w:t>уравнения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двумя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переменными;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пользуясь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графиком,</w:t>
            </w:r>
            <w:r w:rsidRPr="003B24C8">
              <w:rPr>
                <w:spacing w:val="-68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приводить</w:t>
            </w:r>
            <w:r w:rsidRPr="003B24C8">
              <w:rPr>
                <w:b/>
                <w:spacing w:val="-5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примеры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решения</w:t>
            </w:r>
            <w:r w:rsidRPr="003B24C8">
              <w:rPr>
                <w:spacing w:val="8"/>
                <w:sz w:val="24"/>
              </w:rPr>
              <w:t xml:space="preserve"> </w:t>
            </w:r>
            <w:r w:rsidRPr="003B24C8">
              <w:rPr>
                <w:sz w:val="24"/>
              </w:rPr>
              <w:t>уравнения.</w:t>
            </w:r>
          </w:p>
          <w:p w:rsidR="00617188" w:rsidRPr="003B24C8" w:rsidRDefault="00136146">
            <w:pPr>
              <w:pStyle w:val="TableParagraph"/>
              <w:spacing w:line="259" w:lineRule="auto"/>
              <w:ind w:right="339"/>
              <w:jc w:val="both"/>
              <w:rPr>
                <w:sz w:val="24"/>
              </w:rPr>
            </w:pPr>
            <w:r w:rsidRPr="003B24C8">
              <w:rPr>
                <w:b/>
                <w:sz w:val="24"/>
              </w:rPr>
              <w:t>Находить</w:t>
            </w:r>
            <w:r w:rsidRPr="003B24C8">
              <w:rPr>
                <w:b/>
                <w:spacing w:val="-10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решение</w:t>
            </w:r>
            <w:r w:rsidRPr="003B24C8">
              <w:rPr>
                <w:b/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системы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двух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линейных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уравнений</w:t>
            </w:r>
            <w:r w:rsidRPr="003B24C8">
              <w:rPr>
                <w:spacing w:val="-68"/>
                <w:sz w:val="24"/>
              </w:rPr>
              <w:t xml:space="preserve"> </w:t>
            </w:r>
            <w:r w:rsidRPr="003B24C8">
              <w:rPr>
                <w:sz w:val="24"/>
              </w:rPr>
              <w:t>с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двумя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переменными.</w:t>
            </w:r>
          </w:p>
          <w:p w:rsidR="00617188" w:rsidRPr="003B24C8" w:rsidRDefault="00136146">
            <w:pPr>
              <w:pStyle w:val="TableParagraph"/>
              <w:spacing w:line="256" w:lineRule="auto"/>
              <w:ind w:right="1114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Составлять и решать </w:t>
            </w:r>
            <w:r w:rsidRPr="003B24C8">
              <w:rPr>
                <w:sz w:val="24"/>
              </w:rPr>
              <w:t>уравнение или систему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уравнений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по</w:t>
            </w:r>
            <w:r w:rsidRPr="003B24C8">
              <w:rPr>
                <w:spacing w:val="-11"/>
                <w:sz w:val="24"/>
              </w:rPr>
              <w:t xml:space="preserve"> </w:t>
            </w:r>
            <w:r w:rsidRPr="003B24C8">
              <w:rPr>
                <w:sz w:val="24"/>
              </w:rPr>
              <w:t>условию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задачи,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интерпретировать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в соответствии с контекстом задачи полученный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результат</w:t>
            </w:r>
          </w:p>
        </w:tc>
      </w:tr>
      <w:tr w:rsidR="00617188" w:rsidRPr="003B24C8" w:rsidTr="003B24C8">
        <w:trPr>
          <w:trHeight w:val="4185"/>
        </w:trPr>
        <w:tc>
          <w:tcPr>
            <w:tcW w:w="3256" w:type="dxa"/>
          </w:tcPr>
          <w:p w:rsidR="00617188" w:rsidRPr="003B24C8" w:rsidRDefault="00136146">
            <w:pPr>
              <w:pStyle w:val="TableParagraph"/>
              <w:spacing w:before="83" w:line="256" w:lineRule="auto"/>
              <w:ind w:left="9" w:right="390"/>
              <w:rPr>
                <w:sz w:val="24"/>
              </w:rPr>
            </w:pPr>
            <w:r w:rsidRPr="003B24C8">
              <w:rPr>
                <w:sz w:val="24"/>
              </w:rPr>
              <w:t>Координаты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графики.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Функции</w:t>
            </w:r>
          </w:p>
        </w:tc>
        <w:tc>
          <w:tcPr>
            <w:tcW w:w="1419" w:type="dxa"/>
          </w:tcPr>
          <w:p w:rsidR="00617188" w:rsidRPr="003B24C8" w:rsidRDefault="00136146">
            <w:pPr>
              <w:pStyle w:val="TableParagraph"/>
              <w:spacing w:before="83"/>
              <w:ind w:left="476" w:right="455"/>
              <w:jc w:val="center"/>
              <w:rPr>
                <w:sz w:val="24"/>
              </w:rPr>
            </w:pPr>
            <w:r w:rsidRPr="003B24C8">
              <w:rPr>
                <w:sz w:val="24"/>
              </w:rPr>
              <w:t>24</w:t>
            </w:r>
          </w:p>
        </w:tc>
        <w:tc>
          <w:tcPr>
            <w:tcW w:w="2975" w:type="dxa"/>
          </w:tcPr>
          <w:p w:rsidR="00617188" w:rsidRPr="003B24C8" w:rsidRDefault="00136146">
            <w:pPr>
              <w:pStyle w:val="TableParagraph"/>
              <w:spacing w:before="83"/>
              <w:rPr>
                <w:sz w:val="24"/>
              </w:rPr>
            </w:pPr>
            <w:r w:rsidRPr="003B24C8">
              <w:rPr>
                <w:sz w:val="24"/>
              </w:rPr>
              <w:t>Координата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точки</w:t>
            </w:r>
          </w:p>
          <w:p w:rsidR="00617188" w:rsidRPr="003B24C8" w:rsidRDefault="00136146">
            <w:pPr>
              <w:pStyle w:val="TableParagraph"/>
              <w:spacing w:before="24" w:line="256" w:lineRule="auto"/>
              <w:ind w:right="243"/>
              <w:rPr>
                <w:sz w:val="24"/>
              </w:rPr>
            </w:pPr>
            <w:r w:rsidRPr="003B24C8">
              <w:rPr>
                <w:sz w:val="24"/>
              </w:rPr>
              <w:t>на</w:t>
            </w:r>
            <w:r w:rsidRPr="003B24C8">
              <w:rPr>
                <w:spacing w:val="-13"/>
                <w:sz w:val="24"/>
              </w:rPr>
              <w:t xml:space="preserve"> </w:t>
            </w:r>
            <w:r w:rsidRPr="003B24C8">
              <w:rPr>
                <w:sz w:val="24"/>
              </w:rPr>
              <w:t>прямой.</w:t>
            </w:r>
            <w:r w:rsidRPr="003B24C8">
              <w:rPr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Числовые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промежутки.</w:t>
            </w:r>
          </w:p>
          <w:p w:rsidR="00617188" w:rsidRPr="003B24C8" w:rsidRDefault="00136146">
            <w:pPr>
              <w:pStyle w:val="TableParagraph"/>
              <w:spacing w:before="2" w:line="259" w:lineRule="auto"/>
              <w:ind w:right="579"/>
              <w:rPr>
                <w:sz w:val="24"/>
              </w:rPr>
            </w:pPr>
            <w:r w:rsidRPr="003B24C8">
              <w:rPr>
                <w:sz w:val="24"/>
              </w:rPr>
              <w:t>Расстояние между</w:t>
            </w:r>
            <w:r w:rsidRPr="003B24C8">
              <w:rPr>
                <w:spacing w:val="-68"/>
                <w:sz w:val="24"/>
              </w:rPr>
              <w:t xml:space="preserve"> </w:t>
            </w:r>
            <w:r w:rsidRPr="003B24C8">
              <w:rPr>
                <w:sz w:val="24"/>
              </w:rPr>
              <w:t>двумя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точками</w:t>
            </w:r>
            <w:r w:rsidRPr="003B24C8">
              <w:rPr>
                <w:spacing w:val="1"/>
                <w:sz w:val="24"/>
              </w:rPr>
              <w:t xml:space="preserve"> </w:t>
            </w:r>
            <w:proofErr w:type="gramStart"/>
            <w:r w:rsidRPr="003B24C8">
              <w:rPr>
                <w:sz w:val="24"/>
              </w:rPr>
              <w:t>координатной</w:t>
            </w:r>
            <w:proofErr w:type="gramEnd"/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прямой.</w:t>
            </w:r>
          </w:p>
          <w:p w:rsidR="00617188" w:rsidRPr="003B24C8" w:rsidRDefault="00136146">
            <w:pPr>
              <w:pStyle w:val="TableParagraph"/>
              <w:spacing w:line="261" w:lineRule="auto"/>
              <w:ind w:right="524"/>
              <w:rPr>
                <w:sz w:val="24"/>
              </w:rPr>
            </w:pPr>
            <w:r w:rsidRPr="003B24C8">
              <w:rPr>
                <w:sz w:val="24"/>
              </w:rPr>
              <w:t>Прямоугольная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система</w:t>
            </w:r>
            <w:r w:rsidRPr="003B24C8">
              <w:rPr>
                <w:spacing w:val="-15"/>
                <w:sz w:val="24"/>
              </w:rPr>
              <w:t xml:space="preserve"> </w:t>
            </w:r>
            <w:r w:rsidRPr="003B24C8">
              <w:rPr>
                <w:sz w:val="24"/>
              </w:rPr>
              <w:t>координат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плоскости.</w:t>
            </w:r>
          </w:p>
          <w:p w:rsidR="00617188" w:rsidRPr="003B24C8" w:rsidRDefault="00136146">
            <w:pPr>
              <w:pStyle w:val="TableParagraph"/>
              <w:spacing w:line="261" w:lineRule="auto"/>
              <w:ind w:right="403"/>
              <w:rPr>
                <w:sz w:val="24"/>
              </w:rPr>
            </w:pPr>
            <w:r w:rsidRPr="003B24C8">
              <w:rPr>
                <w:sz w:val="24"/>
              </w:rPr>
              <w:t>Примеры</w:t>
            </w:r>
            <w:r w:rsidRPr="003B24C8">
              <w:rPr>
                <w:spacing w:val="-13"/>
                <w:sz w:val="24"/>
              </w:rPr>
              <w:t xml:space="preserve"> </w:t>
            </w:r>
            <w:r w:rsidRPr="003B24C8">
              <w:rPr>
                <w:sz w:val="24"/>
              </w:rPr>
              <w:t>графиков,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заданных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формулами.</w:t>
            </w:r>
          </w:p>
        </w:tc>
        <w:tc>
          <w:tcPr>
            <w:tcW w:w="7196" w:type="dxa"/>
          </w:tcPr>
          <w:p w:rsidR="00617188" w:rsidRPr="003B24C8" w:rsidRDefault="00136146">
            <w:pPr>
              <w:pStyle w:val="TableParagraph"/>
              <w:spacing w:before="83" w:line="256" w:lineRule="auto"/>
              <w:ind w:right="197"/>
              <w:rPr>
                <w:sz w:val="24"/>
              </w:rPr>
            </w:pPr>
            <w:r w:rsidRPr="003B24C8">
              <w:rPr>
                <w:b/>
                <w:sz w:val="24"/>
              </w:rPr>
              <w:t>Изображать</w:t>
            </w:r>
            <w:r w:rsidRPr="003B24C8">
              <w:rPr>
                <w:b/>
                <w:spacing w:val="-2"/>
                <w:sz w:val="24"/>
              </w:rPr>
              <w:t xml:space="preserve"> </w:t>
            </w:r>
            <w:proofErr w:type="gramStart"/>
            <w:r w:rsidRPr="003B24C8">
              <w:rPr>
                <w:sz w:val="24"/>
              </w:rPr>
              <w:t>на</w:t>
            </w:r>
            <w:proofErr w:type="gramEnd"/>
            <w:r w:rsidRPr="003B24C8">
              <w:rPr>
                <w:spacing w:val="-1"/>
                <w:sz w:val="24"/>
              </w:rPr>
              <w:t xml:space="preserve"> </w:t>
            </w:r>
            <w:proofErr w:type="gramStart"/>
            <w:r w:rsidRPr="003B24C8">
              <w:rPr>
                <w:sz w:val="24"/>
              </w:rPr>
              <w:t>координатной</w:t>
            </w:r>
            <w:proofErr w:type="gramEnd"/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прямой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sz w:val="24"/>
              </w:rPr>
              <w:t>точки,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соответствующие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заданным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координатам,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лучи,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отрезки,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интервалы;</w:t>
            </w:r>
            <w:r w:rsidRPr="003B24C8">
              <w:rPr>
                <w:spacing w:val="-2"/>
                <w:sz w:val="24"/>
              </w:rPr>
              <w:t xml:space="preserve"> </w:t>
            </w:r>
            <w:r w:rsidRPr="003B24C8">
              <w:rPr>
                <w:sz w:val="24"/>
              </w:rPr>
              <w:t>записывать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их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на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алгебраическом языке.</w:t>
            </w:r>
          </w:p>
          <w:p w:rsidR="00617188" w:rsidRPr="003B24C8" w:rsidRDefault="00136146">
            <w:pPr>
              <w:pStyle w:val="TableParagraph"/>
              <w:spacing w:before="4" w:line="261" w:lineRule="auto"/>
              <w:ind w:right="675"/>
              <w:rPr>
                <w:sz w:val="24"/>
              </w:rPr>
            </w:pPr>
            <w:r w:rsidRPr="003B24C8">
              <w:rPr>
                <w:b/>
                <w:sz w:val="24"/>
              </w:rPr>
              <w:t xml:space="preserve">Отмечать в координатной плоскости </w:t>
            </w:r>
            <w:r w:rsidRPr="003B24C8">
              <w:rPr>
                <w:sz w:val="24"/>
              </w:rPr>
              <w:t>точки по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заданным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координатам;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строить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графики</w:t>
            </w:r>
            <w:r w:rsidRPr="003B24C8">
              <w:rPr>
                <w:spacing w:val="-7"/>
                <w:sz w:val="24"/>
              </w:rPr>
              <w:t xml:space="preserve"> </w:t>
            </w:r>
            <w:r w:rsidRPr="003B24C8">
              <w:rPr>
                <w:sz w:val="24"/>
              </w:rPr>
              <w:t>несложных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зависимостей, заданных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формулами,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в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том</w:t>
            </w:r>
            <w:r w:rsidRPr="003B24C8">
              <w:rPr>
                <w:spacing w:val="1"/>
                <w:sz w:val="24"/>
              </w:rPr>
              <w:t xml:space="preserve"> </w:t>
            </w:r>
            <w:r w:rsidRPr="003B24C8">
              <w:rPr>
                <w:sz w:val="24"/>
              </w:rPr>
              <w:t>числе</w:t>
            </w:r>
          </w:p>
          <w:p w:rsidR="00617188" w:rsidRPr="003B24C8" w:rsidRDefault="00136146">
            <w:pPr>
              <w:pStyle w:val="TableParagraph"/>
              <w:spacing w:line="314" w:lineRule="exact"/>
              <w:rPr>
                <w:sz w:val="24"/>
              </w:rPr>
            </w:pPr>
            <w:r w:rsidRPr="003B24C8">
              <w:rPr>
                <w:sz w:val="24"/>
              </w:rPr>
              <w:t>с</w:t>
            </w:r>
            <w:r w:rsidRPr="003B24C8">
              <w:rPr>
                <w:spacing w:val="-5"/>
                <w:sz w:val="24"/>
              </w:rPr>
              <w:t xml:space="preserve"> </w:t>
            </w:r>
            <w:r w:rsidRPr="003B24C8">
              <w:rPr>
                <w:sz w:val="24"/>
              </w:rPr>
              <w:t>помощью</w:t>
            </w:r>
            <w:r w:rsidRPr="003B24C8">
              <w:rPr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цифровых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лабораторий.</w:t>
            </w:r>
          </w:p>
          <w:p w:rsidR="00617188" w:rsidRPr="003B24C8" w:rsidRDefault="00136146">
            <w:pPr>
              <w:pStyle w:val="TableParagraph"/>
              <w:spacing w:before="24" w:line="261" w:lineRule="auto"/>
              <w:ind w:right="322"/>
              <w:rPr>
                <w:sz w:val="24"/>
              </w:rPr>
            </w:pPr>
            <w:r w:rsidRPr="003B24C8">
              <w:rPr>
                <w:b/>
                <w:sz w:val="24"/>
              </w:rPr>
              <w:t>Применять, изучать преимущества,</w:t>
            </w:r>
            <w:r w:rsidRPr="003B24C8">
              <w:rPr>
                <w:b/>
                <w:spacing w:val="1"/>
                <w:sz w:val="24"/>
              </w:rPr>
              <w:t xml:space="preserve"> </w:t>
            </w:r>
            <w:r w:rsidRPr="003B24C8">
              <w:rPr>
                <w:b/>
                <w:sz w:val="24"/>
              </w:rPr>
              <w:t>интерпретировать</w:t>
            </w:r>
            <w:r w:rsidRPr="003B24C8">
              <w:rPr>
                <w:b/>
                <w:spacing w:val="-12"/>
                <w:sz w:val="24"/>
              </w:rPr>
              <w:t xml:space="preserve"> </w:t>
            </w:r>
            <w:r w:rsidRPr="003B24C8">
              <w:rPr>
                <w:sz w:val="24"/>
              </w:rPr>
              <w:t>графический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способ</w:t>
            </w:r>
            <w:r w:rsidRPr="003B24C8">
              <w:rPr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представления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и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анализа</w:t>
            </w:r>
            <w:r w:rsidRPr="003B24C8">
              <w:rPr>
                <w:spacing w:val="-4"/>
                <w:sz w:val="24"/>
              </w:rPr>
              <w:t xml:space="preserve"> </w:t>
            </w:r>
            <w:r w:rsidRPr="003B24C8">
              <w:rPr>
                <w:sz w:val="24"/>
              </w:rPr>
              <w:t>разнообразной жизненной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информации.</w:t>
            </w:r>
          </w:p>
          <w:p w:rsidR="00617188" w:rsidRPr="003B24C8" w:rsidRDefault="00136146">
            <w:pPr>
              <w:pStyle w:val="TableParagraph"/>
              <w:spacing w:line="264" w:lineRule="auto"/>
              <w:ind w:right="2034"/>
              <w:rPr>
                <w:sz w:val="24"/>
              </w:rPr>
            </w:pPr>
            <w:r w:rsidRPr="003B24C8">
              <w:rPr>
                <w:b/>
                <w:sz w:val="24"/>
              </w:rPr>
              <w:t>Осваивать</w:t>
            </w:r>
            <w:r w:rsidRPr="003B24C8">
              <w:rPr>
                <w:b/>
                <w:spacing w:val="-10"/>
                <w:sz w:val="24"/>
              </w:rPr>
              <w:t xml:space="preserve"> </w:t>
            </w:r>
            <w:r w:rsidRPr="003B24C8">
              <w:rPr>
                <w:sz w:val="24"/>
              </w:rPr>
              <w:t>понятие</w:t>
            </w:r>
            <w:r w:rsidRPr="003B24C8">
              <w:rPr>
                <w:spacing w:val="-9"/>
                <w:sz w:val="24"/>
              </w:rPr>
              <w:t xml:space="preserve"> </w:t>
            </w:r>
            <w:r w:rsidRPr="003B24C8">
              <w:rPr>
                <w:sz w:val="24"/>
              </w:rPr>
              <w:t>функции,</w:t>
            </w:r>
            <w:r w:rsidRPr="003B24C8">
              <w:rPr>
                <w:spacing w:val="-6"/>
                <w:sz w:val="24"/>
              </w:rPr>
              <w:t xml:space="preserve"> </w:t>
            </w:r>
            <w:r w:rsidRPr="003B24C8">
              <w:rPr>
                <w:sz w:val="24"/>
              </w:rPr>
              <w:t>овладевать</w:t>
            </w:r>
            <w:r w:rsidRPr="003B24C8">
              <w:rPr>
                <w:spacing w:val="-67"/>
                <w:sz w:val="24"/>
              </w:rPr>
              <w:t xml:space="preserve"> </w:t>
            </w:r>
            <w:r w:rsidRPr="003B24C8">
              <w:rPr>
                <w:sz w:val="24"/>
              </w:rPr>
              <w:t>функциональной терминологией.</w:t>
            </w:r>
          </w:p>
          <w:p w:rsidR="00617188" w:rsidRPr="003B24C8" w:rsidRDefault="00136146">
            <w:pPr>
              <w:pStyle w:val="TableParagraph"/>
              <w:spacing w:line="312" w:lineRule="exact"/>
              <w:rPr>
                <w:b/>
                <w:sz w:val="24"/>
              </w:rPr>
            </w:pPr>
            <w:r w:rsidRPr="003B24C8">
              <w:rPr>
                <w:b/>
                <w:sz w:val="24"/>
              </w:rPr>
              <w:t>Распознавать</w:t>
            </w:r>
            <w:r w:rsidRPr="003B24C8">
              <w:rPr>
                <w:b/>
                <w:spacing w:val="-3"/>
                <w:sz w:val="24"/>
              </w:rPr>
              <w:t xml:space="preserve"> </w:t>
            </w:r>
            <w:r w:rsidRPr="003B24C8">
              <w:rPr>
                <w:sz w:val="24"/>
              </w:rPr>
              <w:t>линейную</w:t>
            </w:r>
            <w:r w:rsidRPr="003B24C8">
              <w:rPr>
                <w:spacing w:val="-1"/>
                <w:sz w:val="24"/>
              </w:rPr>
              <w:t xml:space="preserve"> </w:t>
            </w:r>
            <w:r w:rsidRPr="003B24C8">
              <w:rPr>
                <w:sz w:val="24"/>
              </w:rPr>
              <w:t>функцию</w:t>
            </w:r>
            <w:r w:rsidRPr="003B24C8">
              <w:rPr>
                <w:spacing w:val="3"/>
                <w:sz w:val="24"/>
              </w:rPr>
              <w:t xml:space="preserve"> </w:t>
            </w:r>
            <w:r w:rsidRPr="003B24C8">
              <w:rPr>
                <w:i/>
                <w:sz w:val="24"/>
              </w:rPr>
              <w:t>y</w:t>
            </w:r>
            <w:r w:rsidRPr="003B24C8">
              <w:rPr>
                <w:i/>
                <w:spacing w:val="68"/>
                <w:sz w:val="24"/>
              </w:rPr>
              <w:t xml:space="preserve"> </w:t>
            </w:r>
            <w:r w:rsidRPr="003B24C8">
              <w:rPr>
                <w:sz w:val="24"/>
              </w:rPr>
              <w:t>=</w:t>
            </w:r>
            <w:r w:rsidRPr="003B24C8">
              <w:rPr>
                <w:spacing w:val="2"/>
                <w:sz w:val="24"/>
              </w:rPr>
              <w:t xml:space="preserve"> </w:t>
            </w:r>
            <w:r w:rsidRPr="003B24C8">
              <w:rPr>
                <w:i/>
                <w:sz w:val="24"/>
              </w:rPr>
              <w:t>kx</w:t>
            </w:r>
            <w:r w:rsidRPr="003B24C8">
              <w:rPr>
                <w:i/>
                <w:spacing w:val="68"/>
                <w:sz w:val="24"/>
              </w:rPr>
              <w:t xml:space="preserve"> </w:t>
            </w:r>
            <w:r w:rsidRPr="003B24C8">
              <w:rPr>
                <w:sz w:val="24"/>
              </w:rPr>
              <w:t>+</w:t>
            </w:r>
            <w:r w:rsidRPr="003B24C8">
              <w:rPr>
                <w:spacing w:val="64"/>
                <w:sz w:val="24"/>
              </w:rPr>
              <w:t xml:space="preserve"> </w:t>
            </w:r>
            <w:r w:rsidRPr="003B24C8">
              <w:rPr>
                <w:i/>
                <w:sz w:val="24"/>
              </w:rPr>
              <w:t>b</w:t>
            </w:r>
            <w:r w:rsidRPr="003B24C8">
              <w:rPr>
                <w:b/>
                <w:sz w:val="24"/>
              </w:rPr>
              <w:t>,</w:t>
            </w:r>
          </w:p>
        </w:tc>
      </w:tr>
    </w:tbl>
    <w:p w:rsidR="00617188" w:rsidRDefault="00617188">
      <w:pPr>
        <w:spacing w:line="312" w:lineRule="exact"/>
        <w:rPr>
          <w:sz w:val="28"/>
        </w:rPr>
        <w:sectPr w:rsidR="00617188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196"/>
      </w:tblGrid>
      <w:tr w:rsidR="00617188" w:rsidRPr="008B3781" w:rsidTr="008B3781">
        <w:trPr>
          <w:trHeight w:val="3429"/>
        </w:trPr>
        <w:tc>
          <w:tcPr>
            <w:tcW w:w="3256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</w:tcPr>
          <w:p w:rsidR="00617188" w:rsidRPr="008B3781" w:rsidRDefault="00136146">
            <w:pPr>
              <w:pStyle w:val="TableParagraph"/>
              <w:spacing w:before="75" w:line="261" w:lineRule="auto"/>
              <w:ind w:right="751"/>
              <w:rPr>
                <w:sz w:val="24"/>
              </w:rPr>
            </w:pPr>
            <w:r w:rsidRPr="008B3781">
              <w:rPr>
                <w:spacing w:val="-1"/>
                <w:sz w:val="24"/>
              </w:rPr>
              <w:t>Чтение</w:t>
            </w:r>
            <w:r w:rsidRPr="008B3781">
              <w:rPr>
                <w:spacing w:val="-16"/>
                <w:sz w:val="24"/>
              </w:rPr>
              <w:t xml:space="preserve"> </w:t>
            </w:r>
            <w:r w:rsidRPr="008B3781">
              <w:rPr>
                <w:sz w:val="24"/>
              </w:rPr>
              <w:t>графиков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реальных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зависимостей.</w:t>
            </w:r>
          </w:p>
          <w:p w:rsidR="00617188" w:rsidRPr="008B3781" w:rsidRDefault="00136146">
            <w:pPr>
              <w:pStyle w:val="TableParagraph"/>
              <w:spacing w:line="259" w:lineRule="auto"/>
              <w:ind w:right="329"/>
              <w:rPr>
                <w:sz w:val="24"/>
              </w:rPr>
            </w:pPr>
            <w:r w:rsidRPr="008B3781">
              <w:rPr>
                <w:sz w:val="24"/>
              </w:rPr>
              <w:t>Понятие функции.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График функции.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Свойства функций.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Линейная функция.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Построение</w:t>
            </w:r>
            <w:r w:rsidRPr="008B3781">
              <w:rPr>
                <w:spacing w:val="-16"/>
                <w:sz w:val="24"/>
              </w:rPr>
              <w:t xml:space="preserve"> </w:t>
            </w:r>
            <w:r w:rsidRPr="008B3781">
              <w:rPr>
                <w:sz w:val="24"/>
              </w:rPr>
              <w:t>графика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линейной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функции.</w:t>
            </w:r>
          </w:p>
          <w:p w:rsidR="00617188" w:rsidRPr="008B3781" w:rsidRDefault="00136146">
            <w:pPr>
              <w:pStyle w:val="TableParagraph"/>
              <w:rPr>
                <w:sz w:val="24"/>
              </w:rPr>
            </w:pPr>
            <w:r w:rsidRPr="008B3781">
              <w:rPr>
                <w:sz w:val="24"/>
              </w:rPr>
              <w:t>График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функции</w:t>
            </w:r>
          </w:p>
          <w:p w:rsidR="00617188" w:rsidRPr="008B3781" w:rsidRDefault="00136146">
            <w:pPr>
              <w:pStyle w:val="TableParagraph"/>
              <w:spacing w:before="18"/>
              <w:rPr>
                <w:sz w:val="24"/>
              </w:rPr>
            </w:pP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= |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х</w:t>
            </w:r>
            <w:r w:rsidRPr="008B3781">
              <w:rPr>
                <w:sz w:val="24"/>
              </w:rPr>
              <w:t> |</w:t>
            </w:r>
          </w:p>
        </w:tc>
        <w:tc>
          <w:tcPr>
            <w:tcW w:w="7196" w:type="dxa"/>
          </w:tcPr>
          <w:p w:rsidR="00617188" w:rsidRPr="008B3781" w:rsidRDefault="00136146">
            <w:pPr>
              <w:pStyle w:val="TableParagraph"/>
              <w:spacing w:before="75" w:line="264" w:lineRule="auto"/>
              <w:rPr>
                <w:sz w:val="24"/>
              </w:rPr>
            </w:pPr>
            <w:r w:rsidRPr="008B3781">
              <w:rPr>
                <w:b/>
                <w:sz w:val="24"/>
              </w:rPr>
              <w:t>описывать</w:t>
            </w:r>
            <w:r w:rsidRPr="008B3781">
              <w:rPr>
                <w:b/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её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свойства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в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зависимости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от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значений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 xml:space="preserve">коэффициентов </w:t>
            </w:r>
            <w:r w:rsidRPr="008B3781">
              <w:rPr>
                <w:i/>
                <w:sz w:val="24"/>
              </w:rPr>
              <w:t>k</w:t>
            </w:r>
            <w:r w:rsidRPr="008B3781">
              <w:rPr>
                <w:i/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b</w:t>
            </w:r>
            <w:r w:rsidRPr="008B3781">
              <w:rPr>
                <w:sz w:val="24"/>
              </w:rPr>
              <w:t>.</w:t>
            </w:r>
          </w:p>
          <w:p w:rsidR="00617188" w:rsidRPr="008B3781" w:rsidRDefault="00136146">
            <w:pPr>
              <w:pStyle w:val="TableParagraph"/>
              <w:spacing w:line="256" w:lineRule="auto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Строить графики </w:t>
            </w:r>
            <w:r w:rsidRPr="008B3781">
              <w:rPr>
                <w:sz w:val="24"/>
              </w:rPr>
              <w:t xml:space="preserve">линейной функции, функции </w:t>
            </w: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 xml:space="preserve">= | </w:t>
            </w:r>
            <w:r w:rsidRPr="008B3781">
              <w:rPr>
                <w:i/>
                <w:sz w:val="24"/>
              </w:rPr>
              <w:t>х</w:t>
            </w:r>
            <w:r w:rsidRPr="008B3781">
              <w:rPr>
                <w:sz w:val="24"/>
              </w:rPr>
              <w:t> |.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 xml:space="preserve">Использовать цифровые ресурсы </w:t>
            </w:r>
            <w:r w:rsidRPr="008B3781">
              <w:rPr>
                <w:sz w:val="24"/>
              </w:rPr>
              <w:t>для построения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графиков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функций 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изучения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их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свойств.</w:t>
            </w:r>
          </w:p>
          <w:p w:rsidR="00617188" w:rsidRPr="008B3781" w:rsidRDefault="00136146">
            <w:pPr>
              <w:pStyle w:val="TableParagraph"/>
              <w:spacing w:before="2" w:line="256" w:lineRule="auto"/>
              <w:rPr>
                <w:sz w:val="24"/>
              </w:rPr>
            </w:pPr>
            <w:r w:rsidRPr="008B3781">
              <w:rPr>
                <w:sz w:val="24"/>
              </w:rPr>
              <w:t>Приводить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примеры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линейных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зависимостей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в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реальных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процессах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явлениях</w:t>
            </w:r>
          </w:p>
        </w:tc>
      </w:tr>
      <w:tr w:rsidR="00617188" w:rsidRPr="008B3781" w:rsidTr="008B3781">
        <w:trPr>
          <w:trHeight w:val="2905"/>
        </w:trPr>
        <w:tc>
          <w:tcPr>
            <w:tcW w:w="3256" w:type="dxa"/>
          </w:tcPr>
          <w:p w:rsidR="00617188" w:rsidRPr="008B3781" w:rsidRDefault="00136146">
            <w:pPr>
              <w:pStyle w:val="TableParagraph"/>
              <w:spacing w:before="104"/>
              <w:ind w:left="9"/>
              <w:rPr>
                <w:sz w:val="24"/>
              </w:rPr>
            </w:pPr>
            <w:r w:rsidRPr="008B3781">
              <w:rPr>
                <w:sz w:val="24"/>
              </w:rPr>
              <w:t>Повторение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обобщение</w:t>
            </w:r>
          </w:p>
        </w:tc>
        <w:tc>
          <w:tcPr>
            <w:tcW w:w="1419" w:type="dxa"/>
          </w:tcPr>
          <w:p w:rsidR="00617188" w:rsidRPr="008B3781" w:rsidRDefault="00136146">
            <w:pPr>
              <w:pStyle w:val="TableParagraph"/>
              <w:spacing w:before="104"/>
              <w:ind w:left="18"/>
              <w:jc w:val="center"/>
              <w:rPr>
                <w:sz w:val="24"/>
              </w:rPr>
            </w:pPr>
            <w:r w:rsidRPr="008B3781">
              <w:rPr>
                <w:sz w:val="24"/>
              </w:rPr>
              <w:t>6</w:t>
            </w:r>
          </w:p>
        </w:tc>
        <w:tc>
          <w:tcPr>
            <w:tcW w:w="2975" w:type="dxa"/>
          </w:tcPr>
          <w:p w:rsidR="00617188" w:rsidRPr="008B3781" w:rsidRDefault="00136146">
            <w:pPr>
              <w:pStyle w:val="TableParagraph"/>
              <w:spacing w:before="104" w:line="261" w:lineRule="auto"/>
              <w:ind w:right="563"/>
              <w:rPr>
                <w:sz w:val="24"/>
              </w:rPr>
            </w:pPr>
            <w:r w:rsidRPr="008B3781">
              <w:rPr>
                <w:sz w:val="24"/>
              </w:rPr>
              <w:t>Повторение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основных</w:t>
            </w:r>
            <w:r w:rsidRPr="008B3781">
              <w:rPr>
                <w:spacing w:val="-17"/>
                <w:sz w:val="24"/>
              </w:rPr>
              <w:t xml:space="preserve"> </w:t>
            </w:r>
            <w:r w:rsidRPr="008B3781">
              <w:rPr>
                <w:sz w:val="24"/>
              </w:rPr>
              <w:t>понятий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методов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курса</w:t>
            </w:r>
          </w:p>
          <w:p w:rsidR="00617188" w:rsidRPr="008B3781" w:rsidRDefault="00136146">
            <w:pPr>
              <w:pStyle w:val="TableParagraph"/>
              <w:spacing w:line="256" w:lineRule="auto"/>
              <w:ind w:right="331"/>
              <w:rPr>
                <w:sz w:val="24"/>
              </w:rPr>
            </w:pPr>
            <w:r w:rsidRPr="008B3781">
              <w:rPr>
                <w:sz w:val="24"/>
              </w:rPr>
              <w:t>7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класса,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обобщение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знаний</w:t>
            </w:r>
          </w:p>
        </w:tc>
        <w:tc>
          <w:tcPr>
            <w:tcW w:w="7196" w:type="dxa"/>
          </w:tcPr>
          <w:p w:rsidR="00617188" w:rsidRPr="008B3781" w:rsidRDefault="00136146">
            <w:pPr>
              <w:pStyle w:val="TableParagraph"/>
              <w:spacing w:before="104" w:line="261" w:lineRule="auto"/>
              <w:ind w:right="358"/>
              <w:rPr>
                <w:sz w:val="24"/>
              </w:rPr>
            </w:pPr>
            <w:r w:rsidRPr="008B3781">
              <w:rPr>
                <w:b/>
                <w:sz w:val="24"/>
              </w:rPr>
              <w:t>Выбирать,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применять</w:t>
            </w:r>
            <w:r w:rsidRPr="008B3781">
              <w:rPr>
                <w:b/>
                <w:spacing w:val="-5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оценивать</w:t>
            </w:r>
            <w:r w:rsidRPr="008B3781">
              <w:rPr>
                <w:b/>
                <w:spacing w:val="-1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способы</w:t>
            </w:r>
            <w:r w:rsidRPr="008B3781">
              <w:rPr>
                <w:b/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сравнения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чисел, вычислений, преобразований выражений,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решения</w:t>
            </w:r>
            <w:r w:rsidRPr="008B3781">
              <w:rPr>
                <w:spacing w:val="8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уравнений.</w:t>
            </w:r>
          </w:p>
          <w:p w:rsidR="00617188" w:rsidRPr="008B3781" w:rsidRDefault="00136146">
            <w:pPr>
              <w:pStyle w:val="TableParagraph"/>
              <w:spacing w:line="259" w:lineRule="auto"/>
              <w:rPr>
                <w:sz w:val="24"/>
              </w:rPr>
            </w:pPr>
            <w:r w:rsidRPr="008B3781">
              <w:rPr>
                <w:b/>
                <w:sz w:val="24"/>
              </w:rPr>
              <w:t>Осуществлять</w:t>
            </w:r>
            <w:r w:rsidRPr="008B3781">
              <w:rPr>
                <w:b/>
                <w:spacing w:val="-9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самоконтроль</w:t>
            </w:r>
            <w:r w:rsidRPr="008B3781">
              <w:rPr>
                <w:b/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выполняемых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действий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самопроверку результата вычислений, преобразований,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построений.</w:t>
            </w:r>
          </w:p>
          <w:p w:rsidR="00617188" w:rsidRPr="008B3781" w:rsidRDefault="00136146">
            <w:pPr>
              <w:pStyle w:val="TableParagraph"/>
              <w:spacing w:line="256" w:lineRule="auto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Решать задачи </w:t>
            </w:r>
            <w:r w:rsidRPr="008B3781">
              <w:rPr>
                <w:sz w:val="24"/>
              </w:rPr>
              <w:t xml:space="preserve">из реальной жизни, </w:t>
            </w:r>
            <w:r w:rsidRPr="008B3781">
              <w:rPr>
                <w:b/>
                <w:sz w:val="24"/>
              </w:rPr>
              <w:t>применять</w:t>
            </w:r>
            <w:r w:rsidRPr="008B3781">
              <w:rPr>
                <w:b/>
                <w:spacing w:val="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математические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знания</w:t>
            </w:r>
            <w:r w:rsidRPr="008B3781">
              <w:rPr>
                <w:b/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для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решения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задач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из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других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предметов.</w:t>
            </w:r>
          </w:p>
          <w:p w:rsidR="00617188" w:rsidRPr="008B3781" w:rsidRDefault="00136146">
            <w:pPr>
              <w:pStyle w:val="TableParagraph"/>
              <w:spacing w:before="4" w:line="259" w:lineRule="auto"/>
              <w:rPr>
                <w:sz w:val="24"/>
              </w:rPr>
            </w:pPr>
            <w:r w:rsidRPr="008B3781">
              <w:rPr>
                <w:b/>
                <w:sz w:val="24"/>
              </w:rPr>
              <w:t>Решать</w:t>
            </w:r>
            <w:r w:rsidRPr="008B3781">
              <w:rPr>
                <w:b/>
                <w:spacing w:val="-1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текстовые</w:t>
            </w:r>
            <w:r w:rsidRPr="008B3781">
              <w:rPr>
                <w:b/>
                <w:spacing w:val="-9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задачи,</w:t>
            </w:r>
            <w:r w:rsidRPr="008B3781">
              <w:rPr>
                <w:b/>
                <w:spacing w:val="-5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сравнивать,</w:t>
            </w:r>
            <w:r w:rsidRPr="008B3781">
              <w:rPr>
                <w:b/>
                <w:spacing w:val="2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выбирать</w:t>
            </w:r>
            <w:r w:rsidRPr="008B3781">
              <w:rPr>
                <w:b/>
                <w:spacing w:val="-6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способы</w:t>
            </w:r>
            <w:r w:rsidRPr="008B3781">
              <w:rPr>
                <w:b/>
                <w:spacing w:val="5"/>
                <w:sz w:val="24"/>
              </w:rPr>
              <w:t xml:space="preserve"> </w:t>
            </w:r>
            <w:r w:rsidRPr="008B3781">
              <w:rPr>
                <w:sz w:val="24"/>
              </w:rPr>
              <w:t>решения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задачи</w:t>
            </w:r>
          </w:p>
        </w:tc>
      </w:tr>
      <w:tr w:rsidR="00617188" w:rsidRPr="008B3781">
        <w:trPr>
          <w:trHeight w:val="919"/>
        </w:trPr>
        <w:tc>
          <w:tcPr>
            <w:tcW w:w="3256" w:type="dxa"/>
          </w:tcPr>
          <w:p w:rsidR="00617188" w:rsidRPr="008B3781" w:rsidRDefault="00136146">
            <w:pPr>
              <w:pStyle w:val="TableParagraph"/>
              <w:spacing w:before="75" w:line="256" w:lineRule="auto"/>
              <w:ind w:left="9" w:right="52"/>
              <w:rPr>
                <w:sz w:val="24"/>
              </w:rPr>
            </w:pPr>
            <w:r w:rsidRPr="008B3781">
              <w:rPr>
                <w:sz w:val="24"/>
              </w:rPr>
              <w:t>ОБЩЕЕ КОЛИЧЕСТВО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pacing w:val="-4"/>
                <w:sz w:val="24"/>
              </w:rPr>
              <w:t>ЧАСОВ</w:t>
            </w:r>
            <w:r w:rsidRPr="008B3781">
              <w:rPr>
                <w:spacing w:val="-12"/>
                <w:sz w:val="24"/>
              </w:rPr>
              <w:t xml:space="preserve"> </w:t>
            </w:r>
            <w:r w:rsidRPr="008B3781">
              <w:rPr>
                <w:spacing w:val="-4"/>
                <w:sz w:val="24"/>
              </w:rPr>
              <w:t>ПО</w:t>
            </w:r>
            <w:r w:rsidRPr="008B3781">
              <w:rPr>
                <w:spacing w:val="-13"/>
                <w:sz w:val="24"/>
              </w:rPr>
              <w:t xml:space="preserve"> </w:t>
            </w:r>
            <w:r w:rsidRPr="008B3781">
              <w:rPr>
                <w:spacing w:val="-4"/>
                <w:sz w:val="24"/>
              </w:rPr>
              <w:t>ПРОГРАММЕ</w:t>
            </w:r>
          </w:p>
        </w:tc>
        <w:tc>
          <w:tcPr>
            <w:tcW w:w="1419" w:type="dxa"/>
          </w:tcPr>
          <w:p w:rsidR="00617188" w:rsidRPr="008B3781" w:rsidRDefault="00136146" w:rsidP="00BF2E58">
            <w:pPr>
              <w:pStyle w:val="TableParagraph"/>
              <w:spacing w:before="75"/>
              <w:ind w:left="479" w:right="184"/>
              <w:jc w:val="center"/>
              <w:rPr>
                <w:sz w:val="24"/>
              </w:rPr>
            </w:pPr>
            <w:r w:rsidRPr="008B3781">
              <w:rPr>
                <w:sz w:val="24"/>
              </w:rPr>
              <w:t>102</w:t>
            </w:r>
          </w:p>
        </w:tc>
        <w:tc>
          <w:tcPr>
            <w:tcW w:w="2975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6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17188" w:rsidRDefault="00617188">
      <w:pPr>
        <w:rPr>
          <w:sz w:val="26"/>
        </w:rPr>
        <w:sectPr w:rsidR="00617188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617188" w:rsidRDefault="00136146">
      <w:pPr>
        <w:pStyle w:val="110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27" w:name="_bookmark23"/>
      <w:bookmarkEnd w:id="27"/>
      <w:r>
        <w:lastRenderedPageBreak/>
        <w:t>КЛАСС</w:t>
      </w:r>
      <w:r w:rsidR="00FB0931">
        <w:t xml:space="preserve"> </w:t>
      </w:r>
    </w:p>
    <w:p w:rsidR="00617188" w:rsidRDefault="00617188">
      <w:pPr>
        <w:pStyle w:val="a5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617188" w:rsidRPr="008B3781">
        <w:trPr>
          <w:trHeight w:val="983"/>
        </w:trPr>
        <w:tc>
          <w:tcPr>
            <w:tcW w:w="3256" w:type="dxa"/>
          </w:tcPr>
          <w:p w:rsidR="00617188" w:rsidRPr="008B3781" w:rsidRDefault="00136146">
            <w:pPr>
              <w:pStyle w:val="TableParagraph"/>
              <w:spacing w:before="76" w:line="264" w:lineRule="auto"/>
              <w:ind w:left="866" w:right="244" w:hanging="591"/>
              <w:rPr>
                <w:sz w:val="24"/>
              </w:rPr>
            </w:pPr>
            <w:r w:rsidRPr="008B3781">
              <w:rPr>
                <w:sz w:val="24"/>
              </w:rPr>
              <w:t>Наименование</w:t>
            </w:r>
            <w:r w:rsidRPr="008B3781">
              <w:rPr>
                <w:spacing w:val="-17"/>
                <w:sz w:val="24"/>
              </w:rPr>
              <w:t xml:space="preserve"> </w:t>
            </w:r>
            <w:r w:rsidRPr="008B3781">
              <w:rPr>
                <w:sz w:val="24"/>
              </w:rPr>
              <w:t>раздела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(темы)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курса</w:t>
            </w:r>
          </w:p>
        </w:tc>
        <w:tc>
          <w:tcPr>
            <w:tcW w:w="1412" w:type="dxa"/>
          </w:tcPr>
          <w:p w:rsidR="00617188" w:rsidRPr="008B3781" w:rsidRDefault="00136146">
            <w:pPr>
              <w:pStyle w:val="TableParagraph"/>
              <w:spacing w:before="76" w:line="264" w:lineRule="auto"/>
              <w:ind w:left="376" w:right="-25" w:hanging="360"/>
              <w:rPr>
                <w:sz w:val="24"/>
              </w:rPr>
            </w:pPr>
            <w:r w:rsidRPr="008B3781">
              <w:rPr>
                <w:spacing w:val="-1"/>
                <w:sz w:val="24"/>
              </w:rPr>
              <w:t>Количество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часов</w:t>
            </w:r>
          </w:p>
        </w:tc>
        <w:tc>
          <w:tcPr>
            <w:tcW w:w="2975" w:type="dxa"/>
          </w:tcPr>
          <w:p w:rsidR="00617188" w:rsidRPr="008B3781" w:rsidRDefault="00136146">
            <w:pPr>
              <w:pStyle w:val="TableParagraph"/>
              <w:spacing w:before="76" w:line="264" w:lineRule="auto"/>
              <w:ind w:left="786" w:right="756" w:firstLine="129"/>
              <w:rPr>
                <w:sz w:val="24"/>
              </w:rPr>
            </w:pPr>
            <w:r w:rsidRPr="008B3781">
              <w:rPr>
                <w:sz w:val="24"/>
              </w:rPr>
              <w:t>Основное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pacing w:val="-1"/>
                <w:sz w:val="24"/>
              </w:rPr>
              <w:t>содержание</w:t>
            </w:r>
          </w:p>
        </w:tc>
        <w:tc>
          <w:tcPr>
            <w:tcW w:w="7333" w:type="dxa"/>
          </w:tcPr>
          <w:p w:rsidR="00617188" w:rsidRPr="008B3781" w:rsidRDefault="00136146">
            <w:pPr>
              <w:pStyle w:val="TableParagraph"/>
              <w:spacing w:before="76"/>
              <w:ind w:left="1008" w:right="1008"/>
              <w:jc w:val="center"/>
              <w:rPr>
                <w:sz w:val="24"/>
              </w:rPr>
            </w:pPr>
            <w:r w:rsidRPr="008B3781">
              <w:rPr>
                <w:sz w:val="24"/>
              </w:rPr>
              <w:t>Основные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виды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деятельности</w:t>
            </w:r>
            <w:r w:rsidRPr="008B3781">
              <w:rPr>
                <w:spacing w:val="-5"/>
                <w:sz w:val="24"/>
              </w:rPr>
              <w:t xml:space="preserve"> </w:t>
            </w:r>
            <w:proofErr w:type="gramStart"/>
            <w:r w:rsidRPr="008B3781">
              <w:rPr>
                <w:sz w:val="24"/>
              </w:rPr>
              <w:t>обучающихся</w:t>
            </w:r>
            <w:proofErr w:type="gramEnd"/>
          </w:p>
        </w:tc>
      </w:tr>
      <w:tr w:rsidR="00617188" w:rsidRPr="008B3781" w:rsidTr="008B3781">
        <w:trPr>
          <w:trHeight w:val="6524"/>
        </w:trPr>
        <w:tc>
          <w:tcPr>
            <w:tcW w:w="3256" w:type="dxa"/>
          </w:tcPr>
          <w:p w:rsidR="00617188" w:rsidRPr="008B3781" w:rsidRDefault="00136146">
            <w:pPr>
              <w:pStyle w:val="TableParagraph"/>
              <w:spacing w:before="76" w:line="256" w:lineRule="auto"/>
              <w:ind w:left="9" w:right="724"/>
              <w:rPr>
                <w:sz w:val="24"/>
              </w:rPr>
            </w:pPr>
            <w:r w:rsidRPr="008B3781">
              <w:rPr>
                <w:sz w:val="24"/>
              </w:rPr>
              <w:t>Числа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вычисления.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Квадратные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корни</w:t>
            </w:r>
          </w:p>
        </w:tc>
        <w:tc>
          <w:tcPr>
            <w:tcW w:w="1412" w:type="dxa"/>
          </w:tcPr>
          <w:p w:rsidR="00617188" w:rsidRPr="008B3781" w:rsidRDefault="00136146">
            <w:pPr>
              <w:pStyle w:val="TableParagraph"/>
              <w:spacing w:before="76"/>
              <w:ind w:left="479" w:right="451"/>
              <w:jc w:val="center"/>
              <w:rPr>
                <w:sz w:val="24"/>
              </w:rPr>
            </w:pPr>
            <w:r w:rsidRPr="008B3781">
              <w:rPr>
                <w:sz w:val="24"/>
              </w:rPr>
              <w:t>15</w:t>
            </w:r>
          </w:p>
        </w:tc>
        <w:tc>
          <w:tcPr>
            <w:tcW w:w="2975" w:type="dxa"/>
          </w:tcPr>
          <w:p w:rsidR="00617188" w:rsidRPr="008B3781" w:rsidRDefault="00136146">
            <w:pPr>
              <w:pStyle w:val="TableParagraph"/>
              <w:spacing w:before="76" w:line="259" w:lineRule="auto"/>
              <w:ind w:left="181" w:right="425"/>
              <w:rPr>
                <w:sz w:val="24"/>
              </w:rPr>
            </w:pPr>
            <w:r w:rsidRPr="008B3781">
              <w:rPr>
                <w:sz w:val="24"/>
              </w:rPr>
              <w:t>Квадратный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корень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из числа. Понятие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об</w:t>
            </w:r>
            <w:r w:rsidRPr="008B3781">
              <w:rPr>
                <w:spacing w:val="-17"/>
                <w:sz w:val="24"/>
              </w:rPr>
              <w:t xml:space="preserve"> </w:t>
            </w:r>
            <w:r w:rsidRPr="008B3781">
              <w:rPr>
                <w:sz w:val="24"/>
              </w:rPr>
              <w:t>иррациональном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числе. Десятичные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приближения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иррациональных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чисел.</w:t>
            </w:r>
          </w:p>
          <w:p w:rsidR="00617188" w:rsidRPr="008B3781" w:rsidRDefault="00136146">
            <w:pPr>
              <w:pStyle w:val="TableParagraph"/>
              <w:spacing w:before="1" w:line="259" w:lineRule="auto"/>
              <w:ind w:left="181" w:right="680"/>
              <w:rPr>
                <w:sz w:val="24"/>
              </w:rPr>
            </w:pPr>
            <w:r w:rsidRPr="008B3781">
              <w:rPr>
                <w:sz w:val="24"/>
              </w:rPr>
              <w:t>Действительные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числа.</w:t>
            </w:r>
            <w:r w:rsidRPr="008B3781">
              <w:rPr>
                <w:spacing w:val="-17"/>
                <w:sz w:val="24"/>
              </w:rPr>
              <w:t xml:space="preserve"> </w:t>
            </w:r>
            <w:r w:rsidRPr="008B3781">
              <w:rPr>
                <w:sz w:val="24"/>
              </w:rPr>
              <w:t>Сравнение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действительных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чисел.</w:t>
            </w:r>
          </w:p>
          <w:p w:rsidR="00617188" w:rsidRPr="008B3781" w:rsidRDefault="00136146">
            <w:pPr>
              <w:pStyle w:val="TableParagraph"/>
              <w:spacing w:line="322" w:lineRule="exact"/>
              <w:ind w:left="181"/>
              <w:rPr>
                <w:sz w:val="24"/>
              </w:rPr>
            </w:pPr>
            <w:r w:rsidRPr="008B3781">
              <w:rPr>
                <w:sz w:val="24"/>
              </w:rPr>
              <w:t>Уравнение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вида</w:t>
            </w:r>
          </w:p>
          <w:p w:rsidR="00617188" w:rsidRPr="008B3781" w:rsidRDefault="00136146">
            <w:pPr>
              <w:pStyle w:val="TableParagraph"/>
              <w:spacing w:before="23" w:line="261" w:lineRule="auto"/>
              <w:ind w:left="181" w:right="798"/>
              <w:rPr>
                <w:sz w:val="24"/>
              </w:rPr>
            </w:pPr>
            <w:r w:rsidRPr="008B3781">
              <w:rPr>
                <w:i/>
                <w:sz w:val="24"/>
              </w:rPr>
              <w:t>x</w:t>
            </w:r>
            <w:r w:rsidRPr="008B3781">
              <w:rPr>
                <w:sz w:val="24"/>
                <w:vertAlign w:val="superscript"/>
              </w:rPr>
              <w:t>2</w:t>
            </w:r>
            <w:r w:rsidRPr="008B3781">
              <w:rPr>
                <w:spacing w:val="73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78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a</w:t>
            </w:r>
            <w:r w:rsidRPr="008B3781">
              <w:rPr>
                <w:sz w:val="24"/>
              </w:rPr>
              <w:t>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Свойства</w:t>
            </w:r>
            <w:r w:rsidRPr="008B3781">
              <w:rPr>
                <w:spacing w:val="1"/>
                <w:sz w:val="24"/>
              </w:rPr>
              <w:t xml:space="preserve"> </w:t>
            </w:r>
            <w:proofErr w:type="gramStart"/>
            <w:r w:rsidRPr="008B3781">
              <w:rPr>
                <w:spacing w:val="-1"/>
                <w:sz w:val="24"/>
              </w:rPr>
              <w:t>арифметических</w:t>
            </w:r>
            <w:proofErr w:type="gramEnd"/>
          </w:p>
          <w:p w:rsidR="00617188" w:rsidRPr="008B3781" w:rsidRDefault="00136146">
            <w:pPr>
              <w:pStyle w:val="TableParagraph"/>
              <w:spacing w:line="259" w:lineRule="auto"/>
              <w:ind w:left="181" w:right="395"/>
              <w:rPr>
                <w:sz w:val="24"/>
              </w:rPr>
            </w:pPr>
            <w:r w:rsidRPr="008B3781">
              <w:rPr>
                <w:spacing w:val="-1"/>
                <w:sz w:val="24"/>
              </w:rPr>
              <w:t xml:space="preserve">квадратных </w:t>
            </w:r>
            <w:r w:rsidRPr="008B3781">
              <w:rPr>
                <w:sz w:val="24"/>
              </w:rPr>
              <w:t>корней.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Преобразование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числовых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выражений,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содержащих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квадратные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корни</w:t>
            </w:r>
          </w:p>
        </w:tc>
        <w:tc>
          <w:tcPr>
            <w:tcW w:w="7333" w:type="dxa"/>
          </w:tcPr>
          <w:p w:rsidR="00617188" w:rsidRPr="008B3781" w:rsidRDefault="00136146">
            <w:pPr>
              <w:pStyle w:val="TableParagraph"/>
              <w:spacing w:before="76" w:line="256" w:lineRule="auto"/>
              <w:ind w:right="1066"/>
              <w:rPr>
                <w:sz w:val="24"/>
              </w:rPr>
            </w:pPr>
            <w:r w:rsidRPr="008B3781">
              <w:rPr>
                <w:b/>
                <w:sz w:val="24"/>
              </w:rPr>
              <w:t>Формулировать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определение</w:t>
            </w:r>
            <w:r w:rsidRPr="008B3781">
              <w:rPr>
                <w:b/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квадратного</w:t>
            </w:r>
            <w:r w:rsidRPr="008B3781">
              <w:rPr>
                <w:spacing w:val="-12"/>
                <w:sz w:val="24"/>
              </w:rPr>
              <w:t xml:space="preserve"> </w:t>
            </w:r>
            <w:r w:rsidRPr="008B3781">
              <w:rPr>
                <w:sz w:val="24"/>
              </w:rPr>
              <w:t>корня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из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числа,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арифметического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квадратного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корня.</w:t>
            </w:r>
          </w:p>
          <w:p w:rsidR="00617188" w:rsidRPr="008B3781" w:rsidRDefault="00136146">
            <w:pPr>
              <w:pStyle w:val="TableParagraph"/>
              <w:spacing w:before="10" w:line="256" w:lineRule="auto"/>
              <w:ind w:right="481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Применять </w:t>
            </w:r>
            <w:r w:rsidRPr="008B3781">
              <w:rPr>
                <w:sz w:val="24"/>
              </w:rPr>
              <w:t>операцию извлечения квадратного корня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из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числа,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используя</w:t>
            </w:r>
            <w:r w:rsidRPr="008B3781">
              <w:rPr>
                <w:b/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при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 xml:space="preserve">необходимости </w:t>
            </w:r>
            <w:r w:rsidRPr="008B3781">
              <w:rPr>
                <w:b/>
                <w:sz w:val="24"/>
              </w:rPr>
              <w:t>калькулятор</w:t>
            </w:r>
            <w:r w:rsidRPr="008B3781">
              <w:rPr>
                <w:sz w:val="24"/>
              </w:rPr>
              <w:t>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 xml:space="preserve">Оценивать </w:t>
            </w:r>
            <w:r w:rsidRPr="008B3781">
              <w:rPr>
                <w:sz w:val="24"/>
              </w:rPr>
              <w:t>квадратные корни целыми числами 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десятичными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дробями.</w:t>
            </w:r>
          </w:p>
          <w:p w:rsidR="00617188" w:rsidRPr="008B3781" w:rsidRDefault="00136146">
            <w:pPr>
              <w:pStyle w:val="TableParagraph"/>
              <w:spacing w:before="12" w:line="256" w:lineRule="auto"/>
              <w:ind w:right="1380"/>
              <w:jc w:val="both"/>
              <w:rPr>
                <w:sz w:val="24"/>
              </w:rPr>
            </w:pPr>
            <w:r w:rsidRPr="008B3781">
              <w:rPr>
                <w:b/>
                <w:sz w:val="24"/>
              </w:rPr>
              <w:t>Сравнивать</w:t>
            </w:r>
            <w:r w:rsidRPr="008B3781">
              <w:rPr>
                <w:b/>
                <w:spacing w:val="-10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упорядочивать</w:t>
            </w:r>
            <w:r w:rsidRPr="008B3781">
              <w:rPr>
                <w:b/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рациональные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иррациональные числа, записанные с помощью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квадратных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корней.</w:t>
            </w:r>
          </w:p>
          <w:p w:rsidR="00617188" w:rsidRPr="008B3781" w:rsidRDefault="00136146">
            <w:pPr>
              <w:pStyle w:val="TableParagraph"/>
              <w:spacing w:before="4" w:line="264" w:lineRule="auto"/>
              <w:ind w:right="1066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Исследовать </w:t>
            </w:r>
            <w:r w:rsidRPr="008B3781">
              <w:rPr>
                <w:sz w:val="24"/>
              </w:rPr>
              <w:t xml:space="preserve">уравнение </w:t>
            </w:r>
            <w:r w:rsidRPr="008B3781">
              <w:rPr>
                <w:i/>
                <w:sz w:val="24"/>
              </w:rPr>
              <w:t>x</w:t>
            </w:r>
            <w:r w:rsidRPr="008B3781">
              <w:rPr>
                <w:sz w:val="24"/>
                <w:vertAlign w:val="superscript"/>
              </w:rPr>
              <w:t>2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a</w:t>
            </w:r>
            <w:r w:rsidRPr="008B3781">
              <w:rPr>
                <w:sz w:val="24"/>
              </w:rPr>
              <w:t>, находить точные и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приближённые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корни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при</w:t>
            </w:r>
            <w:r w:rsidRPr="008B3781">
              <w:rPr>
                <w:spacing w:val="8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a</w:t>
            </w:r>
            <w:r w:rsidRPr="008B3781">
              <w:rPr>
                <w:i/>
                <w:spacing w:val="8"/>
                <w:sz w:val="24"/>
              </w:rPr>
              <w:t xml:space="preserve"> </w:t>
            </w:r>
            <w:r w:rsidRPr="008B3781">
              <w:rPr>
                <w:sz w:val="24"/>
              </w:rPr>
              <w:t>&gt;</w:t>
            </w:r>
            <w:r w:rsidRPr="008B3781">
              <w:rPr>
                <w:spacing w:val="59"/>
                <w:sz w:val="24"/>
              </w:rPr>
              <w:t xml:space="preserve"> </w:t>
            </w:r>
            <w:r w:rsidRPr="008B3781">
              <w:rPr>
                <w:sz w:val="24"/>
              </w:rPr>
              <w:t>0.</w:t>
            </w:r>
          </w:p>
          <w:p w:rsidR="00617188" w:rsidRPr="008B3781" w:rsidRDefault="00136146">
            <w:pPr>
              <w:pStyle w:val="TableParagraph"/>
              <w:spacing w:line="256" w:lineRule="auto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Исследовать свойства </w:t>
            </w:r>
            <w:r w:rsidRPr="008B3781">
              <w:rPr>
                <w:sz w:val="24"/>
              </w:rPr>
              <w:t>квадратных корней, проводя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числовые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эксперименты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использованием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калькулятора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(компьютера).</w:t>
            </w:r>
          </w:p>
          <w:p w:rsidR="00617188" w:rsidRPr="008B3781" w:rsidRDefault="00136146">
            <w:pPr>
              <w:pStyle w:val="TableParagraph"/>
              <w:spacing w:before="1" w:line="259" w:lineRule="auto"/>
              <w:ind w:right="527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Доказывать свойства </w:t>
            </w:r>
            <w:r w:rsidRPr="008B3781">
              <w:rPr>
                <w:sz w:val="24"/>
              </w:rPr>
              <w:t>арифметических квадратных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корней; применять их для преобразования выражений.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Выполнять</w:t>
            </w:r>
            <w:r w:rsidRPr="008B3781">
              <w:rPr>
                <w:b/>
                <w:spacing w:val="-12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преобразования</w:t>
            </w:r>
            <w:r w:rsidRPr="008B3781">
              <w:rPr>
                <w:b/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выражений,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содержащих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квадратные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корни.</w:t>
            </w:r>
            <w:r w:rsidRPr="008B3781">
              <w:rPr>
                <w:spacing w:val="5"/>
                <w:sz w:val="24"/>
              </w:rPr>
              <w:t xml:space="preserve"> </w:t>
            </w:r>
            <w:r w:rsidRPr="008B3781">
              <w:rPr>
                <w:sz w:val="24"/>
              </w:rPr>
              <w:t>Выражать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переменные</w:t>
            </w:r>
          </w:p>
          <w:p w:rsidR="00617188" w:rsidRPr="008B3781" w:rsidRDefault="00136146">
            <w:pPr>
              <w:pStyle w:val="TableParagraph"/>
              <w:spacing w:line="322" w:lineRule="exact"/>
              <w:rPr>
                <w:sz w:val="24"/>
              </w:rPr>
            </w:pPr>
            <w:r w:rsidRPr="008B3781">
              <w:rPr>
                <w:sz w:val="24"/>
              </w:rPr>
              <w:t>из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геометрических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физических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формул.</w:t>
            </w:r>
          </w:p>
          <w:p w:rsidR="00617188" w:rsidRPr="008B3781" w:rsidRDefault="00136146">
            <w:pPr>
              <w:pStyle w:val="TableParagraph"/>
              <w:spacing w:before="24" w:line="261" w:lineRule="auto"/>
              <w:ind w:right="1212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Вычислять значения </w:t>
            </w:r>
            <w:r w:rsidRPr="008B3781">
              <w:rPr>
                <w:sz w:val="24"/>
              </w:rPr>
              <w:t>выражений, содержащих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квадратные</w:t>
            </w:r>
            <w:r w:rsidRPr="008B3781">
              <w:rPr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корни,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используя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при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необходимости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калькулятор.</w:t>
            </w:r>
          </w:p>
        </w:tc>
      </w:tr>
    </w:tbl>
    <w:p w:rsidR="00617188" w:rsidRDefault="00617188">
      <w:pPr>
        <w:spacing w:line="261" w:lineRule="auto"/>
        <w:rPr>
          <w:sz w:val="28"/>
        </w:rPr>
        <w:sectPr w:rsidR="00617188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617188" w:rsidRPr="008B3781" w:rsidTr="008B3781">
        <w:trPr>
          <w:trHeight w:val="1303"/>
        </w:trPr>
        <w:tc>
          <w:tcPr>
            <w:tcW w:w="3256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33" w:type="dxa"/>
          </w:tcPr>
          <w:p w:rsidR="00617188" w:rsidRPr="008B3781" w:rsidRDefault="00136146">
            <w:pPr>
              <w:pStyle w:val="TableParagraph"/>
              <w:spacing w:before="75" w:line="261" w:lineRule="auto"/>
              <w:ind w:right="260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Использовать </w:t>
            </w:r>
            <w:r w:rsidRPr="008B3781">
              <w:rPr>
                <w:sz w:val="24"/>
              </w:rPr>
              <w:t>в ходе решения задач элементарные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представления, связанные с приближёнными значениями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величин.</w:t>
            </w:r>
          </w:p>
          <w:p w:rsidR="00617188" w:rsidRPr="008B3781" w:rsidRDefault="00136146">
            <w:pPr>
              <w:pStyle w:val="TableParagraph"/>
              <w:spacing w:line="314" w:lineRule="exact"/>
              <w:rPr>
                <w:sz w:val="24"/>
              </w:rPr>
            </w:pPr>
            <w:r w:rsidRPr="008B3781">
              <w:rPr>
                <w:b/>
                <w:sz w:val="24"/>
              </w:rPr>
              <w:t>Знакомиться</w:t>
            </w:r>
            <w:r w:rsidRPr="008B3781">
              <w:rPr>
                <w:b/>
                <w:spacing w:val="-3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</w:t>
            </w:r>
            <w:r w:rsidRPr="008B3781">
              <w:rPr>
                <w:b/>
                <w:spacing w:val="-5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историей</w:t>
            </w:r>
            <w:r w:rsidRPr="008B3781">
              <w:rPr>
                <w:b/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развития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математики</w:t>
            </w:r>
          </w:p>
        </w:tc>
      </w:tr>
      <w:tr w:rsidR="00617188" w:rsidRPr="008B3781" w:rsidTr="008B3781">
        <w:trPr>
          <w:trHeight w:val="4963"/>
        </w:trPr>
        <w:tc>
          <w:tcPr>
            <w:tcW w:w="3256" w:type="dxa"/>
          </w:tcPr>
          <w:p w:rsidR="00617188" w:rsidRPr="008B3781" w:rsidRDefault="00136146">
            <w:pPr>
              <w:pStyle w:val="TableParagraph"/>
              <w:spacing w:before="54" w:line="256" w:lineRule="auto"/>
              <w:ind w:left="9" w:right="724"/>
              <w:rPr>
                <w:sz w:val="24"/>
              </w:rPr>
            </w:pPr>
            <w:r w:rsidRPr="008B3781">
              <w:rPr>
                <w:sz w:val="24"/>
              </w:rPr>
              <w:t>Числа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вычисления.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Степень</w:t>
            </w:r>
            <w:r w:rsidRPr="008B3781">
              <w:rPr>
                <w:spacing w:val="3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целым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показателем</w:t>
            </w:r>
          </w:p>
        </w:tc>
        <w:tc>
          <w:tcPr>
            <w:tcW w:w="1412" w:type="dxa"/>
          </w:tcPr>
          <w:p w:rsidR="00617188" w:rsidRPr="008B3781" w:rsidRDefault="00136146">
            <w:pPr>
              <w:pStyle w:val="TableParagraph"/>
              <w:spacing w:before="54"/>
              <w:ind w:left="25"/>
              <w:jc w:val="center"/>
              <w:rPr>
                <w:sz w:val="24"/>
              </w:rPr>
            </w:pPr>
            <w:r w:rsidRPr="008B3781">
              <w:rPr>
                <w:sz w:val="24"/>
              </w:rPr>
              <w:t>7</w:t>
            </w:r>
          </w:p>
        </w:tc>
        <w:tc>
          <w:tcPr>
            <w:tcW w:w="2975" w:type="dxa"/>
          </w:tcPr>
          <w:p w:rsidR="00617188" w:rsidRPr="008B3781" w:rsidRDefault="00136146">
            <w:pPr>
              <w:pStyle w:val="TableParagraph"/>
              <w:spacing w:before="54" w:line="256" w:lineRule="auto"/>
              <w:ind w:left="181" w:right="752"/>
              <w:rPr>
                <w:sz w:val="24"/>
              </w:rPr>
            </w:pPr>
            <w:r w:rsidRPr="008B3781">
              <w:rPr>
                <w:sz w:val="24"/>
              </w:rPr>
              <w:t>Степень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целым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показателем.</w:t>
            </w:r>
          </w:p>
          <w:p w:rsidR="00617188" w:rsidRPr="008B3781" w:rsidRDefault="00136146">
            <w:pPr>
              <w:pStyle w:val="TableParagraph"/>
              <w:spacing w:before="2" w:line="256" w:lineRule="auto"/>
              <w:ind w:left="181" w:right="410"/>
              <w:rPr>
                <w:sz w:val="24"/>
              </w:rPr>
            </w:pPr>
            <w:r w:rsidRPr="008B3781">
              <w:rPr>
                <w:sz w:val="24"/>
              </w:rPr>
              <w:t>Стандартная</w:t>
            </w:r>
            <w:r w:rsidRPr="008B3781">
              <w:rPr>
                <w:spacing w:val="-18"/>
                <w:sz w:val="24"/>
              </w:rPr>
              <w:t xml:space="preserve"> </w:t>
            </w:r>
            <w:r w:rsidRPr="008B3781">
              <w:rPr>
                <w:sz w:val="24"/>
              </w:rPr>
              <w:t>запись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числа.</w:t>
            </w:r>
          </w:p>
          <w:p w:rsidR="00617188" w:rsidRPr="008B3781" w:rsidRDefault="00136146">
            <w:pPr>
              <w:pStyle w:val="TableParagraph"/>
              <w:spacing w:before="10" w:line="256" w:lineRule="auto"/>
              <w:ind w:left="181" w:right="437"/>
              <w:rPr>
                <w:sz w:val="24"/>
              </w:rPr>
            </w:pPr>
            <w:proofErr w:type="gramStart"/>
            <w:r w:rsidRPr="008B3781">
              <w:rPr>
                <w:sz w:val="24"/>
              </w:rPr>
              <w:t>Размеры объектов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pacing w:val="-1"/>
                <w:sz w:val="24"/>
              </w:rPr>
              <w:t xml:space="preserve">окружающего </w:t>
            </w:r>
            <w:r w:rsidRPr="008B3781">
              <w:rPr>
                <w:sz w:val="24"/>
              </w:rPr>
              <w:t>мира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(от элементарных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частиц</w:t>
            </w:r>
            <w:proofErr w:type="gramEnd"/>
          </w:p>
          <w:p w:rsidR="00617188" w:rsidRPr="008B3781" w:rsidRDefault="00136146">
            <w:pPr>
              <w:pStyle w:val="TableParagraph"/>
              <w:spacing w:before="13" w:line="256" w:lineRule="auto"/>
              <w:ind w:left="181" w:right="868"/>
              <w:rPr>
                <w:sz w:val="24"/>
              </w:rPr>
            </w:pPr>
            <w:r w:rsidRPr="008B3781">
              <w:rPr>
                <w:sz w:val="24"/>
              </w:rPr>
              <w:t>до космических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объектов),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длительность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процессов</w:t>
            </w:r>
          </w:p>
          <w:p w:rsidR="00617188" w:rsidRPr="008B3781" w:rsidRDefault="00136146">
            <w:pPr>
              <w:pStyle w:val="TableParagraph"/>
              <w:spacing w:before="12"/>
              <w:ind w:left="181"/>
              <w:rPr>
                <w:sz w:val="24"/>
              </w:rPr>
            </w:pPr>
            <w:r w:rsidRPr="008B3781">
              <w:rPr>
                <w:sz w:val="24"/>
              </w:rPr>
              <w:t>в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окружающем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мире.</w:t>
            </w:r>
          </w:p>
          <w:p w:rsidR="00617188" w:rsidRPr="008B3781" w:rsidRDefault="00136146">
            <w:pPr>
              <w:pStyle w:val="TableParagraph"/>
              <w:spacing w:before="24"/>
              <w:ind w:left="181"/>
              <w:rPr>
                <w:sz w:val="24"/>
              </w:rPr>
            </w:pPr>
            <w:r w:rsidRPr="008B3781">
              <w:rPr>
                <w:sz w:val="24"/>
              </w:rPr>
              <w:t>Свойства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степени</w:t>
            </w:r>
          </w:p>
          <w:p w:rsidR="00617188" w:rsidRPr="008B3781" w:rsidRDefault="00136146">
            <w:pPr>
              <w:pStyle w:val="TableParagraph"/>
              <w:spacing w:before="23"/>
              <w:ind w:left="181"/>
              <w:rPr>
                <w:sz w:val="24"/>
              </w:rPr>
            </w:pPr>
            <w:r w:rsidRPr="008B3781">
              <w:rPr>
                <w:sz w:val="24"/>
              </w:rPr>
              <w:t>с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целым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показателем</w:t>
            </w:r>
          </w:p>
        </w:tc>
        <w:tc>
          <w:tcPr>
            <w:tcW w:w="7333" w:type="dxa"/>
          </w:tcPr>
          <w:p w:rsidR="00617188" w:rsidRPr="008B3781" w:rsidRDefault="00136146">
            <w:pPr>
              <w:pStyle w:val="TableParagraph"/>
              <w:spacing w:before="54" w:line="256" w:lineRule="auto"/>
              <w:ind w:right="1066"/>
              <w:rPr>
                <w:sz w:val="24"/>
              </w:rPr>
            </w:pPr>
            <w:r w:rsidRPr="008B3781">
              <w:rPr>
                <w:b/>
                <w:sz w:val="24"/>
              </w:rPr>
              <w:t>Формулировать</w:t>
            </w:r>
            <w:r w:rsidRPr="008B3781">
              <w:rPr>
                <w:b/>
                <w:spacing w:val="-5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определение</w:t>
            </w:r>
            <w:r w:rsidRPr="008B3781">
              <w:rPr>
                <w:b/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степени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целым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показателем.</w:t>
            </w:r>
          </w:p>
          <w:p w:rsidR="00617188" w:rsidRPr="008B3781" w:rsidRDefault="00136146">
            <w:pPr>
              <w:pStyle w:val="TableParagraph"/>
              <w:spacing w:before="2"/>
              <w:rPr>
                <w:sz w:val="24"/>
              </w:rPr>
            </w:pPr>
            <w:r w:rsidRPr="008B3781">
              <w:rPr>
                <w:b/>
                <w:sz w:val="24"/>
              </w:rPr>
              <w:t>Представлять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запись</w:t>
            </w:r>
            <w:r w:rsidRPr="008B3781">
              <w:rPr>
                <w:b/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больших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малых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чисел</w:t>
            </w:r>
          </w:p>
          <w:p w:rsidR="00617188" w:rsidRPr="008B3781" w:rsidRDefault="00136146">
            <w:pPr>
              <w:pStyle w:val="TableParagraph"/>
              <w:spacing w:before="24" w:line="264" w:lineRule="auto"/>
              <w:ind w:right="481"/>
              <w:rPr>
                <w:sz w:val="24"/>
              </w:rPr>
            </w:pPr>
            <w:r w:rsidRPr="008B3781">
              <w:rPr>
                <w:sz w:val="24"/>
              </w:rPr>
              <w:t>в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стандартном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 xml:space="preserve">виде. </w:t>
            </w:r>
            <w:r w:rsidRPr="008B3781">
              <w:rPr>
                <w:b/>
                <w:sz w:val="24"/>
              </w:rPr>
              <w:t>Сравнивать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числа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величины,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записанные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использованием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степени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10.</w:t>
            </w:r>
          </w:p>
          <w:p w:rsidR="00617188" w:rsidRPr="008B3781" w:rsidRDefault="00136146">
            <w:pPr>
              <w:pStyle w:val="TableParagraph"/>
              <w:spacing w:line="256" w:lineRule="auto"/>
              <w:ind w:right="1262"/>
              <w:jc w:val="both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Использовать запись </w:t>
            </w:r>
            <w:r w:rsidRPr="008B3781">
              <w:rPr>
                <w:sz w:val="24"/>
              </w:rPr>
              <w:t>чисел в стандартном виде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для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выражения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размеров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объектов,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длительности</w:t>
            </w:r>
            <w:r w:rsidRPr="008B3781">
              <w:rPr>
                <w:spacing w:val="-68"/>
                <w:sz w:val="24"/>
              </w:rPr>
              <w:t xml:space="preserve"> </w:t>
            </w:r>
            <w:r w:rsidRPr="008B3781">
              <w:rPr>
                <w:sz w:val="24"/>
              </w:rPr>
              <w:t>процессов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в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окружающем</w:t>
            </w:r>
            <w:r w:rsidRPr="008B3781">
              <w:rPr>
                <w:spacing w:val="3"/>
                <w:sz w:val="24"/>
              </w:rPr>
              <w:t xml:space="preserve"> </w:t>
            </w:r>
            <w:r w:rsidRPr="008B3781">
              <w:rPr>
                <w:sz w:val="24"/>
              </w:rPr>
              <w:t>мире.</w:t>
            </w:r>
          </w:p>
          <w:p w:rsidR="00617188" w:rsidRPr="008B3781" w:rsidRDefault="00136146">
            <w:pPr>
              <w:pStyle w:val="TableParagraph"/>
              <w:spacing w:before="2"/>
              <w:rPr>
                <w:b/>
                <w:sz w:val="24"/>
              </w:rPr>
            </w:pPr>
            <w:r w:rsidRPr="008B3781">
              <w:rPr>
                <w:b/>
                <w:sz w:val="24"/>
              </w:rPr>
              <w:t>Формулировать,</w:t>
            </w:r>
            <w:r w:rsidRPr="008B3781">
              <w:rPr>
                <w:b/>
                <w:spacing w:val="-3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записывать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в</w:t>
            </w:r>
            <w:r w:rsidRPr="008B3781">
              <w:rPr>
                <w:b/>
                <w:spacing w:val="-4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символической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форме</w:t>
            </w:r>
          </w:p>
          <w:p w:rsidR="00617188" w:rsidRPr="008B3781" w:rsidRDefault="00136146">
            <w:pPr>
              <w:pStyle w:val="TableParagraph"/>
              <w:spacing w:before="23" w:line="256" w:lineRule="auto"/>
              <w:ind w:right="1066"/>
              <w:rPr>
                <w:sz w:val="24"/>
              </w:rPr>
            </w:pPr>
            <w:r w:rsidRPr="008B3781">
              <w:rPr>
                <w:sz w:val="24"/>
              </w:rPr>
              <w:t>и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иллюстрировать</w:t>
            </w:r>
            <w:r w:rsidRPr="008B3781">
              <w:rPr>
                <w:b/>
                <w:spacing w:val="-10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примерами</w:t>
            </w:r>
            <w:r w:rsidRPr="008B3781">
              <w:rPr>
                <w:b/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свойства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степени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целым</w:t>
            </w:r>
            <w:r w:rsidRPr="008B3781">
              <w:rPr>
                <w:spacing w:val="3"/>
                <w:sz w:val="24"/>
              </w:rPr>
              <w:t xml:space="preserve"> </w:t>
            </w:r>
            <w:r w:rsidRPr="008B3781">
              <w:rPr>
                <w:sz w:val="24"/>
              </w:rPr>
              <w:t>показателем.</w:t>
            </w:r>
          </w:p>
          <w:p w:rsidR="00617188" w:rsidRPr="008B3781" w:rsidRDefault="00136146">
            <w:pPr>
              <w:pStyle w:val="TableParagraph"/>
              <w:spacing w:before="3" w:line="264" w:lineRule="auto"/>
              <w:ind w:right="501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Применять свойства </w:t>
            </w:r>
            <w:r w:rsidRPr="008B3781">
              <w:rPr>
                <w:sz w:val="24"/>
              </w:rPr>
              <w:t>степени для преобразования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выражений,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содержащих</w:t>
            </w:r>
            <w:r w:rsidRPr="008B3781">
              <w:rPr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степени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целым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показателем.</w:t>
            </w:r>
          </w:p>
          <w:p w:rsidR="00617188" w:rsidRPr="008B3781" w:rsidRDefault="00136146">
            <w:pPr>
              <w:pStyle w:val="TableParagraph"/>
              <w:spacing w:line="312" w:lineRule="exact"/>
              <w:rPr>
                <w:sz w:val="24"/>
              </w:rPr>
            </w:pPr>
            <w:r w:rsidRPr="008B3781">
              <w:rPr>
                <w:b/>
                <w:sz w:val="24"/>
              </w:rPr>
              <w:t>Выполнять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действия</w:t>
            </w:r>
            <w:r w:rsidRPr="008B3781">
              <w:rPr>
                <w:b/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числами,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записанными</w:t>
            </w:r>
          </w:p>
          <w:p w:rsidR="00617188" w:rsidRPr="008B3781" w:rsidRDefault="00136146">
            <w:pPr>
              <w:pStyle w:val="TableParagraph"/>
              <w:spacing w:before="24" w:line="256" w:lineRule="auto"/>
              <w:ind w:right="727"/>
              <w:rPr>
                <w:b/>
                <w:sz w:val="24"/>
              </w:rPr>
            </w:pPr>
            <w:r w:rsidRPr="008B3781">
              <w:rPr>
                <w:sz w:val="24"/>
              </w:rPr>
              <w:t>в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стандартном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виде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(умножение,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деление,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возведение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в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степень</w:t>
            </w:r>
            <w:r w:rsidRPr="008B3781">
              <w:rPr>
                <w:b/>
                <w:sz w:val="24"/>
              </w:rPr>
              <w:t>)</w:t>
            </w:r>
          </w:p>
        </w:tc>
      </w:tr>
      <w:tr w:rsidR="00617188" w:rsidRPr="008B3781">
        <w:trPr>
          <w:trHeight w:val="1618"/>
        </w:trPr>
        <w:tc>
          <w:tcPr>
            <w:tcW w:w="3256" w:type="dxa"/>
          </w:tcPr>
          <w:p w:rsidR="00617188" w:rsidRPr="008B3781" w:rsidRDefault="00136146">
            <w:pPr>
              <w:pStyle w:val="TableParagraph"/>
              <w:spacing w:before="82" w:line="256" w:lineRule="auto"/>
              <w:ind w:left="9" w:right="297"/>
              <w:rPr>
                <w:sz w:val="24"/>
              </w:rPr>
            </w:pPr>
            <w:r w:rsidRPr="008B3781">
              <w:rPr>
                <w:sz w:val="24"/>
              </w:rPr>
              <w:t>Алгебраические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pacing w:val="-1"/>
                <w:sz w:val="24"/>
              </w:rPr>
              <w:t xml:space="preserve">выражения. </w:t>
            </w:r>
            <w:r w:rsidRPr="008B3781">
              <w:rPr>
                <w:sz w:val="24"/>
              </w:rPr>
              <w:t>Квадратный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трёхчлен</w:t>
            </w:r>
          </w:p>
        </w:tc>
        <w:tc>
          <w:tcPr>
            <w:tcW w:w="1412" w:type="dxa"/>
          </w:tcPr>
          <w:p w:rsidR="00617188" w:rsidRPr="008B3781" w:rsidRDefault="00136146">
            <w:pPr>
              <w:pStyle w:val="TableParagraph"/>
              <w:spacing w:before="82"/>
              <w:ind w:left="25"/>
              <w:jc w:val="center"/>
              <w:rPr>
                <w:sz w:val="24"/>
              </w:rPr>
            </w:pPr>
            <w:r w:rsidRPr="008B3781">
              <w:rPr>
                <w:sz w:val="24"/>
              </w:rPr>
              <w:t>5</w:t>
            </w:r>
          </w:p>
        </w:tc>
        <w:tc>
          <w:tcPr>
            <w:tcW w:w="2975" w:type="dxa"/>
          </w:tcPr>
          <w:p w:rsidR="00617188" w:rsidRPr="008B3781" w:rsidRDefault="00136146">
            <w:pPr>
              <w:pStyle w:val="TableParagraph"/>
              <w:spacing w:before="82" w:line="259" w:lineRule="auto"/>
              <w:ind w:left="181" w:right="1313"/>
              <w:rPr>
                <w:sz w:val="24"/>
              </w:rPr>
            </w:pPr>
            <w:r w:rsidRPr="008B3781">
              <w:rPr>
                <w:spacing w:val="-1"/>
                <w:sz w:val="24"/>
              </w:rPr>
              <w:t>Квадратный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трёхчлен.</w:t>
            </w:r>
          </w:p>
          <w:p w:rsidR="00617188" w:rsidRPr="008B3781" w:rsidRDefault="00136146">
            <w:pPr>
              <w:pStyle w:val="TableParagraph"/>
              <w:spacing w:line="256" w:lineRule="auto"/>
              <w:ind w:left="181" w:right="1308"/>
              <w:rPr>
                <w:sz w:val="24"/>
              </w:rPr>
            </w:pPr>
            <w:r w:rsidRPr="008B3781">
              <w:rPr>
                <w:sz w:val="24"/>
              </w:rPr>
              <w:t>Разложение</w:t>
            </w:r>
            <w:r w:rsidRPr="008B3781">
              <w:rPr>
                <w:spacing w:val="-67"/>
                <w:sz w:val="24"/>
              </w:rPr>
              <w:t xml:space="preserve"> </w:t>
            </w:r>
            <w:proofErr w:type="gramStart"/>
            <w:r w:rsidRPr="008B3781">
              <w:rPr>
                <w:spacing w:val="-1"/>
                <w:sz w:val="24"/>
              </w:rPr>
              <w:t>квадратного</w:t>
            </w:r>
            <w:proofErr w:type="gramEnd"/>
          </w:p>
        </w:tc>
        <w:tc>
          <w:tcPr>
            <w:tcW w:w="7333" w:type="dxa"/>
          </w:tcPr>
          <w:p w:rsidR="00617188" w:rsidRPr="008B3781" w:rsidRDefault="00136146">
            <w:pPr>
              <w:pStyle w:val="TableParagraph"/>
              <w:spacing w:before="82" w:line="259" w:lineRule="auto"/>
              <w:ind w:right="481"/>
              <w:rPr>
                <w:sz w:val="24"/>
              </w:rPr>
            </w:pPr>
            <w:r w:rsidRPr="008B3781">
              <w:rPr>
                <w:b/>
                <w:sz w:val="24"/>
              </w:rPr>
              <w:t>Распознавать</w:t>
            </w:r>
            <w:r w:rsidRPr="008B3781">
              <w:rPr>
                <w:b/>
                <w:spacing w:val="-12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квадратный</w:t>
            </w:r>
            <w:r w:rsidRPr="008B3781">
              <w:rPr>
                <w:spacing w:val="-11"/>
                <w:sz w:val="24"/>
              </w:rPr>
              <w:t xml:space="preserve"> </w:t>
            </w:r>
            <w:r w:rsidRPr="008B3781">
              <w:rPr>
                <w:sz w:val="24"/>
              </w:rPr>
              <w:t>трёхчлен,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устанавливать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возможность его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разложения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на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множители.</w:t>
            </w:r>
          </w:p>
          <w:p w:rsidR="00617188" w:rsidRPr="008B3781" w:rsidRDefault="00136146">
            <w:pPr>
              <w:pStyle w:val="TableParagraph"/>
              <w:spacing w:line="256" w:lineRule="auto"/>
              <w:ind w:right="727"/>
              <w:rPr>
                <w:sz w:val="24"/>
              </w:rPr>
            </w:pPr>
            <w:r w:rsidRPr="008B3781">
              <w:rPr>
                <w:b/>
                <w:sz w:val="24"/>
              </w:rPr>
              <w:t>Раскладывать</w:t>
            </w:r>
            <w:r w:rsidRPr="008B3781">
              <w:rPr>
                <w:b/>
                <w:spacing w:val="-9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на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множители</w:t>
            </w:r>
            <w:r w:rsidRPr="008B3781">
              <w:rPr>
                <w:b/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квадратный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трёхчлен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неотрицательным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дискриминантом</w:t>
            </w:r>
          </w:p>
        </w:tc>
      </w:tr>
    </w:tbl>
    <w:p w:rsidR="00617188" w:rsidRDefault="00617188">
      <w:pPr>
        <w:spacing w:line="256" w:lineRule="auto"/>
        <w:rPr>
          <w:sz w:val="28"/>
        </w:rPr>
        <w:sectPr w:rsidR="00617188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617188" w:rsidRPr="008B3781">
        <w:trPr>
          <w:trHeight w:val="919"/>
        </w:trPr>
        <w:tc>
          <w:tcPr>
            <w:tcW w:w="3256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</w:tcPr>
          <w:p w:rsidR="00617188" w:rsidRPr="008B3781" w:rsidRDefault="00136146">
            <w:pPr>
              <w:pStyle w:val="TableParagraph"/>
              <w:spacing w:before="75"/>
              <w:ind w:left="181"/>
              <w:rPr>
                <w:sz w:val="24"/>
              </w:rPr>
            </w:pPr>
            <w:r w:rsidRPr="008B3781">
              <w:rPr>
                <w:sz w:val="24"/>
              </w:rPr>
              <w:t>трёхчлена</w:t>
            </w:r>
          </w:p>
          <w:p w:rsidR="00617188" w:rsidRPr="008B3781" w:rsidRDefault="00136146">
            <w:pPr>
              <w:pStyle w:val="TableParagraph"/>
              <w:spacing w:before="31"/>
              <w:ind w:left="181"/>
              <w:rPr>
                <w:sz w:val="24"/>
              </w:rPr>
            </w:pPr>
            <w:r w:rsidRPr="008B3781">
              <w:rPr>
                <w:sz w:val="24"/>
              </w:rPr>
              <w:t>на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множители</w:t>
            </w:r>
          </w:p>
        </w:tc>
        <w:tc>
          <w:tcPr>
            <w:tcW w:w="7333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</w:tr>
      <w:tr w:rsidR="00617188" w:rsidRPr="008B3781" w:rsidTr="008B3781">
        <w:trPr>
          <w:trHeight w:val="6192"/>
        </w:trPr>
        <w:tc>
          <w:tcPr>
            <w:tcW w:w="3256" w:type="dxa"/>
          </w:tcPr>
          <w:p w:rsidR="00617188" w:rsidRPr="008B3781" w:rsidRDefault="00136146">
            <w:pPr>
              <w:pStyle w:val="TableParagraph"/>
              <w:spacing w:before="75" w:line="259" w:lineRule="auto"/>
              <w:ind w:left="9" w:right="1293"/>
              <w:rPr>
                <w:sz w:val="24"/>
              </w:rPr>
            </w:pPr>
            <w:r w:rsidRPr="008B3781">
              <w:rPr>
                <w:spacing w:val="-1"/>
                <w:sz w:val="24"/>
              </w:rPr>
              <w:t>Алгебраические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выражения.</w:t>
            </w:r>
          </w:p>
          <w:p w:rsidR="00617188" w:rsidRPr="008B3781" w:rsidRDefault="00136146">
            <w:pPr>
              <w:pStyle w:val="TableParagraph"/>
              <w:spacing w:line="318" w:lineRule="exact"/>
              <w:ind w:left="9"/>
              <w:rPr>
                <w:sz w:val="24"/>
              </w:rPr>
            </w:pPr>
            <w:r w:rsidRPr="008B3781">
              <w:rPr>
                <w:sz w:val="24"/>
              </w:rPr>
              <w:t>Алгебраическая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дробь</w:t>
            </w:r>
          </w:p>
        </w:tc>
        <w:tc>
          <w:tcPr>
            <w:tcW w:w="1412" w:type="dxa"/>
          </w:tcPr>
          <w:p w:rsidR="00617188" w:rsidRPr="008B3781" w:rsidRDefault="00136146">
            <w:pPr>
              <w:pStyle w:val="TableParagraph"/>
              <w:spacing w:before="75"/>
              <w:ind w:left="479" w:right="451"/>
              <w:jc w:val="center"/>
              <w:rPr>
                <w:sz w:val="24"/>
              </w:rPr>
            </w:pPr>
            <w:r w:rsidRPr="008B3781">
              <w:rPr>
                <w:sz w:val="24"/>
              </w:rPr>
              <w:t>15</w:t>
            </w:r>
          </w:p>
        </w:tc>
        <w:tc>
          <w:tcPr>
            <w:tcW w:w="2975" w:type="dxa"/>
          </w:tcPr>
          <w:p w:rsidR="00617188" w:rsidRPr="008B3781" w:rsidRDefault="00136146">
            <w:pPr>
              <w:pStyle w:val="TableParagraph"/>
              <w:spacing w:before="75" w:line="259" w:lineRule="auto"/>
              <w:ind w:left="181" w:right="431"/>
              <w:rPr>
                <w:sz w:val="24"/>
              </w:rPr>
            </w:pPr>
            <w:r w:rsidRPr="008B3781">
              <w:rPr>
                <w:sz w:val="24"/>
              </w:rPr>
              <w:t>Алгебраическая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pacing w:val="-1"/>
                <w:sz w:val="24"/>
              </w:rPr>
              <w:t xml:space="preserve">дробь. </w:t>
            </w:r>
            <w:r w:rsidRPr="008B3781">
              <w:rPr>
                <w:sz w:val="24"/>
              </w:rPr>
              <w:t>Допустимые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значения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переменных,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входящих</w:t>
            </w:r>
          </w:p>
          <w:p w:rsidR="00617188" w:rsidRPr="008B3781" w:rsidRDefault="00136146">
            <w:pPr>
              <w:pStyle w:val="TableParagraph"/>
              <w:spacing w:line="256" w:lineRule="auto"/>
              <w:ind w:left="181" w:right="718"/>
              <w:rPr>
                <w:sz w:val="24"/>
              </w:rPr>
            </w:pPr>
            <w:r w:rsidRPr="008B3781">
              <w:rPr>
                <w:sz w:val="24"/>
              </w:rPr>
              <w:t>в</w:t>
            </w:r>
            <w:r w:rsidRPr="008B3781">
              <w:rPr>
                <w:spacing w:val="-16"/>
                <w:sz w:val="24"/>
              </w:rPr>
              <w:t xml:space="preserve"> </w:t>
            </w:r>
            <w:r w:rsidRPr="008B3781">
              <w:rPr>
                <w:sz w:val="24"/>
              </w:rPr>
              <w:t>алгебраические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выражения.</w:t>
            </w:r>
          </w:p>
          <w:p w:rsidR="00617188" w:rsidRPr="008B3781" w:rsidRDefault="00136146">
            <w:pPr>
              <w:pStyle w:val="TableParagraph"/>
              <w:spacing w:before="8" w:line="256" w:lineRule="auto"/>
              <w:ind w:left="181" w:right="436"/>
              <w:rPr>
                <w:sz w:val="24"/>
              </w:rPr>
            </w:pPr>
            <w:r w:rsidRPr="008B3781">
              <w:rPr>
                <w:sz w:val="24"/>
              </w:rPr>
              <w:t>Основное свойство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алгебраической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дроби.</w:t>
            </w:r>
            <w:r w:rsidRPr="008B3781">
              <w:rPr>
                <w:spacing w:val="-18"/>
                <w:sz w:val="24"/>
              </w:rPr>
              <w:t xml:space="preserve"> </w:t>
            </w:r>
            <w:r w:rsidRPr="008B3781">
              <w:rPr>
                <w:sz w:val="24"/>
              </w:rPr>
              <w:t>Сокращение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дробей.</w:t>
            </w:r>
          </w:p>
          <w:p w:rsidR="00617188" w:rsidRPr="008B3781" w:rsidRDefault="00136146">
            <w:pPr>
              <w:pStyle w:val="TableParagraph"/>
              <w:spacing w:before="12" w:line="259" w:lineRule="auto"/>
              <w:ind w:left="181" w:right="186"/>
              <w:rPr>
                <w:sz w:val="24"/>
              </w:rPr>
            </w:pPr>
            <w:r w:rsidRPr="008B3781">
              <w:rPr>
                <w:sz w:val="24"/>
              </w:rPr>
              <w:t>Сложение,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вычитание,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умножение</w:t>
            </w:r>
            <w:r w:rsidRPr="008B3781">
              <w:rPr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деление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алгебраических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дробей.</w:t>
            </w:r>
          </w:p>
          <w:p w:rsidR="00617188" w:rsidRPr="008B3781" w:rsidRDefault="00136146">
            <w:pPr>
              <w:pStyle w:val="TableParagraph"/>
              <w:spacing w:line="259" w:lineRule="auto"/>
              <w:ind w:left="181" w:right="833"/>
              <w:rPr>
                <w:sz w:val="24"/>
              </w:rPr>
            </w:pPr>
            <w:r w:rsidRPr="008B3781">
              <w:rPr>
                <w:spacing w:val="-1"/>
                <w:sz w:val="24"/>
              </w:rPr>
              <w:t>Преобразование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выражений,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содержащих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алгебраические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дроби</w:t>
            </w:r>
          </w:p>
        </w:tc>
        <w:tc>
          <w:tcPr>
            <w:tcW w:w="7333" w:type="dxa"/>
          </w:tcPr>
          <w:p w:rsidR="00617188" w:rsidRPr="008B3781" w:rsidRDefault="00136146">
            <w:pPr>
              <w:pStyle w:val="TableParagraph"/>
              <w:spacing w:before="75"/>
              <w:rPr>
                <w:b/>
                <w:sz w:val="24"/>
              </w:rPr>
            </w:pPr>
            <w:r w:rsidRPr="008B3781">
              <w:rPr>
                <w:b/>
                <w:sz w:val="24"/>
              </w:rPr>
              <w:t>Записывать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алгебраические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выражения.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Находить</w:t>
            </w:r>
          </w:p>
          <w:p w:rsidR="00617188" w:rsidRPr="008B3781" w:rsidRDefault="00136146">
            <w:pPr>
              <w:pStyle w:val="TableParagraph"/>
              <w:spacing w:before="25"/>
              <w:rPr>
                <w:sz w:val="24"/>
              </w:rPr>
            </w:pPr>
            <w:r w:rsidRPr="008B3781">
              <w:rPr>
                <w:sz w:val="24"/>
              </w:rPr>
              <w:t>область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определения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рационального</w:t>
            </w:r>
            <w:r w:rsidRPr="008B3781">
              <w:rPr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выражения.</w:t>
            </w:r>
          </w:p>
          <w:p w:rsidR="00617188" w:rsidRPr="008B3781" w:rsidRDefault="00136146">
            <w:pPr>
              <w:pStyle w:val="TableParagraph"/>
              <w:spacing w:before="23" w:line="259" w:lineRule="auto"/>
              <w:ind w:right="481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Выполнять </w:t>
            </w:r>
            <w:r w:rsidRPr="008B3781">
              <w:rPr>
                <w:sz w:val="24"/>
              </w:rPr>
              <w:t xml:space="preserve">числовые подстановки и </w:t>
            </w:r>
            <w:r w:rsidRPr="008B3781">
              <w:rPr>
                <w:b/>
                <w:sz w:val="24"/>
              </w:rPr>
              <w:t>вычислять</w:t>
            </w:r>
            <w:r w:rsidRPr="008B3781">
              <w:rPr>
                <w:b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значение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дроби,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в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том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числе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помощью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калькулятора.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 xml:space="preserve">Формулировать </w:t>
            </w:r>
            <w:r w:rsidRPr="008B3781">
              <w:rPr>
                <w:sz w:val="24"/>
              </w:rPr>
              <w:t>основное свойство алгебраической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дроби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 xml:space="preserve">и </w:t>
            </w:r>
            <w:r w:rsidRPr="008B3781">
              <w:rPr>
                <w:b/>
                <w:sz w:val="24"/>
              </w:rPr>
              <w:t>применять</w:t>
            </w:r>
            <w:r w:rsidRPr="008B3781">
              <w:rPr>
                <w:b/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его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для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преобразования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дробей.</w:t>
            </w:r>
          </w:p>
          <w:p w:rsidR="00617188" w:rsidRPr="008B3781" w:rsidRDefault="00136146">
            <w:pPr>
              <w:pStyle w:val="TableParagraph"/>
              <w:spacing w:line="259" w:lineRule="auto"/>
              <w:ind w:right="260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Выполнять действия </w:t>
            </w:r>
            <w:r w:rsidRPr="008B3781">
              <w:rPr>
                <w:sz w:val="24"/>
              </w:rPr>
              <w:t>с алгебраическими дробями.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Применять преобразования выражений для решения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задач.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Выражать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переменные</w:t>
            </w:r>
            <w:r w:rsidRPr="008B3781">
              <w:rPr>
                <w:b/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из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формул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(физических,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геометрических, описывающих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бытовые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ситуации)</w:t>
            </w:r>
          </w:p>
        </w:tc>
      </w:tr>
    </w:tbl>
    <w:p w:rsidR="00617188" w:rsidRDefault="00617188">
      <w:pPr>
        <w:spacing w:line="259" w:lineRule="auto"/>
        <w:rPr>
          <w:sz w:val="28"/>
        </w:rPr>
        <w:sectPr w:rsidR="00617188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617188" w:rsidRPr="008B3781" w:rsidTr="008B3781">
        <w:trPr>
          <w:trHeight w:val="5414"/>
        </w:trPr>
        <w:tc>
          <w:tcPr>
            <w:tcW w:w="3256" w:type="dxa"/>
          </w:tcPr>
          <w:p w:rsidR="00617188" w:rsidRPr="008B3781" w:rsidRDefault="00136146">
            <w:pPr>
              <w:pStyle w:val="TableParagraph"/>
              <w:spacing w:before="75" w:line="264" w:lineRule="auto"/>
              <w:ind w:left="9" w:right="132"/>
              <w:rPr>
                <w:sz w:val="24"/>
              </w:rPr>
            </w:pPr>
            <w:r w:rsidRPr="008B3781">
              <w:rPr>
                <w:sz w:val="24"/>
              </w:rPr>
              <w:t>Уравнения</w:t>
            </w:r>
            <w:r w:rsidRPr="008B3781">
              <w:rPr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11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неравенства.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Квадратные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уравнения</w:t>
            </w:r>
          </w:p>
        </w:tc>
        <w:tc>
          <w:tcPr>
            <w:tcW w:w="1412" w:type="dxa"/>
          </w:tcPr>
          <w:p w:rsidR="00617188" w:rsidRPr="008B3781" w:rsidRDefault="00136146">
            <w:pPr>
              <w:pStyle w:val="TableParagraph"/>
              <w:spacing w:before="75"/>
              <w:ind w:left="479" w:right="451"/>
              <w:jc w:val="center"/>
              <w:rPr>
                <w:sz w:val="24"/>
              </w:rPr>
            </w:pPr>
            <w:r w:rsidRPr="008B3781">
              <w:rPr>
                <w:sz w:val="24"/>
              </w:rPr>
              <w:t>15</w:t>
            </w:r>
          </w:p>
        </w:tc>
        <w:tc>
          <w:tcPr>
            <w:tcW w:w="2975" w:type="dxa"/>
          </w:tcPr>
          <w:p w:rsidR="00617188" w:rsidRPr="008B3781" w:rsidRDefault="00136146">
            <w:pPr>
              <w:pStyle w:val="TableParagraph"/>
              <w:spacing w:before="75" w:line="259" w:lineRule="auto"/>
              <w:ind w:left="181" w:right="236"/>
              <w:rPr>
                <w:sz w:val="24"/>
              </w:rPr>
            </w:pPr>
            <w:r w:rsidRPr="008B3781">
              <w:rPr>
                <w:sz w:val="24"/>
              </w:rPr>
              <w:t>Квадратное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уравнение.</w:t>
            </w:r>
            <w:r w:rsidRPr="008B3781">
              <w:rPr>
                <w:spacing w:val="-17"/>
                <w:sz w:val="24"/>
              </w:rPr>
              <w:t xml:space="preserve"> </w:t>
            </w:r>
            <w:r w:rsidRPr="008B3781">
              <w:rPr>
                <w:sz w:val="24"/>
              </w:rPr>
              <w:t>Неполное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квадратное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уравнение. Формула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корней квадратного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уравнения. Теорема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Виета.</w:t>
            </w:r>
          </w:p>
          <w:p w:rsidR="00617188" w:rsidRPr="008B3781" w:rsidRDefault="00136146">
            <w:pPr>
              <w:pStyle w:val="TableParagraph"/>
              <w:spacing w:before="1" w:line="256" w:lineRule="auto"/>
              <w:ind w:left="181" w:right="335"/>
              <w:rPr>
                <w:sz w:val="24"/>
              </w:rPr>
            </w:pPr>
            <w:r w:rsidRPr="008B3781">
              <w:rPr>
                <w:sz w:val="24"/>
              </w:rPr>
              <w:t>Решение</w:t>
            </w:r>
            <w:r w:rsidRPr="008B3781">
              <w:rPr>
                <w:spacing w:val="-15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уравнений,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сводящихся</w:t>
            </w:r>
          </w:p>
          <w:p w:rsidR="00617188" w:rsidRPr="008B3781" w:rsidRDefault="00136146">
            <w:pPr>
              <w:pStyle w:val="TableParagraph"/>
              <w:spacing w:before="10" w:line="256" w:lineRule="auto"/>
              <w:ind w:left="181" w:right="253"/>
              <w:rPr>
                <w:sz w:val="24"/>
              </w:rPr>
            </w:pPr>
            <w:r w:rsidRPr="008B3781">
              <w:rPr>
                <w:sz w:val="24"/>
              </w:rPr>
              <w:t>к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квадратным.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Простейшие дробн</w:t>
            </w:r>
            <w:proofErr w:type="gramStart"/>
            <w:r w:rsidRPr="008B3781">
              <w:rPr>
                <w:sz w:val="24"/>
              </w:rPr>
              <w:t>о-</w:t>
            </w:r>
            <w:proofErr w:type="gramEnd"/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рациональные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уравнения.</w:t>
            </w:r>
          </w:p>
          <w:p w:rsidR="00617188" w:rsidRPr="008B3781" w:rsidRDefault="00136146">
            <w:pPr>
              <w:pStyle w:val="TableParagraph"/>
              <w:spacing w:before="13" w:line="256" w:lineRule="auto"/>
              <w:ind w:left="181" w:right="428"/>
              <w:rPr>
                <w:sz w:val="24"/>
              </w:rPr>
            </w:pPr>
            <w:r w:rsidRPr="008B3781">
              <w:rPr>
                <w:spacing w:val="-1"/>
                <w:sz w:val="24"/>
              </w:rPr>
              <w:t xml:space="preserve">Решение </w:t>
            </w:r>
            <w:r w:rsidRPr="008B3781">
              <w:rPr>
                <w:sz w:val="24"/>
              </w:rPr>
              <w:t>текстовых</w:t>
            </w:r>
            <w:r w:rsidRPr="008B3781">
              <w:rPr>
                <w:spacing w:val="-68"/>
                <w:sz w:val="24"/>
              </w:rPr>
              <w:t xml:space="preserve"> </w:t>
            </w:r>
            <w:r w:rsidRPr="008B3781">
              <w:rPr>
                <w:sz w:val="24"/>
              </w:rPr>
              <w:t>задач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помощью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квадратных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</w:t>
            </w:r>
          </w:p>
        </w:tc>
        <w:tc>
          <w:tcPr>
            <w:tcW w:w="7333" w:type="dxa"/>
          </w:tcPr>
          <w:p w:rsidR="00617188" w:rsidRPr="008B3781" w:rsidRDefault="00136146">
            <w:pPr>
              <w:pStyle w:val="TableParagraph"/>
              <w:spacing w:before="75"/>
              <w:rPr>
                <w:sz w:val="24"/>
              </w:rPr>
            </w:pPr>
            <w:r w:rsidRPr="008B3781">
              <w:rPr>
                <w:b/>
                <w:sz w:val="24"/>
              </w:rPr>
              <w:t>Распознавать</w:t>
            </w:r>
            <w:r w:rsidRPr="008B3781">
              <w:rPr>
                <w:b/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квадратные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уравнения.</w:t>
            </w:r>
          </w:p>
          <w:p w:rsidR="00617188" w:rsidRPr="008B3781" w:rsidRDefault="00136146">
            <w:pPr>
              <w:pStyle w:val="TableParagraph"/>
              <w:spacing w:before="31" w:line="256" w:lineRule="auto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Записывать формулу </w:t>
            </w:r>
            <w:r w:rsidRPr="008B3781">
              <w:rPr>
                <w:sz w:val="24"/>
              </w:rPr>
              <w:t>корней квадратного уравнения;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решать</w:t>
            </w:r>
            <w:r w:rsidRPr="008B3781">
              <w:rPr>
                <w:b/>
                <w:spacing w:val="-9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квадратные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уравнения</w:t>
            </w:r>
            <w:r w:rsidRPr="008B3781">
              <w:rPr>
                <w:b/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—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полные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неполные.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 xml:space="preserve">Проводить простейшие исследования </w:t>
            </w:r>
            <w:r w:rsidRPr="008B3781">
              <w:rPr>
                <w:sz w:val="24"/>
              </w:rPr>
              <w:t>квадратных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уравнений.</w:t>
            </w:r>
          </w:p>
          <w:p w:rsidR="00617188" w:rsidRPr="008B3781" w:rsidRDefault="00136146">
            <w:pPr>
              <w:pStyle w:val="TableParagraph"/>
              <w:spacing w:before="13"/>
              <w:rPr>
                <w:sz w:val="24"/>
              </w:rPr>
            </w:pPr>
            <w:r w:rsidRPr="008B3781">
              <w:rPr>
                <w:b/>
                <w:sz w:val="24"/>
              </w:rPr>
              <w:t>Решать</w:t>
            </w:r>
            <w:r w:rsidRPr="008B3781">
              <w:rPr>
                <w:b/>
                <w:spacing w:val="-9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уравнения,</w:t>
            </w:r>
            <w:r w:rsidRPr="008B3781">
              <w:rPr>
                <w:b/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сводящиеся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к</w:t>
            </w:r>
            <w:r w:rsidRPr="008B3781">
              <w:rPr>
                <w:spacing w:val="-4"/>
                <w:sz w:val="24"/>
              </w:rPr>
              <w:t xml:space="preserve"> </w:t>
            </w:r>
            <w:proofErr w:type="gramStart"/>
            <w:r w:rsidRPr="008B3781">
              <w:rPr>
                <w:sz w:val="24"/>
              </w:rPr>
              <w:t>квадратным</w:t>
            </w:r>
            <w:proofErr w:type="gramEnd"/>
            <w:r w:rsidRPr="008B3781">
              <w:rPr>
                <w:sz w:val="24"/>
              </w:rPr>
              <w:t>,</w:t>
            </w:r>
          </w:p>
          <w:p w:rsidR="00617188" w:rsidRPr="008B3781" w:rsidRDefault="00136146">
            <w:pPr>
              <w:pStyle w:val="TableParagraph"/>
              <w:spacing w:before="24" w:line="256" w:lineRule="auto"/>
              <w:ind w:right="651"/>
              <w:rPr>
                <w:sz w:val="24"/>
              </w:rPr>
            </w:pPr>
            <w:r w:rsidRPr="008B3781">
              <w:rPr>
                <w:sz w:val="24"/>
              </w:rPr>
              <w:t>с помощью преобразований и заменой переменной.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Наблюдать и</w:t>
            </w:r>
            <w:r w:rsidRPr="008B3781">
              <w:rPr>
                <w:b/>
                <w:spacing w:val="-5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анализировать</w:t>
            </w:r>
            <w:r w:rsidRPr="008B3781">
              <w:rPr>
                <w:b/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связь между</w:t>
            </w:r>
            <w:r w:rsidRPr="008B3781">
              <w:rPr>
                <w:spacing w:val="-12"/>
                <w:sz w:val="24"/>
              </w:rPr>
              <w:t xml:space="preserve"> </w:t>
            </w:r>
            <w:r w:rsidRPr="008B3781">
              <w:rPr>
                <w:sz w:val="24"/>
              </w:rPr>
              <w:t>корнями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коэффициентами квадратного</w:t>
            </w:r>
            <w:r w:rsidRPr="008B3781">
              <w:rPr>
                <w:spacing w:val="4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уравнения.</w:t>
            </w:r>
          </w:p>
          <w:p w:rsidR="00617188" w:rsidRPr="008B3781" w:rsidRDefault="00136146">
            <w:pPr>
              <w:pStyle w:val="TableParagraph"/>
              <w:spacing w:before="11" w:line="256" w:lineRule="auto"/>
              <w:ind w:right="819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Формулировать </w:t>
            </w:r>
            <w:r w:rsidRPr="008B3781">
              <w:rPr>
                <w:sz w:val="24"/>
              </w:rPr>
              <w:t>теорему Виета, а также обратную -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теорему,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применять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эти теоремы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для решения</w:t>
            </w:r>
          </w:p>
          <w:p w:rsidR="00617188" w:rsidRPr="008B3781" w:rsidRDefault="00136146">
            <w:pPr>
              <w:pStyle w:val="TableParagraph"/>
              <w:spacing w:before="2"/>
              <w:rPr>
                <w:sz w:val="24"/>
              </w:rPr>
            </w:pPr>
            <w:r w:rsidRPr="008B3781">
              <w:rPr>
                <w:sz w:val="24"/>
              </w:rPr>
              <w:t>задач.</w:t>
            </w:r>
          </w:p>
          <w:p w:rsidR="00617188" w:rsidRPr="008B3781" w:rsidRDefault="00136146">
            <w:pPr>
              <w:pStyle w:val="TableParagraph"/>
              <w:spacing w:before="24" w:line="259" w:lineRule="auto"/>
              <w:ind w:right="418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Решать текстовые задачи </w:t>
            </w:r>
            <w:r w:rsidRPr="008B3781">
              <w:rPr>
                <w:sz w:val="24"/>
              </w:rPr>
              <w:t>алгебраическим способом: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переходить от словесной формулировки условия задачи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к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алгебраической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модели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путём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составления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уравнения;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решать составленное уравнение; интерпретировать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результат.</w:t>
            </w:r>
          </w:p>
          <w:p w:rsidR="00617188" w:rsidRPr="008B3781" w:rsidRDefault="00136146">
            <w:pPr>
              <w:pStyle w:val="TableParagraph"/>
              <w:spacing w:before="5"/>
              <w:rPr>
                <w:sz w:val="24"/>
              </w:rPr>
            </w:pPr>
            <w:r w:rsidRPr="008B3781">
              <w:rPr>
                <w:b/>
                <w:sz w:val="24"/>
              </w:rPr>
              <w:t>Знакомиться</w:t>
            </w:r>
            <w:r w:rsidRPr="008B3781">
              <w:rPr>
                <w:b/>
                <w:spacing w:val="-5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историей</w:t>
            </w:r>
            <w:r w:rsidRPr="008B3781">
              <w:rPr>
                <w:b/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развития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алгебры</w:t>
            </w:r>
          </w:p>
        </w:tc>
      </w:tr>
      <w:tr w:rsidR="00617188" w:rsidRPr="008B3781" w:rsidTr="008B3781">
        <w:trPr>
          <w:trHeight w:val="2541"/>
        </w:trPr>
        <w:tc>
          <w:tcPr>
            <w:tcW w:w="3256" w:type="dxa"/>
          </w:tcPr>
          <w:p w:rsidR="00617188" w:rsidRPr="008B3781" w:rsidRDefault="00136146">
            <w:pPr>
              <w:pStyle w:val="TableParagraph"/>
              <w:spacing w:before="68" w:line="256" w:lineRule="auto"/>
              <w:ind w:left="9" w:right="132"/>
              <w:rPr>
                <w:sz w:val="24"/>
              </w:rPr>
            </w:pPr>
            <w:r w:rsidRPr="008B3781">
              <w:rPr>
                <w:sz w:val="24"/>
              </w:rPr>
              <w:t>Уравнения</w:t>
            </w:r>
            <w:r w:rsidRPr="008B3781">
              <w:rPr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11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неравенства.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Системы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</w:t>
            </w:r>
          </w:p>
        </w:tc>
        <w:tc>
          <w:tcPr>
            <w:tcW w:w="1412" w:type="dxa"/>
          </w:tcPr>
          <w:p w:rsidR="00617188" w:rsidRPr="008B3781" w:rsidRDefault="00136146">
            <w:pPr>
              <w:pStyle w:val="TableParagraph"/>
              <w:spacing w:before="68"/>
              <w:ind w:left="479" w:right="451"/>
              <w:jc w:val="center"/>
              <w:rPr>
                <w:sz w:val="24"/>
              </w:rPr>
            </w:pPr>
            <w:r w:rsidRPr="008B3781">
              <w:rPr>
                <w:sz w:val="24"/>
              </w:rPr>
              <w:t>13</w:t>
            </w:r>
          </w:p>
        </w:tc>
        <w:tc>
          <w:tcPr>
            <w:tcW w:w="2975" w:type="dxa"/>
          </w:tcPr>
          <w:p w:rsidR="00617188" w:rsidRPr="008B3781" w:rsidRDefault="00136146">
            <w:pPr>
              <w:pStyle w:val="TableParagraph"/>
              <w:spacing w:before="68" w:line="259" w:lineRule="auto"/>
              <w:ind w:left="181" w:right="294"/>
              <w:rPr>
                <w:sz w:val="24"/>
              </w:rPr>
            </w:pPr>
            <w:r w:rsidRPr="008B3781">
              <w:rPr>
                <w:sz w:val="24"/>
              </w:rPr>
              <w:t>Линейное</w:t>
            </w:r>
            <w:r w:rsidRPr="008B3781">
              <w:rPr>
                <w:spacing w:val="-13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уравнение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с двумя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переменными,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его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график,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примеры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решения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в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целых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числах.</w:t>
            </w:r>
          </w:p>
          <w:p w:rsidR="00617188" w:rsidRPr="008B3781" w:rsidRDefault="00136146">
            <w:pPr>
              <w:pStyle w:val="TableParagraph"/>
              <w:spacing w:line="256" w:lineRule="auto"/>
              <w:ind w:left="181" w:right="215"/>
              <w:rPr>
                <w:sz w:val="24"/>
              </w:rPr>
            </w:pPr>
            <w:r w:rsidRPr="008B3781">
              <w:rPr>
                <w:sz w:val="24"/>
              </w:rPr>
              <w:t>Решение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систем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двух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линейных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</w:t>
            </w:r>
          </w:p>
        </w:tc>
        <w:tc>
          <w:tcPr>
            <w:tcW w:w="7333" w:type="dxa"/>
          </w:tcPr>
          <w:p w:rsidR="00617188" w:rsidRPr="008B3781" w:rsidRDefault="00136146">
            <w:pPr>
              <w:pStyle w:val="TableParagraph"/>
              <w:spacing w:before="68" w:line="256" w:lineRule="auto"/>
              <w:ind w:right="1885"/>
              <w:rPr>
                <w:sz w:val="24"/>
              </w:rPr>
            </w:pPr>
            <w:r w:rsidRPr="008B3781">
              <w:rPr>
                <w:b/>
                <w:sz w:val="24"/>
              </w:rPr>
              <w:t>Распознавать</w:t>
            </w:r>
            <w:r w:rsidRPr="008B3781">
              <w:rPr>
                <w:b/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линейные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уравнения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двумя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переменными.</w:t>
            </w:r>
          </w:p>
          <w:p w:rsidR="00617188" w:rsidRPr="008B3781" w:rsidRDefault="00136146">
            <w:pPr>
              <w:pStyle w:val="TableParagraph"/>
              <w:spacing w:before="3"/>
              <w:rPr>
                <w:sz w:val="24"/>
              </w:rPr>
            </w:pPr>
            <w:r w:rsidRPr="008B3781">
              <w:rPr>
                <w:b/>
                <w:sz w:val="24"/>
              </w:rPr>
              <w:t>Строить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графики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линейных уравнений,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в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том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числе</w:t>
            </w:r>
          </w:p>
          <w:p w:rsidR="00617188" w:rsidRPr="008B3781" w:rsidRDefault="00136146">
            <w:pPr>
              <w:pStyle w:val="TableParagraph"/>
              <w:spacing w:before="23"/>
              <w:rPr>
                <w:sz w:val="24"/>
              </w:rPr>
            </w:pPr>
            <w:r w:rsidRPr="008B3781">
              <w:rPr>
                <w:b/>
                <w:sz w:val="24"/>
              </w:rPr>
              <w:t>используя</w:t>
            </w:r>
            <w:r w:rsidRPr="008B3781">
              <w:rPr>
                <w:b/>
                <w:spacing w:val="-4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цифровые</w:t>
            </w:r>
            <w:r w:rsidRPr="008B3781">
              <w:rPr>
                <w:b/>
                <w:spacing w:val="-6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ресурсы</w:t>
            </w:r>
            <w:r w:rsidRPr="008B3781">
              <w:rPr>
                <w:sz w:val="24"/>
              </w:rPr>
              <w:t>.</w:t>
            </w:r>
          </w:p>
          <w:p w:rsidR="00617188" w:rsidRPr="008B3781" w:rsidRDefault="00136146">
            <w:pPr>
              <w:pStyle w:val="TableParagraph"/>
              <w:spacing w:before="32" w:line="256" w:lineRule="auto"/>
              <w:ind w:right="727"/>
              <w:rPr>
                <w:sz w:val="24"/>
              </w:rPr>
            </w:pPr>
            <w:r w:rsidRPr="008B3781">
              <w:rPr>
                <w:b/>
                <w:sz w:val="24"/>
              </w:rPr>
              <w:t>Различать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proofErr w:type="gramStart"/>
            <w:r w:rsidRPr="008B3781">
              <w:rPr>
                <w:sz w:val="24"/>
              </w:rPr>
              <w:t>параллельные</w:t>
            </w:r>
            <w:proofErr w:type="gramEnd"/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пересекающиеся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прямые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по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их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уравнениям.</w:t>
            </w:r>
          </w:p>
          <w:p w:rsidR="00617188" w:rsidRPr="008B3781" w:rsidRDefault="00136146">
            <w:pPr>
              <w:pStyle w:val="TableParagraph"/>
              <w:spacing w:before="2" w:line="256" w:lineRule="auto"/>
              <w:ind w:right="481"/>
              <w:rPr>
                <w:sz w:val="24"/>
              </w:rPr>
            </w:pPr>
            <w:r w:rsidRPr="008B3781">
              <w:rPr>
                <w:b/>
                <w:sz w:val="24"/>
              </w:rPr>
              <w:t>Решать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системы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двух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линейных уравнений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двумя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переменными подстановкой 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сложением.</w:t>
            </w:r>
          </w:p>
        </w:tc>
      </w:tr>
    </w:tbl>
    <w:p w:rsidR="00617188" w:rsidRDefault="00617188">
      <w:pPr>
        <w:spacing w:line="256" w:lineRule="auto"/>
        <w:rPr>
          <w:sz w:val="28"/>
        </w:rPr>
        <w:sectPr w:rsidR="00617188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617188" w:rsidRPr="008B3781" w:rsidTr="008B3781">
        <w:trPr>
          <w:trHeight w:val="4847"/>
        </w:trPr>
        <w:tc>
          <w:tcPr>
            <w:tcW w:w="3256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</w:tcPr>
          <w:p w:rsidR="00617188" w:rsidRPr="008B3781" w:rsidRDefault="00136146">
            <w:pPr>
              <w:pStyle w:val="TableParagraph"/>
              <w:spacing w:before="68" w:line="259" w:lineRule="auto"/>
              <w:ind w:left="181" w:right="416"/>
              <w:rPr>
                <w:sz w:val="24"/>
              </w:rPr>
            </w:pPr>
            <w:r w:rsidRPr="008B3781">
              <w:rPr>
                <w:sz w:val="24"/>
              </w:rPr>
              <w:t>с двумя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переменными.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Примеры решения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систем</w:t>
            </w:r>
            <w:r w:rsidRPr="008B3781">
              <w:rPr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нелинейных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 с двумя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переменными.</w:t>
            </w:r>
          </w:p>
          <w:p w:rsidR="00617188" w:rsidRPr="008B3781" w:rsidRDefault="00136146">
            <w:pPr>
              <w:pStyle w:val="TableParagraph"/>
              <w:spacing w:line="259" w:lineRule="auto"/>
              <w:ind w:left="181" w:right="540"/>
              <w:rPr>
                <w:sz w:val="24"/>
              </w:rPr>
            </w:pPr>
            <w:r w:rsidRPr="008B3781">
              <w:rPr>
                <w:sz w:val="24"/>
              </w:rPr>
              <w:t>Графическая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интерпретация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уравнения с двумя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переменными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систем линейных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</w:t>
            </w:r>
            <w:r w:rsidRPr="008B3781">
              <w:rPr>
                <w:spacing w:val="-11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12"/>
                <w:sz w:val="24"/>
              </w:rPr>
              <w:t xml:space="preserve"> </w:t>
            </w:r>
            <w:r w:rsidRPr="008B3781">
              <w:rPr>
                <w:sz w:val="24"/>
              </w:rPr>
              <w:t>двумя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переменными.</w:t>
            </w:r>
          </w:p>
          <w:p w:rsidR="00617188" w:rsidRPr="008B3781" w:rsidRDefault="00136146">
            <w:pPr>
              <w:pStyle w:val="TableParagraph"/>
              <w:spacing w:line="261" w:lineRule="auto"/>
              <w:ind w:left="181" w:right="428"/>
              <w:rPr>
                <w:sz w:val="24"/>
              </w:rPr>
            </w:pPr>
            <w:r w:rsidRPr="008B3781">
              <w:rPr>
                <w:spacing w:val="-1"/>
                <w:sz w:val="24"/>
              </w:rPr>
              <w:t xml:space="preserve">Решение </w:t>
            </w:r>
            <w:r w:rsidRPr="008B3781">
              <w:rPr>
                <w:sz w:val="24"/>
              </w:rPr>
              <w:t>текстовых</w:t>
            </w:r>
            <w:r w:rsidRPr="008B3781">
              <w:rPr>
                <w:spacing w:val="-68"/>
                <w:sz w:val="24"/>
              </w:rPr>
              <w:t xml:space="preserve"> </w:t>
            </w:r>
            <w:r w:rsidRPr="008B3781">
              <w:rPr>
                <w:sz w:val="24"/>
              </w:rPr>
              <w:t>задач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помощью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систем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</w:t>
            </w:r>
          </w:p>
        </w:tc>
        <w:tc>
          <w:tcPr>
            <w:tcW w:w="7333" w:type="dxa"/>
          </w:tcPr>
          <w:p w:rsidR="00617188" w:rsidRPr="008B3781" w:rsidRDefault="00136146">
            <w:pPr>
              <w:pStyle w:val="TableParagraph"/>
              <w:spacing w:before="68" w:line="256" w:lineRule="auto"/>
              <w:ind w:right="1616"/>
              <w:jc w:val="both"/>
              <w:rPr>
                <w:sz w:val="24"/>
              </w:rPr>
            </w:pPr>
            <w:r w:rsidRPr="008B3781">
              <w:rPr>
                <w:b/>
                <w:sz w:val="24"/>
              </w:rPr>
              <w:t>Решать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простейшие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системы,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в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которых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одно</w:t>
            </w:r>
            <w:r w:rsidRPr="008B3781">
              <w:rPr>
                <w:spacing w:val="-68"/>
                <w:sz w:val="24"/>
              </w:rPr>
              <w:t xml:space="preserve"> </w:t>
            </w:r>
            <w:r w:rsidRPr="008B3781">
              <w:rPr>
                <w:sz w:val="24"/>
              </w:rPr>
              <w:t>из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не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является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линейным.</w:t>
            </w:r>
          </w:p>
          <w:p w:rsidR="00617188" w:rsidRPr="008B3781" w:rsidRDefault="00136146">
            <w:pPr>
              <w:pStyle w:val="TableParagraph"/>
              <w:spacing w:before="3" w:line="261" w:lineRule="auto"/>
              <w:ind w:right="768"/>
              <w:jc w:val="both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Приводить графическую интерпретацию </w:t>
            </w:r>
            <w:r w:rsidRPr="008B3781">
              <w:rPr>
                <w:sz w:val="24"/>
              </w:rPr>
              <w:t>решения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уравнения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двумя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переменными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систем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</w:t>
            </w:r>
            <w:r w:rsidRPr="008B3781">
              <w:rPr>
                <w:spacing w:val="-68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двумя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переменными.</w:t>
            </w:r>
          </w:p>
          <w:p w:rsidR="00617188" w:rsidRPr="008B3781" w:rsidRDefault="00136146">
            <w:pPr>
              <w:pStyle w:val="TableParagraph"/>
              <w:spacing w:line="314" w:lineRule="exact"/>
              <w:jc w:val="both"/>
              <w:rPr>
                <w:sz w:val="24"/>
              </w:rPr>
            </w:pPr>
            <w:r w:rsidRPr="008B3781">
              <w:rPr>
                <w:b/>
                <w:sz w:val="24"/>
              </w:rPr>
              <w:t>Решать</w:t>
            </w:r>
            <w:r w:rsidRPr="008B3781">
              <w:rPr>
                <w:b/>
                <w:spacing w:val="-10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текстовые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задачи</w:t>
            </w:r>
            <w:r w:rsidRPr="008B3781">
              <w:rPr>
                <w:b/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алгебраическим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способом</w:t>
            </w:r>
          </w:p>
        </w:tc>
      </w:tr>
      <w:tr w:rsidR="00617188" w:rsidRPr="008B3781" w:rsidTr="008B3781">
        <w:trPr>
          <w:trHeight w:val="2831"/>
        </w:trPr>
        <w:tc>
          <w:tcPr>
            <w:tcW w:w="3256" w:type="dxa"/>
          </w:tcPr>
          <w:p w:rsidR="00617188" w:rsidRPr="008B3781" w:rsidRDefault="00136146">
            <w:pPr>
              <w:pStyle w:val="TableParagraph"/>
              <w:spacing w:before="61" w:line="264" w:lineRule="auto"/>
              <w:ind w:left="9" w:right="131"/>
              <w:rPr>
                <w:sz w:val="24"/>
              </w:rPr>
            </w:pPr>
            <w:r w:rsidRPr="008B3781">
              <w:rPr>
                <w:sz w:val="24"/>
              </w:rPr>
              <w:t>Уравнения</w:t>
            </w:r>
            <w:r w:rsidRPr="008B3781">
              <w:rPr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неравенства.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Неравенства</w:t>
            </w:r>
          </w:p>
        </w:tc>
        <w:tc>
          <w:tcPr>
            <w:tcW w:w="1412" w:type="dxa"/>
          </w:tcPr>
          <w:p w:rsidR="00617188" w:rsidRPr="008B3781" w:rsidRDefault="00136146">
            <w:pPr>
              <w:pStyle w:val="TableParagraph"/>
              <w:spacing w:before="61"/>
              <w:ind w:left="479" w:right="451"/>
              <w:jc w:val="center"/>
              <w:rPr>
                <w:sz w:val="24"/>
              </w:rPr>
            </w:pPr>
            <w:r w:rsidRPr="008B3781">
              <w:rPr>
                <w:sz w:val="24"/>
              </w:rPr>
              <w:t>12</w:t>
            </w:r>
          </w:p>
        </w:tc>
        <w:tc>
          <w:tcPr>
            <w:tcW w:w="2975" w:type="dxa"/>
          </w:tcPr>
          <w:p w:rsidR="00617188" w:rsidRPr="008B3781" w:rsidRDefault="00136146">
            <w:pPr>
              <w:pStyle w:val="TableParagraph"/>
              <w:spacing w:before="61" w:line="261" w:lineRule="auto"/>
              <w:ind w:left="181" w:right="745"/>
              <w:rPr>
                <w:sz w:val="24"/>
              </w:rPr>
            </w:pPr>
            <w:r w:rsidRPr="008B3781">
              <w:rPr>
                <w:sz w:val="24"/>
              </w:rPr>
              <w:t>Числовые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неравенства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их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свойства.</w:t>
            </w:r>
          </w:p>
          <w:p w:rsidR="00617188" w:rsidRPr="008B3781" w:rsidRDefault="00136146">
            <w:pPr>
              <w:pStyle w:val="TableParagraph"/>
              <w:spacing w:line="256" w:lineRule="auto"/>
              <w:ind w:left="181" w:right="278"/>
              <w:rPr>
                <w:sz w:val="24"/>
              </w:rPr>
            </w:pPr>
            <w:r w:rsidRPr="008B3781">
              <w:rPr>
                <w:sz w:val="24"/>
              </w:rPr>
              <w:t>Неравенство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одной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переменной.</w:t>
            </w:r>
          </w:p>
          <w:p w:rsidR="00617188" w:rsidRPr="008B3781" w:rsidRDefault="00136146">
            <w:pPr>
              <w:pStyle w:val="TableParagraph"/>
              <w:spacing w:before="1" w:line="259" w:lineRule="auto"/>
              <w:ind w:left="181" w:right="194"/>
              <w:rPr>
                <w:sz w:val="24"/>
              </w:rPr>
            </w:pPr>
            <w:r w:rsidRPr="008B3781">
              <w:rPr>
                <w:sz w:val="24"/>
              </w:rPr>
              <w:t>Линейные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неравенства с одной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переменной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их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решение.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Системы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линейных</w:t>
            </w:r>
            <w:r w:rsidRPr="008B3781">
              <w:rPr>
                <w:spacing w:val="-16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</w:t>
            </w:r>
          </w:p>
        </w:tc>
        <w:tc>
          <w:tcPr>
            <w:tcW w:w="7333" w:type="dxa"/>
          </w:tcPr>
          <w:p w:rsidR="00617188" w:rsidRPr="008B3781" w:rsidRDefault="00136146">
            <w:pPr>
              <w:pStyle w:val="TableParagraph"/>
              <w:spacing w:before="61" w:line="261" w:lineRule="auto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Формулировать свойства </w:t>
            </w:r>
            <w:r w:rsidRPr="008B3781">
              <w:rPr>
                <w:sz w:val="24"/>
              </w:rPr>
              <w:t>числовых неравенств,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иллюстрировать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их</w:t>
            </w:r>
            <w:r w:rsidRPr="008B3781">
              <w:rPr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на</w:t>
            </w:r>
            <w:r w:rsidRPr="008B3781">
              <w:rPr>
                <w:spacing w:val="-8"/>
                <w:sz w:val="24"/>
              </w:rPr>
              <w:t xml:space="preserve"> </w:t>
            </w:r>
            <w:proofErr w:type="gramStart"/>
            <w:r w:rsidRPr="008B3781">
              <w:rPr>
                <w:sz w:val="24"/>
              </w:rPr>
              <w:t>координатной</w:t>
            </w:r>
            <w:proofErr w:type="gramEnd"/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прямой,</w:t>
            </w:r>
            <w:r w:rsidRPr="008B3781">
              <w:rPr>
                <w:spacing w:val="4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доказыват</w:t>
            </w:r>
            <w:r w:rsidRPr="008B3781">
              <w:rPr>
                <w:sz w:val="24"/>
              </w:rPr>
              <w:t>ь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алгебраически.</w:t>
            </w:r>
          </w:p>
          <w:p w:rsidR="00617188" w:rsidRPr="008B3781" w:rsidRDefault="00136146">
            <w:pPr>
              <w:pStyle w:val="TableParagraph"/>
              <w:spacing w:line="259" w:lineRule="auto"/>
              <w:rPr>
                <w:sz w:val="24"/>
              </w:rPr>
            </w:pPr>
            <w:r w:rsidRPr="008B3781">
              <w:rPr>
                <w:b/>
                <w:sz w:val="24"/>
              </w:rPr>
              <w:t>Применять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свойства</w:t>
            </w:r>
            <w:r w:rsidRPr="008B3781">
              <w:rPr>
                <w:b/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в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ходе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решения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задач.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 xml:space="preserve">Решать </w:t>
            </w:r>
            <w:r w:rsidRPr="008B3781">
              <w:rPr>
                <w:sz w:val="24"/>
              </w:rPr>
              <w:t>линейные неравенства с одной переменной,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изображать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решение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неравенства</w:t>
            </w:r>
            <w:r w:rsidRPr="008B3781">
              <w:rPr>
                <w:spacing w:val="-5"/>
                <w:sz w:val="24"/>
              </w:rPr>
              <w:t xml:space="preserve"> </w:t>
            </w:r>
            <w:proofErr w:type="gramStart"/>
            <w:r w:rsidRPr="008B3781">
              <w:rPr>
                <w:sz w:val="24"/>
              </w:rPr>
              <w:t>на</w:t>
            </w:r>
            <w:proofErr w:type="gramEnd"/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числовой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прямой.</w:t>
            </w:r>
          </w:p>
          <w:p w:rsidR="00617188" w:rsidRPr="008B3781" w:rsidRDefault="00136146">
            <w:pPr>
              <w:pStyle w:val="TableParagraph"/>
              <w:spacing w:line="256" w:lineRule="auto"/>
              <w:ind w:right="481"/>
              <w:rPr>
                <w:sz w:val="24"/>
              </w:rPr>
            </w:pPr>
            <w:r w:rsidRPr="008B3781">
              <w:rPr>
                <w:b/>
                <w:sz w:val="24"/>
              </w:rPr>
              <w:t>Решать</w:t>
            </w:r>
            <w:r w:rsidRPr="008B3781">
              <w:rPr>
                <w:b/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системы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линейных</w:t>
            </w:r>
            <w:r w:rsidRPr="008B3781">
              <w:rPr>
                <w:spacing w:val="-11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неравенств,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изображать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решение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системы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</w:t>
            </w:r>
            <w:r w:rsidRPr="008B3781">
              <w:rPr>
                <w:spacing w:val="-5"/>
                <w:sz w:val="24"/>
              </w:rPr>
              <w:t xml:space="preserve"> </w:t>
            </w:r>
            <w:proofErr w:type="gramStart"/>
            <w:r w:rsidRPr="008B3781">
              <w:rPr>
                <w:sz w:val="24"/>
              </w:rPr>
              <w:t>на</w:t>
            </w:r>
            <w:proofErr w:type="gramEnd"/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числовой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прямой</w:t>
            </w:r>
          </w:p>
        </w:tc>
      </w:tr>
    </w:tbl>
    <w:p w:rsidR="00617188" w:rsidRDefault="00617188">
      <w:pPr>
        <w:spacing w:line="256" w:lineRule="auto"/>
        <w:rPr>
          <w:sz w:val="28"/>
        </w:rPr>
        <w:sectPr w:rsidR="00617188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617188" w:rsidRPr="008B3781" w:rsidTr="008B3781">
        <w:trPr>
          <w:trHeight w:val="2154"/>
        </w:trPr>
        <w:tc>
          <w:tcPr>
            <w:tcW w:w="3256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</w:tcPr>
          <w:p w:rsidR="00617188" w:rsidRPr="008B3781" w:rsidRDefault="00136146">
            <w:pPr>
              <w:pStyle w:val="TableParagraph"/>
              <w:spacing w:before="68" w:line="256" w:lineRule="auto"/>
              <w:ind w:left="181" w:right="363"/>
              <w:rPr>
                <w:sz w:val="24"/>
              </w:rPr>
            </w:pPr>
            <w:r w:rsidRPr="008B3781">
              <w:rPr>
                <w:sz w:val="24"/>
              </w:rPr>
              <w:t>с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одной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переменной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их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решение.</w:t>
            </w:r>
          </w:p>
          <w:p w:rsidR="00617188" w:rsidRPr="008B3781" w:rsidRDefault="00136146">
            <w:pPr>
              <w:pStyle w:val="TableParagraph"/>
              <w:spacing w:before="3" w:line="259" w:lineRule="auto"/>
              <w:ind w:left="181" w:right="410"/>
              <w:rPr>
                <w:sz w:val="24"/>
              </w:rPr>
            </w:pPr>
            <w:r w:rsidRPr="008B3781">
              <w:rPr>
                <w:sz w:val="24"/>
              </w:rPr>
              <w:t>Изображение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решения</w:t>
            </w:r>
            <w:r w:rsidRPr="008B3781">
              <w:rPr>
                <w:spacing w:val="-13"/>
                <w:sz w:val="24"/>
              </w:rPr>
              <w:t xml:space="preserve"> </w:t>
            </w:r>
            <w:r w:rsidRPr="008B3781">
              <w:rPr>
                <w:sz w:val="24"/>
              </w:rPr>
              <w:t>линейного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неравенства и их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 xml:space="preserve">систем на </w:t>
            </w:r>
            <w:proofErr w:type="gramStart"/>
            <w:r w:rsidRPr="008B3781">
              <w:rPr>
                <w:sz w:val="24"/>
              </w:rPr>
              <w:t>числовой</w:t>
            </w:r>
            <w:proofErr w:type="gramEnd"/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прямой</w:t>
            </w:r>
          </w:p>
        </w:tc>
        <w:tc>
          <w:tcPr>
            <w:tcW w:w="7333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</w:tr>
      <w:tr w:rsidR="00617188" w:rsidRPr="008B3781" w:rsidTr="008B3781">
        <w:trPr>
          <w:trHeight w:val="3968"/>
        </w:trPr>
        <w:tc>
          <w:tcPr>
            <w:tcW w:w="3256" w:type="dxa"/>
          </w:tcPr>
          <w:p w:rsidR="00617188" w:rsidRPr="008B3781" w:rsidRDefault="00136146">
            <w:pPr>
              <w:pStyle w:val="TableParagraph"/>
              <w:spacing w:before="54" w:line="256" w:lineRule="auto"/>
              <w:ind w:left="9" w:right="984"/>
              <w:rPr>
                <w:sz w:val="24"/>
              </w:rPr>
            </w:pPr>
            <w:r w:rsidRPr="008B3781">
              <w:rPr>
                <w:sz w:val="24"/>
              </w:rPr>
              <w:t>Функции.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Основные</w:t>
            </w:r>
            <w:r w:rsidRPr="008B3781">
              <w:rPr>
                <w:spacing w:val="-18"/>
                <w:sz w:val="24"/>
              </w:rPr>
              <w:t xml:space="preserve"> </w:t>
            </w:r>
            <w:r w:rsidRPr="008B3781">
              <w:rPr>
                <w:sz w:val="24"/>
              </w:rPr>
              <w:t>понятия</w:t>
            </w:r>
          </w:p>
        </w:tc>
        <w:tc>
          <w:tcPr>
            <w:tcW w:w="1412" w:type="dxa"/>
          </w:tcPr>
          <w:p w:rsidR="00617188" w:rsidRPr="008B3781" w:rsidRDefault="00136146">
            <w:pPr>
              <w:pStyle w:val="TableParagraph"/>
              <w:spacing w:before="54"/>
              <w:ind w:left="25"/>
              <w:jc w:val="center"/>
              <w:rPr>
                <w:sz w:val="24"/>
              </w:rPr>
            </w:pPr>
            <w:r w:rsidRPr="008B3781">
              <w:rPr>
                <w:sz w:val="24"/>
              </w:rPr>
              <w:t>5</w:t>
            </w:r>
          </w:p>
        </w:tc>
        <w:tc>
          <w:tcPr>
            <w:tcW w:w="2975" w:type="dxa"/>
          </w:tcPr>
          <w:p w:rsidR="00617188" w:rsidRPr="008B3781" w:rsidRDefault="00136146">
            <w:pPr>
              <w:pStyle w:val="TableParagraph"/>
              <w:spacing w:before="54" w:line="256" w:lineRule="auto"/>
              <w:ind w:left="181" w:right="211"/>
              <w:rPr>
                <w:sz w:val="24"/>
              </w:rPr>
            </w:pPr>
            <w:r w:rsidRPr="008B3781">
              <w:rPr>
                <w:sz w:val="24"/>
              </w:rPr>
              <w:t>Понятие функции.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Область</w:t>
            </w:r>
            <w:r w:rsidRPr="008B3781">
              <w:rPr>
                <w:spacing w:val="-14"/>
                <w:sz w:val="24"/>
              </w:rPr>
              <w:t xml:space="preserve"> </w:t>
            </w:r>
            <w:r w:rsidRPr="008B3781">
              <w:rPr>
                <w:sz w:val="24"/>
              </w:rPr>
              <w:t>определения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множество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значений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функции.</w:t>
            </w:r>
          </w:p>
          <w:p w:rsidR="00617188" w:rsidRPr="008B3781" w:rsidRDefault="00136146">
            <w:pPr>
              <w:pStyle w:val="TableParagraph"/>
              <w:spacing w:before="12" w:line="256" w:lineRule="auto"/>
              <w:ind w:left="181" w:right="700"/>
              <w:rPr>
                <w:sz w:val="24"/>
              </w:rPr>
            </w:pPr>
            <w:r w:rsidRPr="008B3781">
              <w:rPr>
                <w:spacing w:val="-1"/>
                <w:sz w:val="24"/>
              </w:rPr>
              <w:t xml:space="preserve">Способы </w:t>
            </w:r>
            <w:r w:rsidRPr="008B3781">
              <w:rPr>
                <w:sz w:val="24"/>
              </w:rPr>
              <w:t>задания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функций.</w:t>
            </w:r>
          </w:p>
          <w:p w:rsidR="00617188" w:rsidRPr="008B3781" w:rsidRDefault="00136146">
            <w:pPr>
              <w:pStyle w:val="TableParagraph"/>
              <w:spacing w:before="3" w:line="261" w:lineRule="auto"/>
              <w:ind w:left="181" w:right="470"/>
              <w:rPr>
                <w:sz w:val="24"/>
              </w:rPr>
            </w:pPr>
            <w:r w:rsidRPr="008B3781">
              <w:rPr>
                <w:sz w:val="24"/>
              </w:rPr>
              <w:t>График функции.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Свойства</w:t>
            </w:r>
            <w:r w:rsidRPr="008B3781">
              <w:rPr>
                <w:spacing w:val="-15"/>
                <w:sz w:val="24"/>
              </w:rPr>
              <w:t xml:space="preserve"> </w:t>
            </w:r>
            <w:r w:rsidRPr="008B3781">
              <w:rPr>
                <w:sz w:val="24"/>
              </w:rPr>
              <w:t>функции,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их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отображение</w:t>
            </w:r>
          </w:p>
          <w:p w:rsidR="00617188" w:rsidRPr="008B3781" w:rsidRDefault="00136146">
            <w:pPr>
              <w:pStyle w:val="TableParagraph"/>
              <w:spacing w:line="314" w:lineRule="exact"/>
              <w:ind w:left="181"/>
              <w:rPr>
                <w:sz w:val="24"/>
              </w:rPr>
            </w:pPr>
            <w:r w:rsidRPr="008B3781">
              <w:rPr>
                <w:sz w:val="24"/>
              </w:rPr>
              <w:t>на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графике</w:t>
            </w:r>
          </w:p>
        </w:tc>
        <w:tc>
          <w:tcPr>
            <w:tcW w:w="7333" w:type="dxa"/>
          </w:tcPr>
          <w:p w:rsidR="00617188" w:rsidRPr="008B3781" w:rsidRDefault="00136146">
            <w:pPr>
              <w:pStyle w:val="TableParagraph"/>
              <w:spacing w:before="54" w:line="256" w:lineRule="auto"/>
              <w:ind w:right="481"/>
              <w:rPr>
                <w:b/>
                <w:sz w:val="24"/>
              </w:rPr>
            </w:pPr>
            <w:r w:rsidRPr="008B3781">
              <w:rPr>
                <w:b/>
                <w:sz w:val="24"/>
              </w:rPr>
              <w:t>Использовать</w:t>
            </w:r>
            <w:r w:rsidRPr="008B3781">
              <w:rPr>
                <w:b/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функциональную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терминологию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</w:t>
            </w:r>
            <w:r w:rsidRPr="008B3781">
              <w:rPr>
                <w:b/>
                <w:spacing w:val="-6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символику.</w:t>
            </w:r>
          </w:p>
          <w:p w:rsidR="00617188" w:rsidRPr="008B3781" w:rsidRDefault="00136146">
            <w:pPr>
              <w:pStyle w:val="TableParagraph"/>
              <w:spacing w:before="2" w:line="261" w:lineRule="auto"/>
              <w:ind w:right="631"/>
              <w:rPr>
                <w:sz w:val="24"/>
              </w:rPr>
            </w:pPr>
            <w:r w:rsidRPr="008B3781">
              <w:rPr>
                <w:b/>
                <w:sz w:val="24"/>
              </w:rPr>
              <w:t>Вычислять</w:t>
            </w:r>
            <w:r w:rsidRPr="008B3781">
              <w:rPr>
                <w:b/>
                <w:spacing w:val="-9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значения</w:t>
            </w:r>
            <w:r w:rsidRPr="008B3781">
              <w:rPr>
                <w:b/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функций,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заданных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формулами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(при необходимости использовать калькулятор);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составлять</w:t>
            </w:r>
            <w:r w:rsidRPr="008B3781">
              <w:rPr>
                <w:b/>
                <w:spacing w:val="-4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таблицы</w:t>
            </w:r>
            <w:r w:rsidRPr="008B3781">
              <w:rPr>
                <w:b/>
                <w:spacing w:val="-3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значений</w:t>
            </w:r>
            <w:r w:rsidRPr="008B3781">
              <w:rPr>
                <w:b/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функции.</w:t>
            </w:r>
          </w:p>
          <w:p w:rsidR="00617188" w:rsidRPr="008B3781" w:rsidRDefault="00136146">
            <w:pPr>
              <w:pStyle w:val="TableParagraph"/>
              <w:spacing w:line="256" w:lineRule="auto"/>
              <w:ind w:right="1823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Строить по точкам графики </w:t>
            </w:r>
            <w:r w:rsidRPr="008B3781">
              <w:rPr>
                <w:sz w:val="24"/>
              </w:rPr>
              <w:t>функций.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Описывать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свойства</w:t>
            </w:r>
            <w:r w:rsidRPr="008B3781">
              <w:rPr>
                <w:b/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функции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на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основе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её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графического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представления.</w:t>
            </w:r>
          </w:p>
          <w:p w:rsidR="00617188" w:rsidRPr="008B3781" w:rsidRDefault="00136146">
            <w:pPr>
              <w:pStyle w:val="TableParagraph"/>
              <w:spacing w:before="3" w:line="256" w:lineRule="auto"/>
              <w:ind w:right="481"/>
              <w:rPr>
                <w:b/>
                <w:sz w:val="24"/>
              </w:rPr>
            </w:pPr>
            <w:r w:rsidRPr="008B3781">
              <w:rPr>
                <w:b/>
                <w:sz w:val="24"/>
              </w:rPr>
              <w:t>Использовать</w:t>
            </w:r>
            <w:r w:rsidRPr="008B3781">
              <w:rPr>
                <w:b/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функциональную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терминологию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</w:t>
            </w:r>
            <w:r w:rsidRPr="008B3781">
              <w:rPr>
                <w:b/>
                <w:spacing w:val="-6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символику.</w:t>
            </w:r>
          </w:p>
          <w:p w:rsidR="00617188" w:rsidRPr="008B3781" w:rsidRDefault="00136146">
            <w:pPr>
              <w:pStyle w:val="TableParagraph"/>
              <w:spacing w:before="3" w:line="261" w:lineRule="auto"/>
              <w:rPr>
                <w:sz w:val="24"/>
              </w:rPr>
            </w:pPr>
            <w:r w:rsidRPr="008B3781">
              <w:rPr>
                <w:b/>
                <w:sz w:val="24"/>
              </w:rPr>
              <w:t>Исследовать</w:t>
            </w:r>
            <w:r w:rsidRPr="008B3781">
              <w:rPr>
                <w:b/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примеры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графиков,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отражающих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реальные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 xml:space="preserve">процессы и явления. </w:t>
            </w:r>
            <w:r w:rsidRPr="008B3781">
              <w:rPr>
                <w:b/>
                <w:sz w:val="24"/>
              </w:rPr>
              <w:t xml:space="preserve">Приводить примеры </w:t>
            </w:r>
            <w:r w:rsidRPr="008B3781">
              <w:rPr>
                <w:sz w:val="24"/>
              </w:rPr>
              <w:t>процессов 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явлений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заданными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свойствами.</w:t>
            </w:r>
          </w:p>
          <w:p w:rsidR="00617188" w:rsidRPr="008B3781" w:rsidRDefault="00136146">
            <w:pPr>
              <w:pStyle w:val="TableParagraph"/>
              <w:spacing w:line="314" w:lineRule="exact"/>
              <w:rPr>
                <w:b/>
                <w:sz w:val="24"/>
              </w:rPr>
            </w:pPr>
            <w:r w:rsidRPr="008B3781">
              <w:rPr>
                <w:b/>
                <w:sz w:val="24"/>
              </w:rPr>
              <w:t>Использовать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компьютерные</w:t>
            </w:r>
            <w:r w:rsidRPr="008B3781">
              <w:rPr>
                <w:b/>
                <w:spacing w:val="-5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программы</w:t>
            </w:r>
          </w:p>
          <w:p w:rsidR="00617188" w:rsidRPr="008B3781" w:rsidRDefault="00136146">
            <w:pPr>
              <w:pStyle w:val="TableParagraph"/>
              <w:spacing w:before="24"/>
              <w:rPr>
                <w:sz w:val="24"/>
              </w:rPr>
            </w:pPr>
            <w:r w:rsidRPr="008B3781">
              <w:rPr>
                <w:sz w:val="24"/>
              </w:rPr>
              <w:t>для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построения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графиков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функций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изучения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их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свойств</w:t>
            </w:r>
          </w:p>
        </w:tc>
      </w:tr>
      <w:tr w:rsidR="00617188" w:rsidRPr="008B3781">
        <w:trPr>
          <w:trHeight w:val="1214"/>
        </w:trPr>
        <w:tc>
          <w:tcPr>
            <w:tcW w:w="3256" w:type="dxa"/>
          </w:tcPr>
          <w:p w:rsidR="00617188" w:rsidRPr="008B3781" w:rsidRDefault="00136146">
            <w:pPr>
              <w:pStyle w:val="TableParagraph"/>
              <w:spacing w:before="46" w:line="264" w:lineRule="auto"/>
              <w:ind w:left="9" w:right="926"/>
              <w:rPr>
                <w:sz w:val="24"/>
              </w:rPr>
            </w:pPr>
            <w:r w:rsidRPr="008B3781">
              <w:rPr>
                <w:sz w:val="24"/>
              </w:rPr>
              <w:t>Функции.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Числовые</w:t>
            </w:r>
            <w:r w:rsidRPr="008B3781">
              <w:rPr>
                <w:spacing w:val="-17"/>
                <w:sz w:val="24"/>
              </w:rPr>
              <w:t xml:space="preserve"> </w:t>
            </w:r>
            <w:r w:rsidRPr="008B3781">
              <w:rPr>
                <w:sz w:val="24"/>
              </w:rPr>
              <w:t>функции</w:t>
            </w:r>
          </w:p>
        </w:tc>
        <w:tc>
          <w:tcPr>
            <w:tcW w:w="1412" w:type="dxa"/>
          </w:tcPr>
          <w:p w:rsidR="00617188" w:rsidRPr="008B3781" w:rsidRDefault="00136146">
            <w:pPr>
              <w:pStyle w:val="TableParagraph"/>
              <w:spacing w:before="46"/>
              <w:ind w:left="25"/>
              <w:jc w:val="center"/>
              <w:rPr>
                <w:sz w:val="24"/>
              </w:rPr>
            </w:pPr>
            <w:r w:rsidRPr="008B3781">
              <w:rPr>
                <w:sz w:val="24"/>
              </w:rPr>
              <w:t>9</w:t>
            </w:r>
          </w:p>
        </w:tc>
        <w:tc>
          <w:tcPr>
            <w:tcW w:w="2975" w:type="dxa"/>
          </w:tcPr>
          <w:p w:rsidR="00617188" w:rsidRPr="008B3781" w:rsidRDefault="00136146">
            <w:pPr>
              <w:pStyle w:val="TableParagraph"/>
              <w:spacing w:before="46" w:line="261" w:lineRule="auto"/>
              <w:ind w:left="181" w:right="272"/>
              <w:rPr>
                <w:sz w:val="24"/>
              </w:rPr>
            </w:pPr>
            <w:r w:rsidRPr="008B3781">
              <w:rPr>
                <w:sz w:val="24"/>
              </w:rPr>
              <w:t>Чтение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построение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графиков функций.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Примеры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графиков</w:t>
            </w:r>
          </w:p>
        </w:tc>
        <w:tc>
          <w:tcPr>
            <w:tcW w:w="7333" w:type="dxa"/>
          </w:tcPr>
          <w:p w:rsidR="00617188" w:rsidRPr="008B3781" w:rsidRDefault="00136146">
            <w:pPr>
              <w:pStyle w:val="TableParagraph"/>
              <w:spacing w:before="46" w:line="264" w:lineRule="auto"/>
              <w:rPr>
                <w:sz w:val="24"/>
              </w:rPr>
            </w:pPr>
            <w:r w:rsidRPr="008B3781">
              <w:rPr>
                <w:b/>
                <w:sz w:val="24"/>
              </w:rPr>
              <w:t>Находить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</w:t>
            </w:r>
            <w:r w:rsidRPr="008B3781">
              <w:rPr>
                <w:b/>
                <w:spacing w:val="-5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помощью</w:t>
            </w:r>
            <w:r w:rsidRPr="008B3781">
              <w:rPr>
                <w:b/>
                <w:spacing w:val="-2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графика</w:t>
            </w:r>
            <w:r w:rsidRPr="008B3781">
              <w:rPr>
                <w:b/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функции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значение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одной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из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рассматриваемых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величин по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значению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другой.</w:t>
            </w:r>
          </w:p>
          <w:p w:rsidR="00617188" w:rsidRPr="008B3781" w:rsidRDefault="00136146">
            <w:pPr>
              <w:pStyle w:val="TableParagraph"/>
              <w:spacing w:line="312" w:lineRule="exact"/>
              <w:rPr>
                <w:b/>
                <w:sz w:val="24"/>
              </w:rPr>
            </w:pPr>
            <w:r w:rsidRPr="008B3781">
              <w:rPr>
                <w:sz w:val="24"/>
              </w:rPr>
              <w:t>В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несложных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случаях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выражать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формулой</w:t>
            </w:r>
            <w:r w:rsidRPr="008B3781">
              <w:rPr>
                <w:b/>
                <w:spacing w:val="-6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зависимость</w:t>
            </w:r>
          </w:p>
        </w:tc>
      </w:tr>
    </w:tbl>
    <w:p w:rsidR="00617188" w:rsidRDefault="00617188">
      <w:pPr>
        <w:spacing w:line="312" w:lineRule="exact"/>
        <w:rPr>
          <w:sz w:val="28"/>
        </w:rPr>
        <w:sectPr w:rsidR="00617188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617188" w:rsidRDefault="00C47BC8">
      <w:pPr>
        <w:pStyle w:val="a5"/>
        <w:spacing w:before="3"/>
        <w:ind w:left="0" w:firstLine="0"/>
        <w:jc w:val="left"/>
        <w:rPr>
          <w:b/>
          <w:sz w:val="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388288" behindDoc="1" locked="0" layoutInCell="1" allowOverlap="1">
                <wp:simplePos x="0" y="0"/>
                <wp:positionH relativeFrom="page">
                  <wp:posOffset>4231005</wp:posOffset>
                </wp:positionH>
                <wp:positionV relativeFrom="page">
                  <wp:posOffset>3742055</wp:posOffset>
                </wp:positionV>
                <wp:extent cx="100330" cy="8890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3.15pt;margin-top:294.65pt;width:7.9pt;height:.7pt;z-index:-179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SCdQ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88800" behindDoc="1" locked="0" layoutInCell="1" allowOverlap="1">
                <wp:simplePos x="0" y="0"/>
                <wp:positionH relativeFrom="page">
                  <wp:posOffset>9239250</wp:posOffset>
                </wp:positionH>
                <wp:positionV relativeFrom="page">
                  <wp:posOffset>1976120</wp:posOffset>
                </wp:positionV>
                <wp:extent cx="100330" cy="889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27.5pt;margin-top:155.6pt;width:7.9pt;height:.7pt;z-index:-179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pS4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617188" w:rsidRPr="008B3781" w:rsidTr="008B3781">
        <w:trPr>
          <w:trHeight w:val="5272"/>
        </w:trPr>
        <w:tc>
          <w:tcPr>
            <w:tcW w:w="3256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</w:tcPr>
          <w:p w:rsidR="00617188" w:rsidRPr="008B3781" w:rsidRDefault="00136146">
            <w:pPr>
              <w:pStyle w:val="TableParagraph"/>
              <w:spacing w:before="46" w:line="259" w:lineRule="auto"/>
              <w:ind w:left="181" w:right="381"/>
              <w:rPr>
                <w:sz w:val="24"/>
              </w:rPr>
            </w:pPr>
            <w:r w:rsidRPr="008B3781">
              <w:rPr>
                <w:sz w:val="24"/>
              </w:rPr>
              <w:t>функций,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отражающих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реальные</w:t>
            </w:r>
            <w:r w:rsidRPr="008B3781">
              <w:rPr>
                <w:spacing w:val="-16"/>
                <w:sz w:val="24"/>
              </w:rPr>
              <w:t xml:space="preserve"> </w:t>
            </w:r>
            <w:r w:rsidRPr="008B3781">
              <w:rPr>
                <w:sz w:val="24"/>
              </w:rPr>
              <w:t>процессы.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Функции,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описывающие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прямую</w:t>
            </w:r>
            <w:r w:rsidRPr="008B3781">
              <w:rPr>
                <w:spacing w:val="-11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обратную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пропорциональные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зависимости,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их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графики.</w:t>
            </w:r>
          </w:p>
          <w:p w:rsidR="00617188" w:rsidRPr="008B3781" w:rsidRDefault="00136146">
            <w:pPr>
              <w:pStyle w:val="TableParagraph"/>
              <w:spacing w:before="5"/>
              <w:ind w:left="254"/>
              <w:rPr>
                <w:sz w:val="24"/>
              </w:rPr>
            </w:pPr>
            <w:r w:rsidRPr="008B3781">
              <w:rPr>
                <w:sz w:val="24"/>
              </w:rPr>
              <w:t>График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функции</w:t>
            </w:r>
          </w:p>
          <w:p w:rsidR="00617188" w:rsidRPr="008B3781" w:rsidRDefault="00136146">
            <w:pPr>
              <w:pStyle w:val="TableParagraph"/>
              <w:spacing w:before="23"/>
              <w:ind w:left="181"/>
              <w:rPr>
                <w:sz w:val="24"/>
              </w:rPr>
            </w:pP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69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3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x</w:t>
            </w:r>
            <w:r w:rsidRPr="008B3781">
              <w:rPr>
                <w:sz w:val="24"/>
                <w:vertAlign w:val="superscript"/>
              </w:rPr>
              <w:t>2</w:t>
            </w:r>
            <w:r w:rsidRPr="008B3781">
              <w:rPr>
                <w:sz w:val="24"/>
              </w:rPr>
              <w:t>.</w:t>
            </w:r>
          </w:p>
          <w:p w:rsidR="00617188" w:rsidRPr="008B3781" w:rsidRDefault="00136146">
            <w:pPr>
              <w:pStyle w:val="TableParagraph"/>
              <w:spacing w:before="25"/>
              <w:ind w:left="181"/>
              <w:rPr>
                <w:sz w:val="24"/>
              </w:rPr>
            </w:pPr>
            <w:r w:rsidRPr="008B3781">
              <w:rPr>
                <w:sz w:val="24"/>
              </w:rPr>
              <w:t>Функции</w:t>
            </w:r>
          </w:p>
          <w:p w:rsidR="00617188" w:rsidRPr="008B3781" w:rsidRDefault="00136146">
            <w:pPr>
              <w:pStyle w:val="TableParagraph"/>
              <w:spacing w:before="30"/>
              <w:ind w:left="181"/>
              <w:rPr>
                <w:sz w:val="24"/>
              </w:rPr>
            </w:pP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69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3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x</w:t>
            </w:r>
            <w:r w:rsidRPr="008B3781">
              <w:rPr>
                <w:sz w:val="24"/>
                <w:vertAlign w:val="superscript"/>
              </w:rPr>
              <w:t>2</w:t>
            </w:r>
            <w:r w:rsidRPr="008B3781">
              <w:rPr>
                <w:sz w:val="24"/>
              </w:rPr>
              <w:t>,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 xml:space="preserve">y 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64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x</w:t>
            </w:r>
            <w:r w:rsidRPr="008B3781">
              <w:rPr>
                <w:sz w:val="24"/>
                <w:vertAlign w:val="superscript"/>
              </w:rPr>
              <w:t>3</w:t>
            </w:r>
            <w:r w:rsidRPr="008B3781">
              <w:rPr>
                <w:sz w:val="24"/>
              </w:rPr>
              <w:t>,</w:t>
            </w:r>
          </w:p>
          <w:p w:rsidR="00617188" w:rsidRPr="008B3781" w:rsidRDefault="00136146">
            <w:pPr>
              <w:pStyle w:val="TableParagraph"/>
              <w:spacing w:before="56" w:line="254" w:lineRule="auto"/>
              <w:ind w:left="181" w:right="178"/>
              <w:rPr>
                <w:sz w:val="24"/>
              </w:rPr>
            </w:pP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4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rFonts w:ascii="Cambria Math" w:eastAsia="Cambria Math" w:hAnsi="Cambria Math"/>
                <w:position w:val="-1"/>
                <w:sz w:val="24"/>
              </w:rPr>
              <w:t>√</w:t>
            </w:r>
            <w:r w:rsidRPr="008B3781">
              <w:rPr>
                <w:rFonts w:ascii="Cambria Math" w:eastAsia="Cambria Math" w:hAnsi="Cambria Math"/>
                <w:sz w:val="24"/>
              </w:rPr>
              <w:t>𝑥</w:t>
            </w:r>
            <w:r w:rsidRPr="008B3781">
              <w:rPr>
                <w:sz w:val="24"/>
              </w:rPr>
              <w:t>,</w:t>
            </w:r>
            <w:r w:rsidRPr="008B3781">
              <w:rPr>
                <w:spacing w:val="6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3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66"/>
                <w:sz w:val="24"/>
              </w:rPr>
              <w:t xml:space="preserve"> </w:t>
            </w:r>
            <w:r w:rsidRPr="008B3781">
              <w:rPr>
                <w:sz w:val="24"/>
              </w:rPr>
              <w:t>| </w:t>
            </w:r>
            <w:r w:rsidRPr="008B3781">
              <w:rPr>
                <w:i/>
                <w:sz w:val="24"/>
              </w:rPr>
              <w:t>х</w:t>
            </w:r>
            <w:r w:rsidRPr="008B3781">
              <w:rPr>
                <w:sz w:val="24"/>
              </w:rPr>
              <w:t> |;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графическое</w:t>
            </w:r>
            <w:r w:rsidRPr="008B3781">
              <w:rPr>
                <w:spacing w:val="-13"/>
                <w:sz w:val="24"/>
              </w:rPr>
              <w:t xml:space="preserve"> </w:t>
            </w:r>
            <w:r w:rsidRPr="008B3781">
              <w:rPr>
                <w:sz w:val="24"/>
              </w:rPr>
              <w:t>решение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 и систем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</w:t>
            </w:r>
          </w:p>
        </w:tc>
        <w:tc>
          <w:tcPr>
            <w:tcW w:w="7333" w:type="dxa"/>
          </w:tcPr>
          <w:p w:rsidR="00617188" w:rsidRPr="008B3781" w:rsidRDefault="00136146">
            <w:pPr>
              <w:pStyle w:val="TableParagraph"/>
              <w:spacing w:before="46"/>
              <w:rPr>
                <w:sz w:val="24"/>
              </w:rPr>
            </w:pPr>
            <w:r w:rsidRPr="008B3781">
              <w:rPr>
                <w:sz w:val="24"/>
              </w:rPr>
              <w:t>между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величинами.</w:t>
            </w:r>
          </w:p>
          <w:p w:rsidR="00617188" w:rsidRPr="008B3781" w:rsidRDefault="00136146">
            <w:pPr>
              <w:pStyle w:val="TableParagraph"/>
              <w:spacing w:before="31" w:line="256" w:lineRule="auto"/>
              <w:ind w:right="1105"/>
              <w:rPr>
                <w:sz w:val="24"/>
              </w:rPr>
            </w:pPr>
            <w:r w:rsidRPr="008B3781">
              <w:rPr>
                <w:b/>
                <w:sz w:val="24"/>
              </w:rPr>
              <w:t>Описывать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характер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изменения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одной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величины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в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зависимости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от изменения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другой.</w:t>
            </w:r>
          </w:p>
          <w:p w:rsidR="00617188" w:rsidRPr="008B3781" w:rsidRDefault="00136146">
            <w:pPr>
              <w:pStyle w:val="TableParagraph"/>
              <w:spacing w:before="3" w:line="271" w:lineRule="auto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Распознавать </w:t>
            </w:r>
            <w:r w:rsidRPr="008B3781">
              <w:rPr>
                <w:sz w:val="24"/>
              </w:rPr>
              <w:t xml:space="preserve">виды изучаемых функций. </w:t>
            </w:r>
            <w:r w:rsidRPr="008B3781">
              <w:rPr>
                <w:b/>
                <w:sz w:val="24"/>
              </w:rPr>
              <w:t>Показывать</w:t>
            </w:r>
            <w:r w:rsidRPr="008B3781">
              <w:rPr>
                <w:b/>
                <w:spacing w:val="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 xml:space="preserve">схематически </w:t>
            </w:r>
            <w:r w:rsidRPr="008B3781">
              <w:rPr>
                <w:sz w:val="24"/>
              </w:rPr>
              <w:t>положение на координатной плоскости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графиков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функций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вида:</w:t>
            </w:r>
            <w:r w:rsidRPr="008B3781">
              <w:rPr>
                <w:spacing w:val="7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69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65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x</w:t>
            </w:r>
            <w:r w:rsidRPr="008B3781">
              <w:rPr>
                <w:sz w:val="24"/>
                <w:vertAlign w:val="superscript"/>
              </w:rPr>
              <w:t>2</w:t>
            </w:r>
            <w:r w:rsidRPr="008B3781">
              <w:rPr>
                <w:sz w:val="24"/>
              </w:rPr>
              <w:t>,</w:t>
            </w:r>
            <w:r w:rsidRPr="008B3781">
              <w:rPr>
                <w:spacing w:val="3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69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4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x</w:t>
            </w:r>
            <w:r w:rsidRPr="008B3781">
              <w:rPr>
                <w:sz w:val="24"/>
                <w:vertAlign w:val="superscript"/>
              </w:rPr>
              <w:t>3</w:t>
            </w:r>
            <w:r w:rsidRPr="008B3781">
              <w:rPr>
                <w:sz w:val="24"/>
              </w:rPr>
              <w:t>,</w:t>
            </w:r>
            <w:r w:rsidRPr="008B3781">
              <w:rPr>
                <w:spacing w:val="5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63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rFonts w:ascii="Cambria Math" w:eastAsia="Cambria Math" w:hAnsi="Cambria Math"/>
                <w:position w:val="-1"/>
                <w:sz w:val="24"/>
              </w:rPr>
              <w:t>√</w:t>
            </w:r>
            <w:r w:rsidRPr="008B3781">
              <w:rPr>
                <w:rFonts w:ascii="Cambria Math" w:eastAsia="Cambria Math" w:hAnsi="Cambria Math"/>
                <w:sz w:val="24"/>
              </w:rPr>
              <w:t>𝑥</w:t>
            </w:r>
            <w:r w:rsidRPr="008B3781">
              <w:rPr>
                <w:sz w:val="24"/>
              </w:rPr>
              <w:t>,</w:t>
            </w:r>
            <w:r w:rsidRPr="008B3781">
              <w:rPr>
                <w:spacing w:val="5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69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65"/>
                <w:sz w:val="24"/>
              </w:rPr>
              <w:t xml:space="preserve"> </w:t>
            </w:r>
            <w:r w:rsidRPr="008B3781">
              <w:rPr>
                <w:sz w:val="24"/>
              </w:rPr>
              <w:t>| </w:t>
            </w:r>
            <w:r w:rsidRPr="008B3781">
              <w:rPr>
                <w:i/>
                <w:sz w:val="24"/>
              </w:rPr>
              <w:t>х</w:t>
            </w:r>
            <w:r w:rsidRPr="008B3781">
              <w:rPr>
                <w:sz w:val="24"/>
              </w:rPr>
              <w:t> |.</w:t>
            </w:r>
          </w:p>
          <w:p w:rsidR="00617188" w:rsidRPr="008B3781" w:rsidRDefault="00136146">
            <w:pPr>
              <w:pStyle w:val="TableParagraph"/>
              <w:spacing w:line="284" w:lineRule="exact"/>
              <w:rPr>
                <w:b/>
                <w:sz w:val="24"/>
              </w:rPr>
            </w:pPr>
            <w:r w:rsidRPr="008B3781">
              <w:rPr>
                <w:b/>
                <w:sz w:val="24"/>
              </w:rPr>
              <w:t>Использовать</w:t>
            </w:r>
            <w:r w:rsidRPr="008B3781">
              <w:rPr>
                <w:b/>
                <w:spacing w:val="-1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функционально-графические</w:t>
            </w:r>
          </w:p>
          <w:p w:rsidR="00617188" w:rsidRPr="008B3781" w:rsidRDefault="00136146">
            <w:pPr>
              <w:pStyle w:val="TableParagraph"/>
              <w:spacing w:before="24" w:line="264" w:lineRule="auto"/>
              <w:rPr>
                <w:sz w:val="24"/>
              </w:rPr>
            </w:pPr>
            <w:r w:rsidRPr="008B3781">
              <w:rPr>
                <w:b/>
                <w:sz w:val="24"/>
              </w:rPr>
              <w:t>представления</w:t>
            </w:r>
            <w:r w:rsidRPr="008B3781">
              <w:rPr>
                <w:b/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для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решения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исследования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систем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уравнений.</w:t>
            </w:r>
          </w:p>
          <w:p w:rsidR="00617188" w:rsidRPr="008B3781" w:rsidRDefault="00136146">
            <w:pPr>
              <w:pStyle w:val="TableParagraph"/>
              <w:spacing w:line="256" w:lineRule="auto"/>
              <w:ind w:right="1066"/>
              <w:rPr>
                <w:sz w:val="24"/>
              </w:rPr>
            </w:pPr>
            <w:r w:rsidRPr="008B3781">
              <w:rPr>
                <w:b/>
                <w:sz w:val="24"/>
              </w:rPr>
              <w:t>Применять</w:t>
            </w:r>
            <w:r w:rsidRPr="008B3781">
              <w:rPr>
                <w:b/>
                <w:spacing w:val="-9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цифровые</w:t>
            </w:r>
            <w:r w:rsidRPr="008B3781">
              <w:rPr>
                <w:b/>
                <w:spacing w:val="-6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ресурсы</w:t>
            </w:r>
            <w:r w:rsidRPr="008B3781">
              <w:rPr>
                <w:b/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для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построения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графиков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функций</w:t>
            </w:r>
          </w:p>
        </w:tc>
      </w:tr>
      <w:tr w:rsidR="00617188" w:rsidRPr="008B3781" w:rsidTr="008B3781">
        <w:trPr>
          <w:trHeight w:val="1845"/>
        </w:trPr>
        <w:tc>
          <w:tcPr>
            <w:tcW w:w="3256" w:type="dxa"/>
          </w:tcPr>
          <w:p w:rsidR="00617188" w:rsidRPr="008B3781" w:rsidRDefault="00136146">
            <w:pPr>
              <w:pStyle w:val="TableParagraph"/>
              <w:spacing w:before="76"/>
              <w:ind w:left="9"/>
              <w:rPr>
                <w:sz w:val="24"/>
              </w:rPr>
            </w:pPr>
            <w:r w:rsidRPr="008B3781">
              <w:rPr>
                <w:sz w:val="24"/>
              </w:rPr>
              <w:t>Повторение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обобщение</w:t>
            </w:r>
          </w:p>
        </w:tc>
        <w:tc>
          <w:tcPr>
            <w:tcW w:w="1412" w:type="dxa"/>
          </w:tcPr>
          <w:p w:rsidR="00617188" w:rsidRPr="008B3781" w:rsidRDefault="00136146">
            <w:pPr>
              <w:pStyle w:val="TableParagraph"/>
              <w:spacing w:before="76"/>
              <w:ind w:left="25"/>
              <w:jc w:val="center"/>
              <w:rPr>
                <w:sz w:val="24"/>
              </w:rPr>
            </w:pPr>
            <w:r w:rsidRPr="008B3781">
              <w:rPr>
                <w:sz w:val="24"/>
              </w:rPr>
              <w:t>6</w:t>
            </w:r>
          </w:p>
        </w:tc>
        <w:tc>
          <w:tcPr>
            <w:tcW w:w="2975" w:type="dxa"/>
          </w:tcPr>
          <w:p w:rsidR="00617188" w:rsidRPr="008B3781" w:rsidRDefault="00136146">
            <w:pPr>
              <w:pStyle w:val="TableParagraph"/>
              <w:spacing w:before="76" w:line="259" w:lineRule="auto"/>
              <w:ind w:left="181" w:right="281"/>
              <w:rPr>
                <w:sz w:val="24"/>
              </w:rPr>
            </w:pPr>
            <w:r w:rsidRPr="008B3781">
              <w:rPr>
                <w:sz w:val="24"/>
              </w:rPr>
              <w:t>Повторение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основных понятий и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методов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курсов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7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8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классов, обобщение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знаний</w:t>
            </w:r>
          </w:p>
        </w:tc>
        <w:tc>
          <w:tcPr>
            <w:tcW w:w="7333" w:type="dxa"/>
          </w:tcPr>
          <w:p w:rsidR="00617188" w:rsidRPr="008B3781" w:rsidRDefault="00136146">
            <w:pPr>
              <w:pStyle w:val="TableParagraph"/>
              <w:spacing w:before="76" w:line="256" w:lineRule="auto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Выбирать, применять, оценивать способы </w:t>
            </w:r>
            <w:r w:rsidRPr="008B3781">
              <w:rPr>
                <w:sz w:val="24"/>
              </w:rPr>
              <w:t>сравнения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чисел,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вычислений,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преобразований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выражений,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решения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уравнений.</w:t>
            </w:r>
          </w:p>
          <w:p w:rsidR="00617188" w:rsidRPr="008B3781" w:rsidRDefault="00136146">
            <w:pPr>
              <w:pStyle w:val="TableParagraph"/>
              <w:spacing w:before="11" w:line="256" w:lineRule="auto"/>
              <w:rPr>
                <w:sz w:val="24"/>
              </w:rPr>
            </w:pPr>
            <w:r w:rsidRPr="008B3781">
              <w:rPr>
                <w:b/>
                <w:sz w:val="24"/>
              </w:rPr>
              <w:t>Осуществлять</w:t>
            </w:r>
            <w:r w:rsidRPr="008B3781">
              <w:rPr>
                <w:b/>
                <w:spacing w:val="-9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самоконтроль</w:t>
            </w:r>
            <w:r w:rsidRPr="008B3781">
              <w:rPr>
                <w:b/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выполняемых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действий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самопроверку результата вычислений, преобразований,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построений.</w:t>
            </w:r>
          </w:p>
          <w:p w:rsidR="00617188" w:rsidRPr="008B3781" w:rsidRDefault="00136146">
            <w:pPr>
              <w:pStyle w:val="TableParagraph"/>
              <w:spacing w:before="3"/>
              <w:rPr>
                <w:b/>
                <w:sz w:val="24"/>
              </w:rPr>
            </w:pPr>
            <w:r w:rsidRPr="008B3781">
              <w:rPr>
                <w:b/>
                <w:sz w:val="24"/>
              </w:rPr>
              <w:t>Решать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задачи</w:t>
            </w:r>
            <w:r w:rsidRPr="008B3781">
              <w:rPr>
                <w:b/>
                <w:spacing w:val="-5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из реальной</w:t>
            </w:r>
            <w:r w:rsidRPr="008B3781">
              <w:rPr>
                <w:b/>
                <w:spacing w:val="-5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жизни</w:t>
            </w:r>
            <w:r w:rsidRPr="008B3781">
              <w:rPr>
                <w:sz w:val="24"/>
              </w:rPr>
              <w:t xml:space="preserve">, </w:t>
            </w:r>
            <w:r w:rsidRPr="008B3781">
              <w:rPr>
                <w:b/>
                <w:sz w:val="24"/>
              </w:rPr>
              <w:t>применять</w:t>
            </w:r>
          </w:p>
        </w:tc>
      </w:tr>
    </w:tbl>
    <w:p w:rsidR="00617188" w:rsidRDefault="00617188">
      <w:pPr>
        <w:rPr>
          <w:sz w:val="28"/>
        </w:rPr>
        <w:sectPr w:rsidR="00617188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2"/>
        <w:gridCol w:w="2975"/>
        <w:gridCol w:w="7333"/>
      </w:tblGrid>
      <w:tr w:rsidR="00617188" w:rsidRPr="008B3781" w:rsidTr="008B3781">
        <w:trPr>
          <w:trHeight w:val="1303"/>
        </w:trPr>
        <w:tc>
          <w:tcPr>
            <w:tcW w:w="3256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5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33" w:type="dxa"/>
          </w:tcPr>
          <w:p w:rsidR="00617188" w:rsidRPr="008B3781" w:rsidRDefault="00136146">
            <w:pPr>
              <w:pStyle w:val="TableParagraph"/>
              <w:spacing w:before="75" w:line="264" w:lineRule="auto"/>
              <w:ind w:right="481"/>
              <w:rPr>
                <w:sz w:val="24"/>
              </w:rPr>
            </w:pPr>
            <w:r w:rsidRPr="008B3781">
              <w:rPr>
                <w:sz w:val="24"/>
              </w:rPr>
              <w:t>математические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знания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для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решения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задач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из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других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предметов.</w:t>
            </w:r>
          </w:p>
          <w:p w:rsidR="00617188" w:rsidRPr="008B3781" w:rsidRDefault="00136146">
            <w:pPr>
              <w:pStyle w:val="TableParagraph"/>
              <w:spacing w:line="256" w:lineRule="auto"/>
              <w:ind w:right="481"/>
              <w:rPr>
                <w:sz w:val="24"/>
              </w:rPr>
            </w:pPr>
            <w:r w:rsidRPr="008B3781">
              <w:rPr>
                <w:b/>
                <w:sz w:val="24"/>
              </w:rPr>
              <w:t>Решать</w:t>
            </w:r>
            <w:r w:rsidRPr="008B3781">
              <w:rPr>
                <w:b/>
                <w:spacing w:val="-1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текстовые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задачи,</w:t>
            </w:r>
            <w:r w:rsidRPr="008B3781">
              <w:rPr>
                <w:b/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сравнивать,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выбирать</w:t>
            </w:r>
            <w:r w:rsidRPr="008B3781">
              <w:rPr>
                <w:b/>
                <w:spacing w:val="-6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способы</w:t>
            </w:r>
            <w:r w:rsidRPr="008B3781">
              <w:rPr>
                <w:b/>
                <w:spacing w:val="5"/>
                <w:sz w:val="24"/>
              </w:rPr>
              <w:t xml:space="preserve"> </w:t>
            </w:r>
            <w:r w:rsidRPr="008B3781">
              <w:rPr>
                <w:sz w:val="24"/>
              </w:rPr>
              <w:t>решения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задачи</w:t>
            </w:r>
          </w:p>
        </w:tc>
      </w:tr>
      <w:tr w:rsidR="00617188" w:rsidRPr="008B3781" w:rsidTr="008B3781">
        <w:trPr>
          <w:trHeight w:val="569"/>
        </w:trPr>
        <w:tc>
          <w:tcPr>
            <w:tcW w:w="3256" w:type="dxa"/>
          </w:tcPr>
          <w:p w:rsidR="00617188" w:rsidRPr="008B3781" w:rsidRDefault="00136146">
            <w:pPr>
              <w:pStyle w:val="TableParagraph"/>
              <w:spacing w:before="75" w:line="256" w:lineRule="auto"/>
              <w:ind w:left="9" w:right="80"/>
              <w:rPr>
                <w:sz w:val="24"/>
              </w:rPr>
            </w:pPr>
            <w:r w:rsidRPr="008B3781">
              <w:rPr>
                <w:spacing w:val="-6"/>
                <w:sz w:val="24"/>
              </w:rPr>
              <w:t>ОБЩЕЕ КОЛИЧЕСТВО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pacing w:val="-6"/>
                <w:sz w:val="24"/>
              </w:rPr>
              <w:t>ЧАСОВ</w:t>
            </w:r>
            <w:r w:rsidRPr="008B3781">
              <w:rPr>
                <w:spacing w:val="-10"/>
                <w:sz w:val="24"/>
              </w:rPr>
              <w:t xml:space="preserve"> </w:t>
            </w:r>
            <w:r w:rsidRPr="008B3781">
              <w:rPr>
                <w:spacing w:val="-6"/>
                <w:sz w:val="24"/>
              </w:rPr>
              <w:t>ПО</w:t>
            </w:r>
            <w:r w:rsidRPr="008B3781">
              <w:rPr>
                <w:spacing w:val="-11"/>
                <w:sz w:val="24"/>
              </w:rPr>
              <w:t xml:space="preserve"> </w:t>
            </w:r>
            <w:r w:rsidRPr="008B3781">
              <w:rPr>
                <w:spacing w:val="-6"/>
                <w:sz w:val="24"/>
              </w:rPr>
              <w:t>ПРОГРАММЕ</w:t>
            </w:r>
          </w:p>
        </w:tc>
        <w:tc>
          <w:tcPr>
            <w:tcW w:w="1412" w:type="dxa"/>
          </w:tcPr>
          <w:p w:rsidR="00617188" w:rsidRPr="008B3781" w:rsidRDefault="00136146">
            <w:pPr>
              <w:pStyle w:val="TableParagraph"/>
              <w:spacing w:before="75"/>
              <w:ind w:left="479" w:right="463"/>
              <w:jc w:val="center"/>
              <w:rPr>
                <w:sz w:val="24"/>
              </w:rPr>
            </w:pPr>
            <w:r w:rsidRPr="008B3781">
              <w:rPr>
                <w:sz w:val="24"/>
              </w:rPr>
              <w:t>102</w:t>
            </w:r>
          </w:p>
        </w:tc>
        <w:tc>
          <w:tcPr>
            <w:tcW w:w="2975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33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17188" w:rsidRDefault="00617188">
      <w:pPr>
        <w:rPr>
          <w:sz w:val="26"/>
        </w:rPr>
        <w:sectPr w:rsidR="00617188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617188" w:rsidRDefault="00136146">
      <w:pPr>
        <w:pStyle w:val="110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28" w:name="_bookmark24"/>
      <w:bookmarkEnd w:id="28"/>
      <w:r>
        <w:lastRenderedPageBreak/>
        <w:t>КЛАСС</w:t>
      </w:r>
    </w:p>
    <w:p w:rsidR="00617188" w:rsidRDefault="00617188">
      <w:pPr>
        <w:pStyle w:val="a5"/>
        <w:spacing w:before="1"/>
        <w:ind w:left="0" w:firstLine="0"/>
        <w:jc w:val="left"/>
        <w:rPr>
          <w:b/>
          <w:sz w:val="1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617188" w:rsidRPr="008B3781">
        <w:trPr>
          <w:trHeight w:val="955"/>
        </w:trPr>
        <w:tc>
          <w:tcPr>
            <w:tcW w:w="3537" w:type="dxa"/>
          </w:tcPr>
          <w:p w:rsidR="00617188" w:rsidRPr="008B3781" w:rsidRDefault="00136146">
            <w:pPr>
              <w:pStyle w:val="TableParagraph"/>
              <w:spacing w:before="76" w:line="256" w:lineRule="auto"/>
              <w:ind w:left="1003" w:right="388" w:hanging="591"/>
              <w:rPr>
                <w:sz w:val="24"/>
              </w:rPr>
            </w:pPr>
            <w:r w:rsidRPr="008B3781">
              <w:rPr>
                <w:sz w:val="24"/>
              </w:rPr>
              <w:t>Наименование</w:t>
            </w:r>
            <w:r w:rsidRPr="008B3781">
              <w:rPr>
                <w:spacing w:val="-17"/>
                <w:sz w:val="24"/>
              </w:rPr>
              <w:t xml:space="preserve"> </w:t>
            </w:r>
            <w:r w:rsidRPr="008B3781">
              <w:rPr>
                <w:sz w:val="24"/>
              </w:rPr>
              <w:t>раздела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(темы)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курса</w:t>
            </w:r>
          </w:p>
        </w:tc>
        <w:tc>
          <w:tcPr>
            <w:tcW w:w="1419" w:type="dxa"/>
          </w:tcPr>
          <w:p w:rsidR="00617188" w:rsidRPr="008B3781" w:rsidRDefault="00136146">
            <w:pPr>
              <w:pStyle w:val="TableParagraph"/>
              <w:spacing w:before="76" w:line="256" w:lineRule="auto"/>
              <w:ind w:left="391" w:right="-25" w:hanging="368"/>
              <w:rPr>
                <w:sz w:val="24"/>
              </w:rPr>
            </w:pPr>
            <w:r w:rsidRPr="008B3781">
              <w:rPr>
                <w:spacing w:val="-1"/>
                <w:sz w:val="24"/>
              </w:rPr>
              <w:t>Количество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часов</w:t>
            </w:r>
          </w:p>
        </w:tc>
        <w:tc>
          <w:tcPr>
            <w:tcW w:w="2982" w:type="dxa"/>
          </w:tcPr>
          <w:p w:rsidR="00617188" w:rsidRPr="008B3781" w:rsidRDefault="00136146">
            <w:pPr>
              <w:pStyle w:val="TableParagraph"/>
              <w:spacing w:before="76" w:line="256" w:lineRule="auto"/>
              <w:ind w:left="794" w:right="755" w:firstLine="129"/>
              <w:rPr>
                <w:sz w:val="24"/>
              </w:rPr>
            </w:pPr>
            <w:r w:rsidRPr="008B3781">
              <w:rPr>
                <w:sz w:val="24"/>
              </w:rPr>
              <w:t>Основное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pacing w:val="-1"/>
                <w:sz w:val="24"/>
              </w:rPr>
              <w:t>содержание</w:t>
            </w:r>
          </w:p>
        </w:tc>
        <w:tc>
          <w:tcPr>
            <w:tcW w:w="7196" w:type="dxa"/>
          </w:tcPr>
          <w:p w:rsidR="00617188" w:rsidRPr="008B3781" w:rsidRDefault="00136146">
            <w:pPr>
              <w:pStyle w:val="TableParagraph"/>
              <w:spacing w:before="76"/>
              <w:ind w:left="943" w:right="936"/>
              <w:jc w:val="center"/>
              <w:rPr>
                <w:sz w:val="24"/>
              </w:rPr>
            </w:pPr>
            <w:r w:rsidRPr="008B3781">
              <w:rPr>
                <w:sz w:val="24"/>
              </w:rPr>
              <w:t>Основные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виды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деятельности</w:t>
            </w:r>
            <w:r w:rsidRPr="008B3781">
              <w:rPr>
                <w:spacing w:val="-5"/>
                <w:sz w:val="24"/>
              </w:rPr>
              <w:t xml:space="preserve"> </w:t>
            </w:r>
            <w:proofErr w:type="gramStart"/>
            <w:r w:rsidRPr="008B3781">
              <w:rPr>
                <w:sz w:val="24"/>
              </w:rPr>
              <w:t>обучающихся</w:t>
            </w:r>
            <w:proofErr w:type="gramEnd"/>
          </w:p>
        </w:tc>
      </w:tr>
      <w:tr w:rsidR="00617188" w:rsidRPr="008B3781" w:rsidTr="008B3781">
        <w:trPr>
          <w:trHeight w:val="5829"/>
        </w:trPr>
        <w:tc>
          <w:tcPr>
            <w:tcW w:w="3537" w:type="dxa"/>
          </w:tcPr>
          <w:p w:rsidR="00617188" w:rsidRPr="008B3781" w:rsidRDefault="00136146">
            <w:pPr>
              <w:pStyle w:val="TableParagraph"/>
              <w:spacing w:before="76" w:line="252" w:lineRule="auto"/>
              <w:ind w:left="9" w:right="791"/>
              <w:rPr>
                <w:sz w:val="24"/>
              </w:rPr>
            </w:pPr>
            <w:r w:rsidRPr="008B3781">
              <w:rPr>
                <w:sz w:val="24"/>
              </w:rPr>
              <w:t>Числа и вычисления.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Действительные</w:t>
            </w:r>
            <w:r w:rsidRPr="008B3781">
              <w:rPr>
                <w:spacing w:val="-13"/>
                <w:sz w:val="24"/>
              </w:rPr>
              <w:t xml:space="preserve"> </w:t>
            </w:r>
            <w:r w:rsidRPr="008B3781">
              <w:rPr>
                <w:sz w:val="24"/>
              </w:rPr>
              <w:t>числа</w:t>
            </w:r>
          </w:p>
        </w:tc>
        <w:tc>
          <w:tcPr>
            <w:tcW w:w="1419" w:type="dxa"/>
          </w:tcPr>
          <w:p w:rsidR="00617188" w:rsidRPr="008B3781" w:rsidRDefault="00136146">
            <w:pPr>
              <w:pStyle w:val="TableParagraph"/>
              <w:spacing w:before="76"/>
              <w:ind w:left="32"/>
              <w:jc w:val="center"/>
              <w:rPr>
                <w:sz w:val="24"/>
              </w:rPr>
            </w:pPr>
            <w:r w:rsidRPr="008B3781">
              <w:rPr>
                <w:sz w:val="24"/>
              </w:rPr>
              <w:t>9</w:t>
            </w:r>
          </w:p>
        </w:tc>
        <w:tc>
          <w:tcPr>
            <w:tcW w:w="2982" w:type="dxa"/>
          </w:tcPr>
          <w:p w:rsidR="00617188" w:rsidRPr="008B3781" w:rsidRDefault="00136146">
            <w:pPr>
              <w:pStyle w:val="TableParagraph"/>
              <w:spacing w:before="76" w:line="259" w:lineRule="auto"/>
              <w:ind w:left="182" w:right="241"/>
              <w:rPr>
                <w:sz w:val="24"/>
              </w:rPr>
            </w:pPr>
            <w:r w:rsidRPr="008B3781">
              <w:rPr>
                <w:sz w:val="24"/>
              </w:rPr>
              <w:t>Рациональные</w:t>
            </w:r>
            <w:r w:rsidRPr="008B3781">
              <w:rPr>
                <w:spacing w:val="-14"/>
                <w:sz w:val="24"/>
              </w:rPr>
              <w:t xml:space="preserve"> </w:t>
            </w:r>
            <w:r w:rsidRPr="008B3781">
              <w:rPr>
                <w:sz w:val="24"/>
              </w:rPr>
              <w:t>числа,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иррациональные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числа,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конечные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бесконечные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десятичные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дроби.</w:t>
            </w:r>
          </w:p>
          <w:p w:rsidR="00617188" w:rsidRPr="008B3781" w:rsidRDefault="00136146">
            <w:pPr>
              <w:pStyle w:val="TableParagraph"/>
              <w:spacing w:before="4" w:line="259" w:lineRule="auto"/>
              <w:ind w:left="182" w:right="175"/>
              <w:rPr>
                <w:sz w:val="24"/>
              </w:rPr>
            </w:pPr>
            <w:r w:rsidRPr="008B3781">
              <w:rPr>
                <w:sz w:val="24"/>
              </w:rPr>
              <w:t>Множество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действительных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чисел;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действительные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числа как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бесконечные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десятичные дроби.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Взаимно</w:t>
            </w:r>
            <w:r w:rsidRPr="008B3781">
              <w:rPr>
                <w:spacing w:val="-15"/>
                <w:sz w:val="24"/>
              </w:rPr>
              <w:t xml:space="preserve"> </w:t>
            </w:r>
            <w:r w:rsidRPr="008B3781">
              <w:rPr>
                <w:sz w:val="24"/>
              </w:rPr>
              <w:t>однозначное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соответствие между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множеством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действительных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чисел и множеством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точек координатной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прямой.</w:t>
            </w:r>
          </w:p>
          <w:p w:rsidR="00617188" w:rsidRPr="008B3781" w:rsidRDefault="00136146">
            <w:pPr>
              <w:pStyle w:val="TableParagraph"/>
              <w:spacing w:line="261" w:lineRule="auto"/>
              <w:ind w:left="182" w:right="154"/>
              <w:rPr>
                <w:sz w:val="24"/>
              </w:rPr>
            </w:pPr>
            <w:r w:rsidRPr="008B3781">
              <w:rPr>
                <w:sz w:val="24"/>
              </w:rPr>
              <w:t>Сравнение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pacing w:val="-7"/>
                <w:sz w:val="24"/>
              </w:rPr>
              <w:t xml:space="preserve">действительных </w:t>
            </w:r>
            <w:r w:rsidRPr="008B3781">
              <w:rPr>
                <w:spacing w:val="-6"/>
                <w:sz w:val="24"/>
              </w:rPr>
              <w:t>чисел,</w:t>
            </w:r>
            <w:r w:rsidRPr="008B3781">
              <w:rPr>
                <w:spacing w:val="-67"/>
                <w:sz w:val="24"/>
              </w:rPr>
              <w:t xml:space="preserve"> </w:t>
            </w:r>
            <w:proofErr w:type="gramStart"/>
            <w:r w:rsidRPr="008B3781">
              <w:rPr>
                <w:sz w:val="24"/>
              </w:rPr>
              <w:t>арифметические</w:t>
            </w:r>
            <w:proofErr w:type="gramEnd"/>
          </w:p>
        </w:tc>
        <w:tc>
          <w:tcPr>
            <w:tcW w:w="7196" w:type="dxa"/>
          </w:tcPr>
          <w:p w:rsidR="00617188" w:rsidRPr="008B3781" w:rsidRDefault="00136146">
            <w:pPr>
              <w:pStyle w:val="TableParagraph"/>
              <w:spacing w:before="76" w:line="259" w:lineRule="auto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Развивать представления </w:t>
            </w:r>
            <w:r w:rsidRPr="008B3781">
              <w:rPr>
                <w:sz w:val="24"/>
              </w:rPr>
              <w:t>о числах: от множества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натуральных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чисел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до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множества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действительных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чисел.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 xml:space="preserve">Ознакомиться </w:t>
            </w:r>
            <w:r w:rsidRPr="008B3781">
              <w:rPr>
                <w:sz w:val="24"/>
              </w:rPr>
              <w:t>с возможностью представления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действительного числа как бесконечной десятичной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 xml:space="preserve">дроби, </w:t>
            </w:r>
            <w:r w:rsidRPr="008B3781">
              <w:rPr>
                <w:b/>
                <w:sz w:val="24"/>
              </w:rPr>
              <w:t xml:space="preserve">применять </w:t>
            </w:r>
            <w:r w:rsidRPr="008B3781">
              <w:rPr>
                <w:sz w:val="24"/>
              </w:rPr>
              <w:t>десятичные приближения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рациональных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иррациональных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чисел.</w:t>
            </w:r>
          </w:p>
          <w:p w:rsidR="00617188" w:rsidRPr="008B3781" w:rsidRDefault="00136146">
            <w:pPr>
              <w:pStyle w:val="TableParagraph"/>
              <w:spacing w:before="2" w:line="259" w:lineRule="auto"/>
              <w:ind w:right="1674"/>
              <w:rPr>
                <w:sz w:val="24"/>
              </w:rPr>
            </w:pPr>
            <w:r w:rsidRPr="008B3781">
              <w:rPr>
                <w:b/>
                <w:sz w:val="24"/>
              </w:rPr>
              <w:t>Изображать</w:t>
            </w:r>
            <w:r w:rsidRPr="008B3781">
              <w:rPr>
                <w:b/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действительные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числа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точками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координатной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прямой.</w:t>
            </w:r>
          </w:p>
          <w:p w:rsidR="00617188" w:rsidRPr="008B3781" w:rsidRDefault="00136146">
            <w:pPr>
              <w:pStyle w:val="TableParagraph"/>
              <w:spacing w:line="318" w:lineRule="exact"/>
              <w:rPr>
                <w:b/>
                <w:sz w:val="24"/>
              </w:rPr>
            </w:pPr>
            <w:r w:rsidRPr="008B3781">
              <w:rPr>
                <w:b/>
                <w:sz w:val="24"/>
              </w:rPr>
              <w:t>Записывать,</w:t>
            </w:r>
            <w:r w:rsidRPr="008B3781">
              <w:rPr>
                <w:b/>
                <w:spacing w:val="-4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сравнивать</w:t>
            </w:r>
            <w:r w:rsidRPr="008B3781">
              <w:rPr>
                <w:b/>
                <w:spacing w:val="-9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упорядочивать</w:t>
            </w:r>
          </w:p>
          <w:p w:rsidR="00617188" w:rsidRPr="008B3781" w:rsidRDefault="00136146">
            <w:pPr>
              <w:pStyle w:val="TableParagraph"/>
              <w:spacing w:before="32"/>
              <w:rPr>
                <w:sz w:val="24"/>
              </w:rPr>
            </w:pPr>
            <w:r w:rsidRPr="008B3781">
              <w:rPr>
                <w:sz w:val="24"/>
              </w:rPr>
              <w:t>действительные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числа.</w:t>
            </w:r>
          </w:p>
          <w:p w:rsidR="00617188" w:rsidRPr="008B3781" w:rsidRDefault="00136146">
            <w:pPr>
              <w:pStyle w:val="TableParagraph"/>
              <w:spacing w:before="23" w:line="259" w:lineRule="auto"/>
              <w:ind w:right="322"/>
              <w:rPr>
                <w:sz w:val="24"/>
              </w:rPr>
            </w:pPr>
            <w:r w:rsidRPr="008B3781">
              <w:rPr>
                <w:b/>
                <w:sz w:val="24"/>
              </w:rPr>
              <w:t>Выполнять</w:t>
            </w:r>
            <w:r w:rsidRPr="008B3781">
              <w:rPr>
                <w:sz w:val="24"/>
              </w:rPr>
              <w:t>, сочетая устные и письменные приёмы,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 xml:space="preserve">арифметические действия </w:t>
            </w:r>
            <w:r w:rsidRPr="008B3781">
              <w:rPr>
                <w:sz w:val="24"/>
              </w:rPr>
              <w:t>с рациональными числами;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 xml:space="preserve">находить </w:t>
            </w:r>
            <w:r w:rsidRPr="008B3781">
              <w:rPr>
                <w:sz w:val="24"/>
              </w:rPr>
              <w:t>значения степеней с целыми показателями 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корней;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вычислять</w:t>
            </w:r>
            <w:r w:rsidRPr="008B3781">
              <w:rPr>
                <w:b/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значения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числовых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выражений.</w:t>
            </w:r>
          </w:p>
          <w:p w:rsidR="00617188" w:rsidRPr="008B3781" w:rsidRDefault="00136146">
            <w:pPr>
              <w:pStyle w:val="TableParagraph"/>
              <w:spacing w:line="261" w:lineRule="auto"/>
              <w:ind w:right="358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Получить представление </w:t>
            </w:r>
            <w:r w:rsidRPr="008B3781">
              <w:rPr>
                <w:sz w:val="24"/>
              </w:rPr>
              <w:t>о значимости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действительных</w:t>
            </w:r>
            <w:r w:rsidRPr="008B3781">
              <w:rPr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чисел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в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практической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деятельности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человека.</w:t>
            </w:r>
          </w:p>
          <w:p w:rsidR="00617188" w:rsidRPr="008B3781" w:rsidRDefault="00136146">
            <w:pPr>
              <w:pStyle w:val="TableParagraph"/>
              <w:spacing w:line="256" w:lineRule="auto"/>
              <w:ind w:right="358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Анализировать и делать выводы </w:t>
            </w:r>
            <w:r w:rsidRPr="008B3781">
              <w:rPr>
                <w:sz w:val="24"/>
              </w:rPr>
              <w:t>о точности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приближения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действительного</w:t>
            </w:r>
            <w:r w:rsidRPr="008B3781">
              <w:rPr>
                <w:spacing w:val="-11"/>
                <w:sz w:val="24"/>
              </w:rPr>
              <w:t xml:space="preserve"> </w:t>
            </w:r>
            <w:r w:rsidRPr="008B3781">
              <w:rPr>
                <w:sz w:val="24"/>
              </w:rPr>
              <w:t>числа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при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решении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задач.</w:t>
            </w:r>
          </w:p>
          <w:p w:rsidR="00617188" w:rsidRPr="008B3781" w:rsidRDefault="00136146">
            <w:pPr>
              <w:pStyle w:val="TableParagraph"/>
              <w:spacing w:before="3" w:line="256" w:lineRule="auto"/>
              <w:ind w:right="358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Округлять </w:t>
            </w:r>
            <w:r w:rsidRPr="008B3781">
              <w:rPr>
                <w:sz w:val="24"/>
              </w:rPr>
              <w:t xml:space="preserve">действительные числа, </w:t>
            </w:r>
            <w:r w:rsidRPr="008B3781">
              <w:rPr>
                <w:b/>
                <w:sz w:val="24"/>
              </w:rPr>
              <w:t>выполнять</w:t>
            </w:r>
            <w:r w:rsidRPr="008B3781">
              <w:rPr>
                <w:b/>
                <w:spacing w:val="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прикидку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результата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вычислений,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оценку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значений</w:t>
            </w:r>
          </w:p>
        </w:tc>
      </w:tr>
    </w:tbl>
    <w:p w:rsidR="00617188" w:rsidRDefault="00617188">
      <w:pPr>
        <w:spacing w:line="256" w:lineRule="auto"/>
        <w:rPr>
          <w:sz w:val="28"/>
        </w:rPr>
        <w:sectPr w:rsidR="00617188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617188" w:rsidRPr="008B3781" w:rsidTr="008B3781">
        <w:trPr>
          <w:trHeight w:val="3429"/>
        </w:trPr>
        <w:tc>
          <w:tcPr>
            <w:tcW w:w="3537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</w:tcPr>
          <w:p w:rsidR="00617188" w:rsidRPr="008B3781" w:rsidRDefault="00136146">
            <w:pPr>
              <w:pStyle w:val="TableParagraph"/>
              <w:spacing w:before="75"/>
              <w:ind w:left="182"/>
              <w:rPr>
                <w:sz w:val="24"/>
              </w:rPr>
            </w:pPr>
            <w:r w:rsidRPr="008B3781">
              <w:rPr>
                <w:sz w:val="24"/>
              </w:rPr>
              <w:t>действия</w:t>
            </w:r>
          </w:p>
          <w:p w:rsidR="00617188" w:rsidRPr="008B3781" w:rsidRDefault="00136146">
            <w:pPr>
              <w:pStyle w:val="TableParagraph"/>
              <w:spacing w:before="31" w:line="256" w:lineRule="auto"/>
              <w:ind w:left="182" w:right="468"/>
              <w:rPr>
                <w:sz w:val="24"/>
              </w:rPr>
            </w:pPr>
            <w:r w:rsidRPr="008B3781">
              <w:rPr>
                <w:sz w:val="24"/>
              </w:rPr>
              <w:t>с</w:t>
            </w:r>
            <w:r w:rsidRPr="008B3781">
              <w:rPr>
                <w:spacing w:val="-17"/>
                <w:sz w:val="24"/>
              </w:rPr>
              <w:t xml:space="preserve"> </w:t>
            </w:r>
            <w:r w:rsidRPr="008B3781">
              <w:rPr>
                <w:sz w:val="24"/>
              </w:rPr>
              <w:t>действительными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числами.</w:t>
            </w:r>
          </w:p>
          <w:p w:rsidR="00617188" w:rsidRPr="008B3781" w:rsidRDefault="00136146">
            <w:pPr>
              <w:pStyle w:val="TableParagraph"/>
              <w:spacing w:before="3" w:line="259" w:lineRule="auto"/>
              <w:ind w:left="182" w:right="391"/>
              <w:rPr>
                <w:sz w:val="24"/>
              </w:rPr>
            </w:pPr>
            <w:r w:rsidRPr="008B3781">
              <w:rPr>
                <w:sz w:val="24"/>
              </w:rPr>
              <w:t>Приближённое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значение</w:t>
            </w:r>
            <w:r w:rsidRPr="008B3781">
              <w:rPr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величины,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точность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приближения.</w:t>
            </w:r>
          </w:p>
          <w:p w:rsidR="00617188" w:rsidRPr="008B3781" w:rsidRDefault="00136146">
            <w:pPr>
              <w:pStyle w:val="TableParagraph"/>
              <w:spacing w:line="259" w:lineRule="auto"/>
              <w:ind w:left="182" w:right="475"/>
              <w:rPr>
                <w:sz w:val="24"/>
              </w:rPr>
            </w:pPr>
            <w:r w:rsidRPr="008B3781">
              <w:rPr>
                <w:sz w:val="24"/>
              </w:rPr>
              <w:t>Округление чисел.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Прикидка и оценка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результатов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вычислений</w:t>
            </w:r>
          </w:p>
        </w:tc>
        <w:tc>
          <w:tcPr>
            <w:tcW w:w="7196" w:type="dxa"/>
          </w:tcPr>
          <w:p w:rsidR="00617188" w:rsidRPr="008B3781" w:rsidRDefault="00136146">
            <w:pPr>
              <w:pStyle w:val="TableParagraph"/>
              <w:spacing w:before="75"/>
              <w:rPr>
                <w:sz w:val="24"/>
              </w:rPr>
            </w:pPr>
            <w:r w:rsidRPr="008B3781">
              <w:rPr>
                <w:sz w:val="24"/>
              </w:rPr>
              <w:t>числовых</w:t>
            </w:r>
            <w:r w:rsidRPr="008B3781">
              <w:rPr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выражений.</w:t>
            </w:r>
          </w:p>
          <w:p w:rsidR="00617188" w:rsidRPr="008B3781" w:rsidRDefault="00136146">
            <w:pPr>
              <w:pStyle w:val="TableParagraph"/>
              <w:spacing w:before="31"/>
              <w:rPr>
                <w:sz w:val="24"/>
              </w:rPr>
            </w:pPr>
            <w:r w:rsidRPr="008B3781">
              <w:rPr>
                <w:b/>
                <w:sz w:val="24"/>
              </w:rPr>
              <w:t>Знакомиться</w:t>
            </w:r>
            <w:r w:rsidRPr="008B3781">
              <w:rPr>
                <w:b/>
                <w:spacing w:val="-3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</w:t>
            </w:r>
            <w:r w:rsidRPr="008B3781">
              <w:rPr>
                <w:b/>
                <w:spacing w:val="-5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историей</w:t>
            </w:r>
            <w:r w:rsidRPr="008B3781">
              <w:rPr>
                <w:b/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развития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математики</w:t>
            </w:r>
          </w:p>
        </w:tc>
      </w:tr>
      <w:tr w:rsidR="00617188" w:rsidRPr="008B3781" w:rsidTr="008B3781">
        <w:trPr>
          <w:trHeight w:val="4115"/>
        </w:trPr>
        <w:tc>
          <w:tcPr>
            <w:tcW w:w="3537" w:type="dxa"/>
          </w:tcPr>
          <w:p w:rsidR="00617188" w:rsidRPr="008B3781" w:rsidRDefault="00136146">
            <w:pPr>
              <w:pStyle w:val="TableParagraph"/>
              <w:spacing w:before="75" w:line="249" w:lineRule="auto"/>
              <w:ind w:left="9" w:right="413"/>
              <w:rPr>
                <w:sz w:val="24"/>
              </w:rPr>
            </w:pPr>
            <w:r w:rsidRPr="008B3781">
              <w:rPr>
                <w:sz w:val="24"/>
              </w:rPr>
              <w:t>Уравнения</w:t>
            </w:r>
            <w:r w:rsidRPr="008B3781">
              <w:rPr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11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неравенства.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Уравнения</w:t>
            </w:r>
            <w:r w:rsidRPr="008B3781">
              <w:rPr>
                <w:spacing w:val="3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одной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переменной</w:t>
            </w:r>
          </w:p>
        </w:tc>
        <w:tc>
          <w:tcPr>
            <w:tcW w:w="1419" w:type="dxa"/>
          </w:tcPr>
          <w:p w:rsidR="00617188" w:rsidRPr="008B3781" w:rsidRDefault="00136146">
            <w:pPr>
              <w:pStyle w:val="TableParagraph"/>
              <w:spacing w:before="75"/>
              <w:ind w:left="486" w:right="451"/>
              <w:jc w:val="center"/>
              <w:rPr>
                <w:sz w:val="24"/>
              </w:rPr>
            </w:pPr>
            <w:r w:rsidRPr="008B3781">
              <w:rPr>
                <w:sz w:val="24"/>
              </w:rPr>
              <w:t>14</w:t>
            </w:r>
          </w:p>
        </w:tc>
        <w:tc>
          <w:tcPr>
            <w:tcW w:w="2982" w:type="dxa"/>
          </w:tcPr>
          <w:p w:rsidR="00617188" w:rsidRPr="008B3781" w:rsidRDefault="00136146">
            <w:pPr>
              <w:pStyle w:val="TableParagraph"/>
              <w:spacing w:before="75" w:line="249" w:lineRule="auto"/>
              <w:ind w:left="182" w:right="232"/>
              <w:rPr>
                <w:sz w:val="24"/>
              </w:rPr>
            </w:pPr>
            <w:r w:rsidRPr="008B3781">
              <w:rPr>
                <w:sz w:val="24"/>
              </w:rPr>
              <w:t>Линейное</w:t>
            </w:r>
            <w:r w:rsidRPr="008B3781">
              <w:rPr>
                <w:spacing w:val="-15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уравнение.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Решение уравнений,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сводящихся</w:t>
            </w:r>
          </w:p>
          <w:p w:rsidR="00617188" w:rsidRPr="008B3781" w:rsidRDefault="00136146">
            <w:pPr>
              <w:pStyle w:val="TableParagraph"/>
              <w:spacing w:before="4" w:line="249" w:lineRule="auto"/>
              <w:ind w:left="182" w:right="351"/>
              <w:rPr>
                <w:sz w:val="24"/>
              </w:rPr>
            </w:pPr>
            <w:r w:rsidRPr="008B3781">
              <w:rPr>
                <w:sz w:val="24"/>
              </w:rPr>
              <w:t>к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линейным.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Квадратное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уравнение. Решение</w:t>
            </w:r>
            <w:r w:rsidRPr="008B3781">
              <w:rPr>
                <w:spacing w:val="-68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сводящихся</w:t>
            </w:r>
          </w:p>
          <w:p w:rsidR="00617188" w:rsidRPr="008B3781" w:rsidRDefault="00136146">
            <w:pPr>
              <w:pStyle w:val="TableParagraph"/>
              <w:spacing w:before="5" w:line="249" w:lineRule="auto"/>
              <w:ind w:left="182" w:right="1076"/>
              <w:jc w:val="both"/>
              <w:rPr>
                <w:sz w:val="24"/>
              </w:rPr>
            </w:pPr>
            <w:r w:rsidRPr="008B3781">
              <w:rPr>
                <w:sz w:val="24"/>
              </w:rPr>
              <w:t>к квадратным.</w:t>
            </w:r>
            <w:r w:rsidRPr="008B3781">
              <w:rPr>
                <w:spacing w:val="-68"/>
                <w:sz w:val="24"/>
              </w:rPr>
              <w:t xml:space="preserve"> </w:t>
            </w:r>
            <w:r w:rsidRPr="008B3781">
              <w:rPr>
                <w:sz w:val="24"/>
              </w:rPr>
              <w:t>Биквадратные</w:t>
            </w:r>
            <w:r w:rsidRPr="008B3781">
              <w:rPr>
                <w:spacing w:val="-68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уравнения.</w:t>
            </w:r>
          </w:p>
          <w:p w:rsidR="00617188" w:rsidRPr="008B3781" w:rsidRDefault="00136146">
            <w:pPr>
              <w:pStyle w:val="TableParagraph"/>
              <w:spacing w:before="4" w:line="247" w:lineRule="auto"/>
              <w:ind w:left="182" w:right="545"/>
              <w:rPr>
                <w:sz w:val="24"/>
              </w:rPr>
            </w:pPr>
            <w:r w:rsidRPr="008B3781">
              <w:rPr>
                <w:sz w:val="24"/>
              </w:rPr>
              <w:t>Примеры решения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pacing w:val="-1"/>
                <w:sz w:val="24"/>
              </w:rPr>
              <w:t>уравнений</w:t>
            </w:r>
            <w:r w:rsidRPr="008B3781">
              <w:rPr>
                <w:spacing w:val="-11"/>
                <w:sz w:val="24"/>
              </w:rPr>
              <w:t xml:space="preserve"> </w:t>
            </w:r>
            <w:r w:rsidRPr="008B3781">
              <w:rPr>
                <w:sz w:val="24"/>
              </w:rPr>
              <w:t>третьей</w:t>
            </w:r>
          </w:p>
          <w:p w:rsidR="00617188" w:rsidRPr="008B3781" w:rsidRDefault="00136146">
            <w:pPr>
              <w:pStyle w:val="TableParagraph"/>
              <w:spacing w:before="7"/>
              <w:ind w:left="182"/>
              <w:rPr>
                <w:sz w:val="24"/>
              </w:rPr>
            </w:pPr>
            <w:r w:rsidRPr="008B3781">
              <w:rPr>
                <w:sz w:val="24"/>
              </w:rPr>
              <w:t>и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четвёртой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степеней</w:t>
            </w:r>
          </w:p>
        </w:tc>
        <w:tc>
          <w:tcPr>
            <w:tcW w:w="7196" w:type="dxa"/>
          </w:tcPr>
          <w:p w:rsidR="00617188" w:rsidRPr="008B3781" w:rsidRDefault="00136146">
            <w:pPr>
              <w:pStyle w:val="TableParagraph"/>
              <w:spacing w:before="75" w:line="249" w:lineRule="auto"/>
              <w:ind w:right="358"/>
              <w:rPr>
                <w:sz w:val="24"/>
              </w:rPr>
            </w:pPr>
            <w:r w:rsidRPr="008B3781">
              <w:rPr>
                <w:b/>
                <w:sz w:val="24"/>
              </w:rPr>
              <w:t>Осваивать,</w:t>
            </w:r>
            <w:r w:rsidRPr="008B3781">
              <w:rPr>
                <w:b/>
                <w:spacing w:val="-3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запоминать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применять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графические</w:t>
            </w:r>
            <w:r w:rsidRPr="008B3781">
              <w:rPr>
                <w:b/>
                <w:spacing w:val="-6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 xml:space="preserve">методы </w:t>
            </w:r>
            <w:r w:rsidRPr="008B3781">
              <w:rPr>
                <w:sz w:val="24"/>
              </w:rPr>
              <w:t>при решении уравнений, неравенств и их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систем.</w:t>
            </w:r>
          </w:p>
          <w:p w:rsidR="00617188" w:rsidRPr="008B3781" w:rsidRDefault="00136146">
            <w:pPr>
              <w:pStyle w:val="TableParagraph"/>
              <w:spacing w:before="4" w:line="249" w:lineRule="auto"/>
              <w:ind w:right="851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Распознавать </w:t>
            </w:r>
            <w:r w:rsidRPr="008B3781">
              <w:rPr>
                <w:sz w:val="24"/>
              </w:rPr>
              <w:t>целые и дробные уравнения.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Решать линейные и квадратные уравнения</w:t>
            </w:r>
            <w:r w:rsidRPr="008B3781">
              <w:rPr>
                <w:sz w:val="24"/>
              </w:rPr>
              <w:t>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уравнения, сводящиеся к ним, простейшие дробн</w:t>
            </w:r>
            <w:proofErr w:type="gramStart"/>
            <w:r w:rsidRPr="008B3781">
              <w:rPr>
                <w:sz w:val="24"/>
              </w:rPr>
              <w:t>о-</w:t>
            </w:r>
            <w:proofErr w:type="gramEnd"/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рациональные</w:t>
            </w:r>
            <w:r w:rsidRPr="008B3781">
              <w:rPr>
                <w:spacing w:val="8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уравнения.</w:t>
            </w:r>
          </w:p>
          <w:p w:rsidR="00617188" w:rsidRPr="008B3781" w:rsidRDefault="00136146">
            <w:pPr>
              <w:pStyle w:val="TableParagraph"/>
              <w:spacing w:before="1" w:line="249" w:lineRule="auto"/>
              <w:ind w:right="619"/>
              <w:rPr>
                <w:sz w:val="24"/>
              </w:rPr>
            </w:pPr>
            <w:r w:rsidRPr="008B3781">
              <w:rPr>
                <w:b/>
                <w:sz w:val="24"/>
              </w:rPr>
              <w:t>Предлагать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возможные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способы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решения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текстовых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 xml:space="preserve">задач, </w:t>
            </w:r>
            <w:r w:rsidRPr="008B3781">
              <w:rPr>
                <w:b/>
                <w:sz w:val="24"/>
              </w:rPr>
              <w:t xml:space="preserve">обсуждать их и решать </w:t>
            </w:r>
            <w:r w:rsidRPr="008B3781">
              <w:rPr>
                <w:sz w:val="24"/>
              </w:rPr>
              <w:t>текстовые задачи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разными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способами.</w:t>
            </w:r>
          </w:p>
          <w:p w:rsidR="00617188" w:rsidRPr="008B3781" w:rsidRDefault="00136146">
            <w:pPr>
              <w:pStyle w:val="TableParagraph"/>
              <w:spacing w:before="4"/>
              <w:rPr>
                <w:sz w:val="24"/>
              </w:rPr>
            </w:pPr>
            <w:r w:rsidRPr="008B3781">
              <w:rPr>
                <w:b/>
                <w:sz w:val="24"/>
              </w:rPr>
              <w:t>Знакомиться</w:t>
            </w:r>
            <w:r w:rsidRPr="008B3781">
              <w:rPr>
                <w:b/>
                <w:spacing w:val="-3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</w:t>
            </w:r>
            <w:r w:rsidRPr="008B3781">
              <w:rPr>
                <w:b/>
                <w:spacing w:val="-5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историей</w:t>
            </w:r>
            <w:r w:rsidRPr="008B3781">
              <w:rPr>
                <w:b/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развития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математики</w:t>
            </w:r>
          </w:p>
        </w:tc>
      </w:tr>
    </w:tbl>
    <w:p w:rsidR="00617188" w:rsidRDefault="00617188">
      <w:pPr>
        <w:rPr>
          <w:sz w:val="28"/>
        </w:rPr>
        <w:sectPr w:rsidR="00617188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617188" w:rsidRPr="008B3781" w:rsidTr="008B3781">
        <w:trPr>
          <w:trHeight w:val="2437"/>
        </w:trPr>
        <w:tc>
          <w:tcPr>
            <w:tcW w:w="3537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</w:tcPr>
          <w:p w:rsidR="00617188" w:rsidRPr="008B3781" w:rsidRDefault="00136146">
            <w:pPr>
              <w:pStyle w:val="TableParagraph"/>
              <w:spacing w:before="75" w:line="252" w:lineRule="auto"/>
              <w:ind w:left="182" w:right="1023"/>
              <w:rPr>
                <w:sz w:val="24"/>
              </w:rPr>
            </w:pPr>
            <w:r w:rsidRPr="008B3781">
              <w:rPr>
                <w:sz w:val="24"/>
              </w:rPr>
              <w:t>разложением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на</w:t>
            </w:r>
            <w:r w:rsidRPr="008B3781">
              <w:rPr>
                <w:spacing w:val="-14"/>
                <w:sz w:val="24"/>
              </w:rPr>
              <w:t xml:space="preserve"> </w:t>
            </w:r>
            <w:r w:rsidRPr="008B3781">
              <w:rPr>
                <w:sz w:val="24"/>
              </w:rPr>
              <w:t>множители.</w:t>
            </w:r>
          </w:p>
          <w:p w:rsidR="00617188" w:rsidRPr="008B3781" w:rsidRDefault="00136146">
            <w:pPr>
              <w:pStyle w:val="TableParagraph"/>
              <w:spacing w:line="252" w:lineRule="auto"/>
              <w:ind w:left="182" w:right="717"/>
              <w:rPr>
                <w:sz w:val="24"/>
              </w:rPr>
            </w:pPr>
            <w:r w:rsidRPr="008B3781">
              <w:rPr>
                <w:sz w:val="24"/>
              </w:rPr>
              <w:t>Решение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дробн</w:t>
            </w:r>
            <w:proofErr w:type="gramStart"/>
            <w:r w:rsidRPr="008B3781">
              <w:rPr>
                <w:sz w:val="24"/>
              </w:rPr>
              <w:t>о-</w:t>
            </w:r>
            <w:proofErr w:type="gramEnd"/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рациональных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уравнений.</w:t>
            </w:r>
          </w:p>
          <w:p w:rsidR="00617188" w:rsidRPr="008B3781" w:rsidRDefault="00136146">
            <w:pPr>
              <w:pStyle w:val="TableParagraph"/>
              <w:spacing w:line="249" w:lineRule="auto"/>
              <w:ind w:left="182" w:right="159"/>
              <w:rPr>
                <w:sz w:val="24"/>
              </w:rPr>
            </w:pPr>
            <w:r w:rsidRPr="008B3781">
              <w:rPr>
                <w:sz w:val="24"/>
              </w:rPr>
              <w:t>Решение текстовых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задач</w:t>
            </w:r>
            <w:r w:rsidRPr="008B3781">
              <w:rPr>
                <w:spacing w:val="-14"/>
                <w:sz w:val="24"/>
              </w:rPr>
              <w:t xml:space="preserve"> </w:t>
            </w:r>
            <w:r w:rsidRPr="008B3781">
              <w:rPr>
                <w:sz w:val="24"/>
              </w:rPr>
              <w:t>алгебраическим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методом</w:t>
            </w:r>
          </w:p>
        </w:tc>
        <w:tc>
          <w:tcPr>
            <w:tcW w:w="7196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</w:tr>
      <w:tr w:rsidR="00617188" w:rsidRPr="008B3781" w:rsidTr="008B3781">
        <w:trPr>
          <w:trHeight w:val="5249"/>
        </w:trPr>
        <w:tc>
          <w:tcPr>
            <w:tcW w:w="3537" w:type="dxa"/>
          </w:tcPr>
          <w:p w:rsidR="00617188" w:rsidRPr="008B3781" w:rsidRDefault="00136146">
            <w:pPr>
              <w:pStyle w:val="TableParagraph"/>
              <w:spacing w:before="76" w:line="256" w:lineRule="auto"/>
              <w:ind w:left="9" w:right="413"/>
              <w:rPr>
                <w:sz w:val="24"/>
              </w:rPr>
            </w:pPr>
            <w:r w:rsidRPr="008B3781">
              <w:rPr>
                <w:sz w:val="24"/>
              </w:rPr>
              <w:t>Уравнения</w:t>
            </w:r>
            <w:r w:rsidRPr="008B3781">
              <w:rPr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11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неравенства.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Системы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</w:t>
            </w:r>
          </w:p>
        </w:tc>
        <w:tc>
          <w:tcPr>
            <w:tcW w:w="1419" w:type="dxa"/>
          </w:tcPr>
          <w:p w:rsidR="00617188" w:rsidRPr="008B3781" w:rsidRDefault="00136146">
            <w:pPr>
              <w:pStyle w:val="TableParagraph"/>
              <w:spacing w:before="76"/>
              <w:ind w:left="486" w:right="451"/>
              <w:jc w:val="center"/>
              <w:rPr>
                <w:sz w:val="24"/>
              </w:rPr>
            </w:pPr>
            <w:r w:rsidRPr="008B3781">
              <w:rPr>
                <w:sz w:val="24"/>
              </w:rPr>
              <w:t>14</w:t>
            </w:r>
          </w:p>
        </w:tc>
        <w:tc>
          <w:tcPr>
            <w:tcW w:w="2982" w:type="dxa"/>
          </w:tcPr>
          <w:p w:rsidR="00617188" w:rsidRPr="008B3781" w:rsidRDefault="00136146">
            <w:pPr>
              <w:pStyle w:val="TableParagraph"/>
              <w:spacing w:before="76" w:line="256" w:lineRule="auto"/>
              <w:ind w:left="182" w:right="462"/>
              <w:jc w:val="both"/>
              <w:rPr>
                <w:sz w:val="24"/>
              </w:rPr>
            </w:pPr>
            <w:r w:rsidRPr="008B3781">
              <w:rPr>
                <w:sz w:val="24"/>
              </w:rPr>
              <w:t>Уравнение с двумя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переменными и его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график.</w:t>
            </w:r>
          </w:p>
          <w:p w:rsidR="00617188" w:rsidRPr="008B3781" w:rsidRDefault="00136146">
            <w:pPr>
              <w:pStyle w:val="TableParagraph"/>
              <w:spacing w:before="11" w:line="259" w:lineRule="auto"/>
              <w:ind w:left="182" w:right="260"/>
              <w:rPr>
                <w:sz w:val="24"/>
              </w:rPr>
            </w:pPr>
            <w:r w:rsidRPr="008B3781">
              <w:rPr>
                <w:sz w:val="24"/>
              </w:rPr>
              <w:t>Система двух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линейных</w:t>
            </w:r>
            <w:r w:rsidRPr="008B3781">
              <w:rPr>
                <w:spacing w:val="-12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с двумя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переменными 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её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решение. Решение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систем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двух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уравнений,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одно</w:t>
            </w:r>
          </w:p>
          <w:p w:rsidR="00617188" w:rsidRPr="008B3781" w:rsidRDefault="00136146">
            <w:pPr>
              <w:pStyle w:val="TableParagraph"/>
              <w:spacing w:line="261" w:lineRule="auto"/>
              <w:ind w:left="182" w:right="183"/>
              <w:rPr>
                <w:sz w:val="24"/>
              </w:rPr>
            </w:pPr>
            <w:r w:rsidRPr="008B3781">
              <w:rPr>
                <w:sz w:val="24"/>
              </w:rPr>
              <w:t>из</w:t>
            </w:r>
            <w:r w:rsidRPr="008B3781">
              <w:rPr>
                <w:spacing w:val="-9"/>
                <w:sz w:val="24"/>
              </w:rPr>
              <w:t xml:space="preserve"> </w:t>
            </w:r>
            <w:proofErr w:type="gramStart"/>
            <w:r w:rsidRPr="008B3781">
              <w:rPr>
                <w:sz w:val="24"/>
              </w:rPr>
              <w:t>которых</w:t>
            </w:r>
            <w:proofErr w:type="gramEnd"/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линейное,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а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другое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–</w:t>
            </w:r>
            <w:r w:rsidRPr="008B3781">
              <w:rPr>
                <w:spacing w:val="4"/>
                <w:sz w:val="24"/>
              </w:rPr>
              <w:t xml:space="preserve"> </w:t>
            </w:r>
            <w:r w:rsidRPr="008B3781">
              <w:rPr>
                <w:sz w:val="24"/>
              </w:rPr>
              <w:t>второй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степени.</w:t>
            </w:r>
          </w:p>
          <w:p w:rsidR="00617188" w:rsidRPr="008B3781" w:rsidRDefault="00136146">
            <w:pPr>
              <w:pStyle w:val="TableParagraph"/>
              <w:spacing w:line="261" w:lineRule="auto"/>
              <w:ind w:left="182" w:right="241"/>
              <w:rPr>
                <w:sz w:val="24"/>
              </w:rPr>
            </w:pPr>
            <w:r w:rsidRPr="008B3781">
              <w:rPr>
                <w:sz w:val="24"/>
              </w:rPr>
              <w:t>Графическая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интерпретация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pacing w:val="-1"/>
                <w:sz w:val="24"/>
              </w:rPr>
              <w:t>системы</w:t>
            </w:r>
            <w:r w:rsidRPr="008B3781">
              <w:rPr>
                <w:spacing w:val="-15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</w:t>
            </w:r>
          </w:p>
          <w:p w:rsidR="00617188" w:rsidRPr="008B3781" w:rsidRDefault="00136146">
            <w:pPr>
              <w:pStyle w:val="TableParagraph"/>
              <w:spacing w:line="256" w:lineRule="auto"/>
              <w:ind w:left="182" w:right="182"/>
              <w:rPr>
                <w:sz w:val="24"/>
              </w:rPr>
            </w:pPr>
            <w:r w:rsidRPr="008B3781">
              <w:rPr>
                <w:spacing w:val="-7"/>
                <w:sz w:val="24"/>
              </w:rPr>
              <w:t xml:space="preserve">с </w:t>
            </w:r>
            <w:r w:rsidRPr="008B3781">
              <w:rPr>
                <w:spacing w:val="-6"/>
                <w:sz w:val="24"/>
              </w:rPr>
              <w:t>двумя переменными.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Решение</w:t>
            </w:r>
            <w:r w:rsidRPr="008B3781">
              <w:rPr>
                <w:spacing w:val="-4"/>
                <w:sz w:val="24"/>
              </w:rPr>
              <w:t xml:space="preserve"> </w:t>
            </w:r>
            <w:proofErr w:type="gramStart"/>
            <w:r w:rsidRPr="008B3781">
              <w:rPr>
                <w:sz w:val="24"/>
              </w:rPr>
              <w:t>текстовых</w:t>
            </w:r>
            <w:proofErr w:type="gramEnd"/>
          </w:p>
        </w:tc>
        <w:tc>
          <w:tcPr>
            <w:tcW w:w="7196" w:type="dxa"/>
          </w:tcPr>
          <w:p w:rsidR="00617188" w:rsidRPr="008B3781" w:rsidRDefault="00136146">
            <w:pPr>
              <w:pStyle w:val="TableParagraph"/>
              <w:spacing w:before="76" w:line="259" w:lineRule="auto"/>
              <w:ind w:right="358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Осваивать и применять </w:t>
            </w:r>
            <w:r w:rsidRPr="008B3781">
              <w:rPr>
                <w:sz w:val="24"/>
              </w:rPr>
              <w:t>приёмы решения системы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двух линейных уравнений с двумя переменными 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системы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двух уравнений,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в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которых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одно уравнение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не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является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линейным.</w:t>
            </w:r>
          </w:p>
          <w:p w:rsidR="00617188" w:rsidRPr="008B3781" w:rsidRDefault="00136146">
            <w:pPr>
              <w:pStyle w:val="TableParagraph"/>
              <w:spacing w:line="256" w:lineRule="auto"/>
              <w:ind w:right="174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Использовать </w:t>
            </w:r>
            <w:r w:rsidRPr="008B3781">
              <w:rPr>
                <w:sz w:val="24"/>
              </w:rPr>
              <w:t>функционально-графические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представления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для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решения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</w:t>
            </w:r>
            <w:r w:rsidRPr="008B3781">
              <w:rPr>
                <w:b/>
                <w:spacing w:val="-10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 xml:space="preserve">исследования </w:t>
            </w:r>
            <w:r w:rsidRPr="008B3781">
              <w:rPr>
                <w:sz w:val="24"/>
              </w:rPr>
              <w:t>уравнений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систем.</w:t>
            </w:r>
          </w:p>
          <w:p w:rsidR="00617188" w:rsidRPr="008B3781" w:rsidRDefault="00136146">
            <w:pPr>
              <w:pStyle w:val="TableParagraph"/>
              <w:spacing w:before="10" w:line="259" w:lineRule="auto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Анализировать тексты задач, решать </w:t>
            </w:r>
            <w:r w:rsidRPr="008B3781">
              <w:rPr>
                <w:sz w:val="24"/>
              </w:rPr>
              <w:t>их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 xml:space="preserve">алгебраическим способом: </w:t>
            </w:r>
            <w:r w:rsidRPr="008B3781">
              <w:rPr>
                <w:b/>
                <w:sz w:val="24"/>
              </w:rPr>
              <w:t xml:space="preserve">переходить </w:t>
            </w:r>
            <w:r w:rsidRPr="008B3781">
              <w:rPr>
                <w:sz w:val="24"/>
              </w:rPr>
              <w:t>от словесной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формулировки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условия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задачи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к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алгебраической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модели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путём составления системы</w:t>
            </w:r>
            <w:r w:rsidRPr="008B3781">
              <w:rPr>
                <w:spacing w:val="4"/>
                <w:sz w:val="24"/>
              </w:rPr>
              <w:t xml:space="preserve"> </w:t>
            </w:r>
            <w:r w:rsidRPr="008B3781">
              <w:rPr>
                <w:sz w:val="24"/>
              </w:rPr>
              <w:t>уравнений;</w:t>
            </w:r>
            <w:r w:rsidRPr="008B3781">
              <w:rPr>
                <w:spacing w:val="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решать</w:t>
            </w:r>
            <w:r w:rsidRPr="008B3781">
              <w:rPr>
                <w:b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 xml:space="preserve">составленную систему уравнений; </w:t>
            </w:r>
            <w:r w:rsidRPr="008B3781">
              <w:rPr>
                <w:b/>
                <w:sz w:val="24"/>
              </w:rPr>
              <w:t>интерпретировать</w:t>
            </w:r>
            <w:r w:rsidRPr="008B3781">
              <w:rPr>
                <w:b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результат.</w:t>
            </w:r>
          </w:p>
          <w:p w:rsidR="00617188" w:rsidRPr="008B3781" w:rsidRDefault="00136146">
            <w:pPr>
              <w:pStyle w:val="TableParagraph"/>
              <w:spacing w:line="317" w:lineRule="exact"/>
              <w:rPr>
                <w:sz w:val="24"/>
              </w:rPr>
            </w:pPr>
            <w:r w:rsidRPr="008B3781">
              <w:rPr>
                <w:b/>
                <w:sz w:val="24"/>
              </w:rPr>
              <w:t>Знакомиться</w:t>
            </w:r>
            <w:r w:rsidRPr="008B3781">
              <w:rPr>
                <w:b/>
                <w:spacing w:val="-3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</w:t>
            </w:r>
            <w:r w:rsidRPr="008B3781">
              <w:rPr>
                <w:b/>
                <w:spacing w:val="-5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историей</w:t>
            </w:r>
            <w:r w:rsidRPr="008B3781">
              <w:rPr>
                <w:b/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развития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математики</w:t>
            </w:r>
          </w:p>
        </w:tc>
      </w:tr>
    </w:tbl>
    <w:p w:rsidR="00617188" w:rsidRDefault="00617188">
      <w:pPr>
        <w:spacing w:line="317" w:lineRule="exact"/>
        <w:rPr>
          <w:sz w:val="28"/>
        </w:rPr>
        <w:sectPr w:rsidR="00617188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617188" w:rsidRDefault="00C47BC8">
      <w:pPr>
        <w:pStyle w:val="a5"/>
        <w:spacing w:before="3"/>
        <w:ind w:left="0" w:firstLine="0"/>
        <w:jc w:val="left"/>
        <w:rPr>
          <w:b/>
          <w:sz w:val="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389312" behindDoc="1" locked="0" layoutInCell="1" allowOverlap="1">
                <wp:simplePos x="0" y="0"/>
                <wp:positionH relativeFrom="page">
                  <wp:posOffset>8943340</wp:posOffset>
                </wp:positionH>
                <wp:positionV relativeFrom="page">
                  <wp:posOffset>6414770</wp:posOffset>
                </wp:positionV>
                <wp:extent cx="113030" cy="0"/>
                <wp:effectExtent l="0" t="0" r="0" b="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179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4.2pt,505.1pt" to="713.1pt,5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03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" strokeweight=".26469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617188" w:rsidRPr="008B3781">
        <w:trPr>
          <w:trHeight w:val="897"/>
        </w:trPr>
        <w:tc>
          <w:tcPr>
            <w:tcW w:w="3537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</w:tcPr>
          <w:p w:rsidR="00617188" w:rsidRPr="008B3781" w:rsidRDefault="00136146">
            <w:pPr>
              <w:pStyle w:val="TableParagraph"/>
              <w:spacing w:before="75" w:line="264" w:lineRule="auto"/>
              <w:ind w:left="182" w:right="161"/>
              <w:rPr>
                <w:sz w:val="24"/>
              </w:rPr>
            </w:pPr>
            <w:r w:rsidRPr="008B3781">
              <w:rPr>
                <w:sz w:val="24"/>
              </w:rPr>
              <w:t>задач</w:t>
            </w:r>
            <w:r w:rsidRPr="008B3781">
              <w:rPr>
                <w:spacing w:val="-16"/>
                <w:sz w:val="24"/>
              </w:rPr>
              <w:t xml:space="preserve"> </w:t>
            </w:r>
            <w:r w:rsidRPr="008B3781">
              <w:rPr>
                <w:sz w:val="24"/>
              </w:rPr>
              <w:t>алгебраическим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способом</w:t>
            </w:r>
          </w:p>
        </w:tc>
        <w:tc>
          <w:tcPr>
            <w:tcW w:w="7196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</w:tr>
      <w:tr w:rsidR="00617188" w:rsidRPr="008B3781" w:rsidTr="008B3781">
        <w:trPr>
          <w:trHeight w:val="5511"/>
        </w:trPr>
        <w:tc>
          <w:tcPr>
            <w:tcW w:w="3537" w:type="dxa"/>
          </w:tcPr>
          <w:p w:rsidR="00617188" w:rsidRPr="008B3781" w:rsidRDefault="00136146">
            <w:pPr>
              <w:pStyle w:val="TableParagraph"/>
              <w:spacing w:before="46" w:line="247" w:lineRule="auto"/>
              <w:ind w:left="9" w:right="413"/>
              <w:rPr>
                <w:sz w:val="24"/>
              </w:rPr>
            </w:pPr>
            <w:r w:rsidRPr="008B3781">
              <w:rPr>
                <w:sz w:val="24"/>
              </w:rPr>
              <w:t>Уравнения</w:t>
            </w:r>
            <w:r w:rsidRPr="008B3781">
              <w:rPr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11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неравенства.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Неравенства</w:t>
            </w:r>
          </w:p>
        </w:tc>
        <w:tc>
          <w:tcPr>
            <w:tcW w:w="1419" w:type="dxa"/>
          </w:tcPr>
          <w:p w:rsidR="00617188" w:rsidRPr="008B3781" w:rsidRDefault="00136146">
            <w:pPr>
              <w:pStyle w:val="TableParagraph"/>
              <w:spacing w:before="46"/>
              <w:ind w:left="0" w:right="540"/>
              <w:jc w:val="right"/>
              <w:rPr>
                <w:sz w:val="24"/>
              </w:rPr>
            </w:pPr>
            <w:r w:rsidRPr="008B3781">
              <w:rPr>
                <w:sz w:val="24"/>
              </w:rPr>
              <w:t>16</w:t>
            </w:r>
          </w:p>
        </w:tc>
        <w:tc>
          <w:tcPr>
            <w:tcW w:w="2982" w:type="dxa"/>
          </w:tcPr>
          <w:p w:rsidR="00617188" w:rsidRPr="008B3781" w:rsidRDefault="00136146">
            <w:pPr>
              <w:pStyle w:val="TableParagraph"/>
              <w:spacing w:before="46" w:line="249" w:lineRule="auto"/>
              <w:ind w:left="182" w:right="760"/>
              <w:rPr>
                <w:sz w:val="24"/>
              </w:rPr>
            </w:pPr>
            <w:r w:rsidRPr="008B3781">
              <w:rPr>
                <w:sz w:val="24"/>
              </w:rPr>
              <w:t>Числовые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неравенства</w:t>
            </w:r>
            <w:r w:rsidRPr="008B3781">
              <w:rPr>
                <w:spacing w:val="-11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их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свойства.</w:t>
            </w:r>
          </w:p>
          <w:p w:rsidR="00617188" w:rsidRPr="008B3781" w:rsidRDefault="00136146">
            <w:pPr>
              <w:pStyle w:val="TableParagraph"/>
              <w:spacing w:before="5" w:line="247" w:lineRule="auto"/>
              <w:ind w:left="182" w:right="1333"/>
              <w:rPr>
                <w:sz w:val="24"/>
              </w:rPr>
            </w:pPr>
            <w:r w:rsidRPr="008B3781">
              <w:rPr>
                <w:sz w:val="24"/>
              </w:rPr>
              <w:t>Линейные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pacing w:val="-1"/>
                <w:sz w:val="24"/>
              </w:rPr>
              <w:t>неравенства</w:t>
            </w:r>
          </w:p>
          <w:p w:rsidR="00617188" w:rsidRPr="008B3781" w:rsidRDefault="00136146">
            <w:pPr>
              <w:pStyle w:val="TableParagraph"/>
              <w:spacing w:before="6" w:line="247" w:lineRule="auto"/>
              <w:ind w:left="182" w:right="377"/>
              <w:rPr>
                <w:sz w:val="24"/>
              </w:rPr>
            </w:pPr>
            <w:r w:rsidRPr="008B3781">
              <w:rPr>
                <w:sz w:val="24"/>
              </w:rPr>
              <w:t>с</w:t>
            </w:r>
            <w:r w:rsidRPr="008B3781">
              <w:rPr>
                <w:spacing w:val="-13"/>
                <w:sz w:val="24"/>
              </w:rPr>
              <w:t xml:space="preserve"> </w:t>
            </w:r>
            <w:r w:rsidRPr="008B3781">
              <w:rPr>
                <w:sz w:val="24"/>
              </w:rPr>
              <w:t>одной</w:t>
            </w:r>
            <w:r w:rsidRPr="008B3781">
              <w:rPr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переменной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их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решение.</w:t>
            </w:r>
          </w:p>
          <w:p w:rsidR="00617188" w:rsidRPr="008B3781" w:rsidRDefault="00136146">
            <w:pPr>
              <w:pStyle w:val="TableParagraph"/>
              <w:spacing w:before="7" w:line="249" w:lineRule="auto"/>
              <w:ind w:left="182" w:right="435"/>
              <w:rPr>
                <w:sz w:val="24"/>
              </w:rPr>
            </w:pPr>
            <w:r w:rsidRPr="008B3781">
              <w:rPr>
                <w:sz w:val="24"/>
              </w:rPr>
              <w:t>Системы линейных</w:t>
            </w:r>
            <w:r w:rsidRPr="008B3781">
              <w:rPr>
                <w:spacing w:val="-68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 с одной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переменной 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их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решение.</w:t>
            </w:r>
          </w:p>
          <w:p w:rsidR="00617188" w:rsidRPr="008B3781" w:rsidRDefault="00136146">
            <w:pPr>
              <w:pStyle w:val="TableParagraph"/>
              <w:spacing w:before="1" w:line="249" w:lineRule="auto"/>
              <w:ind w:left="182" w:right="760"/>
              <w:rPr>
                <w:sz w:val="24"/>
              </w:rPr>
            </w:pPr>
            <w:r w:rsidRPr="008B3781">
              <w:rPr>
                <w:sz w:val="24"/>
              </w:rPr>
              <w:t>Квадратные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неравенства</w:t>
            </w:r>
            <w:r w:rsidRPr="008B3781">
              <w:rPr>
                <w:spacing w:val="-11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их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решение.</w:t>
            </w:r>
          </w:p>
          <w:p w:rsidR="00617188" w:rsidRPr="008B3781" w:rsidRDefault="00136146">
            <w:pPr>
              <w:pStyle w:val="TableParagraph"/>
              <w:spacing w:before="4" w:line="249" w:lineRule="auto"/>
              <w:ind w:left="182" w:right="349"/>
              <w:rPr>
                <w:sz w:val="24"/>
              </w:rPr>
            </w:pPr>
            <w:r w:rsidRPr="008B3781">
              <w:rPr>
                <w:sz w:val="24"/>
              </w:rPr>
              <w:t>Графическая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интерпретация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систем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</w:t>
            </w:r>
            <w:proofErr w:type="gramStart"/>
            <w:r w:rsidRPr="008B3781">
              <w:rPr>
                <w:sz w:val="24"/>
              </w:rPr>
              <w:t>ств с дв</w:t>
            </w:r>
            <w:proofErr w:type="gramEnd"/>
            <w:r w:rsidRPr="008B3781">
              <w:rPr>
                <w:sz w:val="24"/>
              </w:rPr>
              <w:t>умя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переменными</w:t>
            </w:r>
          </w:p>
        </w:tc>
        <w:tc>
          <w:tcPr>
            <w:tcW w:w="7196" w:type="dxa"/>
          </w:tcPr>
          <w:p w:rsidR="00617188" w:rsidRPr="008B3781" w:rsidRDefault="00136146">
            <w:pPr>
              <w:pStyle w:val="TableParagraph"/>
              <w:spacing w:before="46" w:line="249" w:lineRule="auto"/>
              <w:rPr>
                <w:sz w:val="24"/>
              </w:rPr>
            </w:pPr>
            <w:r w:rsidRPr="008B3781">
              <w:rPr>
                <w:b/>
                <w:sz w:val="24"/>
              </w:rPr>
              <w:t>Читать, записывать, понимать, интерпретировать</w:t>
            </w:r>
            <w:r w:rsidRPr="008B3781">
              <w:rPr>
                <w:b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неравенства; использовать символику и терминологию.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Выполнять</w:t>
            </w:r>
            <w:r w:rsidRPr="008B3781">
              <w:rPr>
                <w:b/>
                <w:spacing w:val="-11"/>
                <w:sz w:val="24"/>
              </w:rPr>
              <w:t xml:space="preserve"> </w:t>
            </w:r>
            <w:r w:rsidRPr="008B3781">
              <w:rPr>
                <w:sz w:val="24"/>
              </w:rPr>
              <w:t>преобразования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неравенств,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использовать</w:t>
            </w:r>
            <w:r w:rsidRPr="008B3781">
              <w:rPr>
                <w:b/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для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преобразования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свойства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числовых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неравенств.</w:t>
            </w:r>
          </w:p>
          <w:p w:rsidR="00617188" w:rsidRPr="008B3781" w:rsidRDefault="00136146">
            <w:pPr>
              <w:pStyle w:val="TableParagraph"/>
              <w:spacing w:before="1" w:line="249" w:lineRule="auto"/>
              <w:ind w:right="358"/>
              <w:rPr>
                <w:b/>
                <w:sz w:val="24"/>
              </w:rPr>
            </w:pPr>
            <w:r w:rsidRPr="008B3781">
              <w:rPr>
                <w:b/>
                <w:sz w:val="24"/>
              </w:rPr>
              <w:t>Распознавать</w:t>
            </w:r>
            <w:r w:rsidRPr="008B3781">
              <w:rPr>
                <w:b/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линейные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квадратные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неравенства.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 xml:space="preserve">Решать </w:t>
            </w:r>
            <w:r w:rsidRPr="008B3781">
              <w:rPr>
                <w:sz w:val="24"/>
              </w:rPr>
              <w:t>линейные неравенства, системы линейных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неравенств, системы неравенств, включающих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квадратное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неравенство,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решать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их;</w:t>
            </w:r>
            <w:r w:rsidRPr="008B3781">
              <w:rPr>
                <w:spacing w:val="12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обсуждать</w:t>
            </w:r>
            <w:r w:rsidRPr="008B3781">
              <w:rPr>
                <w:b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полученные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решения</w:t>
            </w:r>
            <w:r w:rsidRPr="008B3781">
              <w:rPr>
                <w:b/>
                <w:sz w:val="24"/>
              </w:rPr>
              <w:t>.</w:t>
            </w:r>
          </w:p>
          <w:p w:rsidR="00617188" w:rsidRPr="008B3781" w:rsidRDefault="00136146">
            <w:pPr>
              <w:pStyle w:val="TableParagraph"/>
              <w:spacing w:before="5" w:line="249" w:lineRule="auto"/>
              <w:rPr>
                <w:sz w:val="24"/>
              </w:rPr>
            </w:pPr>
            <w:proofErr w:type="gramStart"/>
            <w:r w:rsidRPr="008B3781">
              <w:rPr>
                <w:b/>
                <w:sz w:val="24"/>
              </w:rPr>
              <w:t>Изображать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решение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неравенства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системы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 xml:space="preserve">на числовой прямой, </w:t>
            </w:r>
            <w:r w:rsidRPr="008B3781">
              <w:rPr>
                <w:b/>
                <w:sz w:val="24"/>
              </w:rPr>
              <w:t xml:space="preserve">записывать </w:t>
            </w:r>
            <w:r w:rsidRPr="008B3781">
              <w:rPr>
                <w:sz w:val="24"/>
              </w:rPr>
              <w:t>решение с помощью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символов.</w:t>
            </w:r>
            <w:proofErr w:type="gramEnd"/>
          </w:p>
          <w:p w:rsidR="00617188" w:rsidRPr="008B3781" w:rsidRDefault="00136146">
            <w:pPr>
              <w:pStyle w:val="TableParagraph"/>
              <w:spacing w:before="3" w:line="247" w:lineRule="auto"/>
              <w:ind w:right="1174"/>
              <w:rPr>
                <w:sz w:val="24"/>
              </w:rPr>
            </w:pPr>
            <w:r w:rsidRPr="008B3781">
              <w:rPr>
                <w:b/>
                <w:sz w:val="24"/>
              </w:rPr>
              <w:t>Решать</w:t>
            </w:r>
            <w:r w:rsidRPr="008B3781">
              <w:rPr>
                <w:b/>
                <w:spacing w:val="-12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квадратные</w:t>
            </w:r>
            <w:r w:rsidRPr="008B3781">
              <w:rPr>
                <w:spacing w:val="-11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неравенства,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используя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графические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представления.</w:t>
            </w:r>
          </w:p>
          <w:p w:rsidR="00617188" w:rsidRPr="008B3781" w:rsidRDefault="00136146">
            <w:pPr>
              <w:pStyle w:val="TableParagraph"/>
              <w:spacing w:before="7" w:line="249" w:lineRule="auto"/>
              <w:ind w:right="358"/>
              <w:rPr>
                <w:sz w:val="24"/>
              </w:rPr>
            </w:pPr>
            <w:r w:rsidRPr="008B3781">
              <w:rPr>
                <w:b/>
                <w:sz w:val="24"/>
              </w:rPr>
              <w:t>Осваивать</w:t>
            </w:r>
            <w:r w:rsidRPr="008B3781">
              <w:rPr>
                <w:b/>
                <w:spacing w:val="-2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применять</w:t>
            </w:r>
            <w:r w:rsidRPr="008B3781">
              <w:rPr>
                <w:b/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неравенства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при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решении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различных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задач,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в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том</w:t>
            </w:r>
            <w:r w:rsidRPr="008B3781">
              <w:rPr>
                <w:spacing w:val="7"/>
                <w:sz w:val="24"/>
              </w:rPr>
              <w:t xml:space="preserve"> </w:t>
            </w:r>
            <w:r w:rsidRPr="008B3781">
              <w:rPr>
                <w:sz w:val="24"/>
              </w:rPr>
              <w:t>числе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практик</w:t>
            </w:r>
            <w:proofErr w:type="gramStart"/>
            <w:r w:rsidRPr="008B3781">
              <w:rPr>
                <w:sz w:val="24"/>
              </w:rPr>
              <w:t>о-</w:t>
            </w:r>
            <w:proofErr w:type="gramEnd"/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ориентированных</w:t>
            </w:r>
          </w:p>
        </w:tc>
      </w:tr>
      <w:tr w:rsidR="00617188" w:rsidRPr="008B3781">
        <w:trPr>
          <w:trHeight w:val="1863"/>
        </w:trPr>
        <w:tc>
          <w:tcPr>
            <w:tcW w:w="3537" w:type="dxa"/>
          </w:tcPr>
          <w:p w:rsidR="00617188" w:rsidRPr="008B3781" w:rsidRDefault="00136146">
            <w:pPr>
              <w:pStyle w:val="TableParagraph"/>
              <w:spacing w:before="46"/>
              <w:ind w:left="9"/>
              <w:rPr>
                <w:sz w:val="24"/>
              </w:rPr>
            </w:pPr>
            <w:r w:rsidRPr="008B3781">
              <w:rPr>
                <w:sz w:val="24"/>
              </w:rPr>
              <w:t>Функции</w:t>
            </w:r>
          </w:p>
        </w:tc>
        <w:tc>
          <w:tcPr>
            <w:tcW w:w="1419" w:type="dxa"/>
          </w:tcPr>
          <w:p w:rsidR="00617188" w:rsidRPr="008B3781" w:rsidRDefault="00136146">
            <w:pPr>
              <w:pStyle w:val="TableParagraph"/>
              <w:spacing w:before="46"/>
              <w:ind w:left="0" w:right="540"/>
              <w:jc w:val="right"/>
              <w:rPr>
                <w:sz w:val="24"/>
              </w:rPr>
            </w:pPr>
            <w:r w:rsidRPr="008B3781">
              <w:rPr>
                <w:sz w:val="24"/>
              </w:rPr>
              <w:t>16</w:t>
            </w:r>
          </w:p>
        </w:tc>
        <w:tc>
          <w:tcPr>
            <w:tcW w:w="2982" w:type="dxa"/>
          </w:tcPr>
          <w:p w:rsidR="00617188" w:rsidRPr="008B3781" w:rsidRDefault="00136146">
            <w:pPr>
              <w:pStyle w:val="TableParagraph"/>
              <w:spacing w:before="46" w:line="249" w:lineRule="auto"/>
              <w:ind w:left="182" w:right="185"/>
              <w:rPr>
                <w:sz w:val="24"/>
              </w:rPr>
            </w:pPr>
            <w:r w:rsidRPr="008B3781">
              <w:rPr>
                <w:sz w:val="24"/>
              </w:rPr>
              <w:t>Квадратичная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функция, её график и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свойства. Парабола,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координаты</w:t>
            </w:r>
            <w:r w:rsidRPr="008B3781">
              <w:rPr>
                <w:spacing w:val="-18"/>
                <w:sz w:val="24"/>
              </w:rPr>
              <w:t xml:space="preserve"> </w:t>
            </w:r>
            <w:r w:rsidRPr="008B3781">
              <w:rPr>
                <w:sz w:val="24"/>
              </w:rPr>
              <w:t>вершины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параболы,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ось</w:t>
            </w:r>
          </w:p>
        </w:tc>
        <w:tc>
          <w:tcPr>
            <w:tcW w:w="7196" w:type="dxa"/>
          </w:tcPr>
          <w:p w:rsidR="00617188" w:rsidRPr="008B3781" w:rsidRDefault="00136146">
            <w:pPr>
              <w:pStyle w:val="TableParagraph"/>
              <w:spacing w:before="46" w:line="249" w:lineRule="auto"/>
              <w:ind w:right="733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Распознавать </w:t>
            </w:r>
            <w:r w:rsidRPr="008B3781">
              <w:rPr>
                <w:sz w:val="24"/>
              </w:rPr>
              <w:t>виды изучаемых функций;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иллюстрировать</w:t>
            </w:r>
            <w:r w:rsidRPr="008B3781">
              <w:rPr>
                <w:b/>
                <w:spacing w:val="-6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схематически,</w:t>
            </w:r>
            <w:r w:rsidRPr="008B3781">
              <w:rPr>
                <w:b/>
                <w:spacing w:val="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объяснять</w:t>
            </w:r>
            <w:r w:rsidRPr="008B3781">
              <w:rPr>
                <w:b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расположение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на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координатной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плоскости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графиков</w:t>
            </w:r>
          </w:p>
          <w:p w:rsidR="00617188" w:rsidRPr="008B3781" w:rsidRDefault="00136146">
            <w:pPr>
              <w:pStyle w:val="TableParagraph"/>
              <w:spacing w:before="19" w:line="446" w:lineRule="exact"/>
              <w:rPr>
                <w:sz w:val="24"/>
              </w:rPr>
            </w:pPr>
            <w:r w:rsidRPr="008B3781">
              <w:rPr>
                <w:sz w:val="24"/>
              </w:rPr>
              <w:t>функций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вида:</w:t>
            </w:r>
            <w:r w:rsidRPr="008B3781">
              <w:rPr>
                <w:spacing w:val="5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69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66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kx</w:t>
            </w:r>
            <w:r w:rsidRPr="008B3781">
              <w:rPr>
                <w:sz w:val="24"/>
              </w:rPr>
              <w:t>,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 xml:space="preserve">y 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64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kx</w:t>
            </w:r>
            <w:r w:rsidRPr="008B3781">
              <w:rPr>
                <w:i/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+</w:t>
            </w:r>
            <w:r w:rsidRPr="008B3781">
              <w:rPr>
                <w:spacing w:val="65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b</w:t>
            </w:r>
            <w:r w:rsidRPr="008B3781">
              <w:rPr>
                <w:sz w:val="24"/>
              </w:rPr>
              <w:t>,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62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49"/>
                <w:sz w:val="24"/>
              </w:rPr>
              <w:t xml:space="preserve"> </w:t>
            </w:r>
            <w:r w:rsidRPr="008B3781">
              <w:rPr>
                <w:i/>
                <w:position w:val="18"/>
                <w:sz w:val="24"/>
              </w:rPr>
              <w:t>k</w:t>
            </w:r>
            <w:r w:rsidRPr="008B3781">
              <w:rPr>
                <w:i/>
                <w:spacing w:val="16"/>
                <w:position w:val="18"/>
                <w:sz w:val="24"/>
              </w:rPr>
              <w:t xml:space="preserve"> </w:t>
            </w:r>
            <w:r w:rsidRPr="008B3781">
              <w:rPr>
                <w:sz w:val="24"/>
              </w:rPr>
              <w:t>,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 xml:space="preserve">y 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65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x</w:t>
            </w:r>
            <w:r w:rsidRPr="008B3781">
              <w:rPr>
                <w:sz w:val="24"/>
                <w:vertAlign w:val="superscript"/>
              </w:rPr>
              <w:t>2</w:t>
            </w:r>
            <w:r w:rsidRPr="008B3781">
              <w:rPr>
                <w:sz w:val="24"/>
              </w:rPr>
              <w:t>,</w:t>
            </w:r>
          </w:p>
          <w:p w:rsidR="00617188" w:rsidRPr="008B3781" w:rsidRDefault="00136146">
            <w:pPr>
              <w:pStyle w:val="TableParagraph"/>
              <w:spacing w:line="266" w:lineRule="exact"/>
              <w:ind w:left="0" w:right="2024"/>
              <w:jc w:val="right"/>
              <w:rPr>
                <w:i/>
                <w:sz w:val="24"/>
              </w:rPr>
            </w:pPr>
            <w:r w:rsidRPr="008B3781">
              <w:rPr>
                <w:i/>
                <w:w w:val="93"/>
                <w:sz w:val="24"/>
              </w:rPr>
              <w:t>x</w:t>
            </w:r>
          </w:p>
        </w:tc>
      </w:tr>
    </w:tbl>
    <w:p w:rsidR="00617188" w:rsidRDefault="00617188">
      <w:pPr>
        <w:spacing w:line="266" w:lineRule="exact"/>
        <w:jc w:val="right"/>
        <w:rPr>
          <w:sz w:val="28"/>
        </w:rPr>
        <w:sectPr w:rsidR="00617188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617188" w:rsidRDefault="00C47BC8">
      <w:pPr>
        <w:pStyle w:val="a5"/>
        <w:spacing w:before="3"/>
        <w:ind w:left="0" w:firstLine="0"/>
        <w:jc w:val="left"/>
        <w:rPr>
          <w:b/>
          <w:sz w:val="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389824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ge">
                  <wp:posOffset>1929765</wp:posOffset>
                </wp:positionV>
                <wp:extent cx="113030" cy="0"/>
                <wp:effectExtent l="0" t="0" r="0" b="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179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0.25pt,151.95pt" to="349.1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2eI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" strokeweight=".264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90336" behindDoc="1" locked="0" layoutInCell="1" allowOverlap="1">
                <wp:simplePos x="0" y="0"/>
                <wp:positionH relativeFrom="page">
                  <wp:posOffset>4413885</wp:posOffset>
                </wp:positionH>
                <wp:positionV relativeFrom="page">
                  <wp:posOffset>2621280</wp:posOffset>
                </wp:positionV>
                <wp:extent cx="100330" cy="889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7.55pt;margin-top:206.4pt;width:7.9pt;height:.7pt;z-index:-179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90848" behindDoc="1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869315</wp:posOffset>
                </wp:positionV>
                <wp:extent cx="100330" cy="889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2.4pt;margin-top:68.45pt;width:7.9pt;height:.7pt;z-index:-179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617188" w:rsidRPr="008B3781" w:rsidTr="008B3781">
        <w:trPr>
          <w:trHeight w:val="3571"/>
        </w:trPr>
        <w:tc>
          <w:tcPr>
            <w:tcW w:w="3537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</w:tcPr>
          <w:p w:rsidR="00617188" w:rsidRPr="008B3781" w:rsidRDefault="00136146">
            <w:pPr>
              <w:pStyle w:val="TableParagraph"/>
              <w:spacing w:before="46" w:line="252" w:lineRule="auto"/>
              <w:ind w:left="182" w:right="181"/>
              <w:rPr>
                <w:sz w:val="24"/>
              </w:rPr>
            </w:pPr>
            <w:r w:rsidRPr="008B3781">
              <w:rPr>
                <w:sz w:val="24"/>
              </w:rPr>
              <w:t>симметрии</w:t>
            </w:r>
            <w:r w:rsidRPr="008B3781">
              <w:rPr>
                <w:spacing w:val="-15"/>
                <w:sz w:val="24"/>
              </w:rPr>
              <w:t xml:space="preserve"> </w:t>
            </w:r>
            <w:r w:rsidRPr="008B3781">
              <w:rPr>
                <w:sz w:val="24"/>
              </w:rPr>
              <w:t>параболы.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Графики функций:</w:t>
            </w:r>
          </w:p>
          <w:p w:rsidR="00617188" w:rsidRPr="008B3781" w:rsidRDefault="00136146">
            <w:pPr>
              <w:pStyle w:val="TableParagraph"/>
              <w:spacing w:before="2"/>
              <w:ind w:left="182"/>
              <w:rPr>
                <w:sz w:val="24"/>
              </w:rPr>
            </w:pP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69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3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kx</w:t>
            </w:r>
            <w:r w:rsidRPr="008B3781">
              <w:rPr>
                <w:sz w:val="24"/>
              </w:rPr>
              <w:t>,</w:t>
            </w:r>
          </w:p>
          <w:p w:rsidR="00617188" w:rsidRPr="008B3781" w:rsidRDefault="00136146">
            <w:pPr>
              <w:pStyle w:val="TableParagraph"/>
              <w:spacing w:before="9"/>
              <w:ind w:left="182"/>
              <w:rPr>
                <w:sz w:val="24"/>
              </w:rPr>
            </w:pP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3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74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kx</w:t>
            </w:r>
            <w:r w:rsidRPr="008B3781">
              <w:rPr>
                <w:i/>
                <w:spacing w:val="73"/>
                <w:sz w:val="24"/>
              </w:rPr>
              <w:t xml:space="preserve"> </w:t>
            </w:r>
            <w:r w:rsidRPr="008B3781">
              <w:rPr>
                <w:sz w:val="24"/>
              </w:rPr>
              <w:t>+</w:t>
            </w:r>
            <w:r w:rsidRPr="008B3781">
              <w:rPr>
                <w:spacing w:val="66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b</w:t>
            </w:r>
            <w:r w:rsidRPr="008B3781">
              <w:rPr>
                <w:sz w:val="24"/>
              </w:rPr>
              <w:t>,</w:t>
            </w:r>
          </w:p>
          <w:p w:rsidR="00617188" w:rsidRPr="008B3781" w:rsidRDefault="00136146">
            <w:pPr>
              <w:pStyle w:val="TableParagraph"/>
              <w:spacing w:before="31" w:line="448" w:lineRule="exact"/>
              <w:ind w:left="182"/>
              <w:rPr>
                <w:sz w:val="24"/>
              </w:rPr>
            </w:pP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68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52"/>
                <w:sz w:val="24"/>
              </w:rPr>
              <w:t xml:space="preserve"> </w:t>
            </w:r>
            <w:r w:rsidRPr="008B3781">
              <w:rPr>
                <w:i/>
                <w:position w:val="18"/>
                <w:sz w:val="24"/>
              </w:rPr>
              <w:t>k</w:t>
            </w:r>
            <w:r w:rsidRPr="008B3781">
              <w:rPr>
                <w:i/>
                <w:spacing w:val="12"/>
                <w:position w:val="18"/>
                <w:sz w:val="24"/>
              </w:rPr>
              <w:t xml:space="preserve"> </w:t>
            </w:r>
            <w:r w:rsidRPr="008B3781">
              <w:rPr>
                <w:sz w:val="24"/>
              </w:rPr>
              <w:t>,</w:t>
            </w:r>
          </w:p>
          <w:p w:rsidR="00617188" w:rsidRPr="008B3781" w:rsidRDefault="00136146">
            <w:pPr>
              <w:pStyle w:val="TableParagraph"/>
              <w:spacing w:line="268" w:lineRule="exact"/>
              <w:ind w:left="746"/>
              <w:rPr>
                <w:i/>
                <w:sz w:val="24"/>
              </w:rPr>
            </w:pPr>
            <w:r w:rsidRPr="008B3781">
              <w:rPr>
                <w:i/>
                <w:w w:val="93"/>
                <w:sz w:val="24"/>
              </w:rPr>
              <w:t>x</w:t>
            </w:r>
          </w:p>
          <w:p w:rsidR="00617188" w:rsidRPr="008B3781" w:rsidRDefault="00136146">
            <w:pPr>
              <w:pStyle w:val="TableParagraph"/>
              <w:spacing w:before="11" w:line="252" w:lineRule="auto"/>
              <w:ind w:left="182" w:right="1889"/>
              <w:jc w:val="both"/>
              <w:rPr>
                <w:sz w:val="24"/>
              </w:rPr>
            </w:pP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70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x</w:t>
            </w:r>
            <w:r w:rsidRPr="008B3781">
              <w:rPr>
                <w:sz w:val="24"/>
                <w:vertAlign w:val="superscript"/>
              </w:rPr>
              <w:t>2</w:t>
            </w:r>
            <w:r w:rsidRPr="008B3781">
              <w:rPr>
                <w:sz w:val="24"/>
              </w:rPr>
              <w:t>,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70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x</w:t>
            </w:r>
            <w:r w:rsidRPr="008B3781">
              <w:rPr>
                <w:sz w:val="24"/>
                <w:vertAlign w:val="superscript"/>
              </w:rPr>
              <w:t>3</w:t>
            </w:r>
            <w:r w:rsidRPr="008B3781">
              <w:rPr>
                <w:i/>
                <w:sz w:val="24"/>
              </w:rPr>
              <w:t>,</w:t>
            </w:r>
            <w:r w:rsidRPr="008B3781">
              <w:rPr>
                <w:i/>
                <w:spacing w:val="-67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 xml:space="preserve">= </w:t>
            </w:r>
            <w:r w:rsidRPr="008B3781">
              <w:rPr>
                <w:rFonts w:ascii="Cambria Math" w:eastAsia="Cambria Math" w:hAnsi="Cambria Math"/>
                <w:position w:val="-1"/>
                <w:sz w:val="24"/>
              </w:rPr>
              <w:t>√</w:t>
            </w:r>
            <w:r w:rsidRPr="008B3781">
              <w:rPr>
                <w:rFonts w:ascii="Cambria Math" w:eastAsia="Cambria Math" w:hAnsi="Cambria Math"/>
                <w:sz w:val="24"/>
              </w:rPr>
              <w:t>𝑥</w:t>
            </w:r>
            <w:r w:rsidRPr="008B3781">
              <w:rPr>
                <w:sz w:val="24"/>
              </w:rPr>
              <w:t>,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63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67"/>
                <w:sz w:val="24"/>
              </w:rPr>
              <w:t xml:space="preserve"> </w:t>
            </w:r>
            <w:r w:rsidRPr="008B3781">
              <w:rPr>
                <w:sz w:val="24"/>
              </w:rPr>
              <w:t>| </w:t>
            </w:r>
            <w:r w:rsidRPr="008B3781">
              <w:rPr>
                <w:i/>
                <w:sz w:val="24"/>
              </w:rPr>
              <w:t>х</w:t>
            </w:r>
            <w:r w:rsidRPr="008B3781">
              <w:rPr>
                <w:sz w:val="24"/>
              </w:rPr>
              <w:t> |</w:t>
            </w:r>
          </w:p>
        </w:tc>
        <w:tc>
          <w:tcPr>
            <w:tcW w:w="7196" w:type="dxa"/>
          </w:tcPr>
          <w:p w:rsidR="00617188" w:rsidRPr="008B3781" w:rsidRDefault="00136146">
            <w:pPr>
              <w:pStyle w:val="TableParagraph"/>
              <w:spacing w:before="83" w:line="235" w:lineRule="auto"/>
              <w:rPr>
                <w:sz w:val="24"/>
              </w:rPr>
            </w:pP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x</w:t>
            </w:r>
            <w:r w:rsidRPr="008B3781">
              <w:rPr>
                <w:sz w:val="24"/>
                <w:vertAlign w:val="superscript"/>
              </w:rPr>
              <w:t>3</w:t>
            </w:r>
            <w:r w:rsidRPr="008B3781">
              <w:rPr>
                <w:i/>
                <w:sz w:val="24"/>
              </w:rPr>
              <w:t>, y</w:t>
            </w:r>
            <w:r w:rsidRPr="008B3781">
              <w:rPr>
                <w:i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 xml:space="preserve">= </w:t>
            </w:r>
            <w:r w:rsidRPr="008B3781">
              <w:rPr>
                <w:rFonts w:ascii="Cambria Math" w:eastAsia="Cambria Math" w:hAnsi="Cambria Math"/>
                <w:position w:val="-1"/>
                <w:sz w:val="24"/>
              </w:rPr>
              <w:t>√</w:t>
            </w:r>
            <w:r w:rsidRPr="008B3781">
              <w:rPr>
                <w:rFonts w:ascii="Cambria Math" w:eastAsia="Cambria Math" w:hAnsi="Cambria Math"/>
                <w:sz w:val="24"/>
              </w:rPr>
              <w:t>𝑥</w:t>
            </w:r>
            <w:r w:rsidRPr="008B3781">
              <w:rPr>
                <w:sz w:val="24"/>
              </w:rPr>
              <w:t>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| </w:t>
            </w:r>
            <w:r w:rsidRPr="008B3781">
              <w:rPr>
                <w:i/>
                <w:sz w:val="24"/>
              </w:rPr>
              <w:t>х</w:t>
            </w:r>
            <w:r w:rsidRPr="008B3781">
              <w:rPr>
                <w:sz w:val="24"/>
              </w:rPr>
              <w:t> |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в зависимости от значений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коэффициентов; описывать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их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свойства.</w:t>
            </w:r>
          </w:p>
          <w:p w:rsidR="00617188" w:rsidRPr="008B3781" w:rsidRDefault="00136146">
            <w:pPr>
              <w:pStyle w:val="TableParagraph"/>
              <w:spacing w:before="19" w:line="249" w:lineRule="auto"/>
              <w:ind w:right="784"/>
              <w:rPr>
                <w:sz w:val="24"/>
              </w:rPr>
            </w:pPr>
            <w:r w:rsidRPr="008B3781">
              <w:rPr>
                <w:b/>
                <w:sz w:val="24"/>
              </w:rPr>
              <w:t>Распознавать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квадратичную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функцию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по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формуле.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 xml:space="preserve">Приводить примеры </w:t>
            </w:r>
            <w:r w:rsidRPr="008B3781">
              <w:rPr>
                <w:sz w:val="24"/>
              </w:rPr>
              <w:t>квадратичных зависимостей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из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реальной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жизни,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физики,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геометрии.</w:t>
            </w:r>
          </w:p>
          <w:p w:rsidR="00617188" w:rsidRPr="008B3781" w:rsidRDefault="00136146">
            <w:pPr>
              <w:pStyle w:val="TableParagraph"/>
              <w:spacing w:line="252" w:lineRule="auto"/>
              <w:ind w:right="1650"/>
              <w:rPr>
                <w:sz w:val="24"/>
              </w:rPr>
            </w:pPr>
            <w:r w:rsidRPr="008B3781">
              <w:rPr>
                <w:b/>
                <w:sz w:val="24"/>
              </w:rPr>
              <w:t>Выявлять</w:t>
            </w:r>
            <w:r w:rsidRPr="008B3781">
              <w:rPr>
                <w:b/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обобщать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особенности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графика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квадратичной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функции</w:t>
            </w:r>
            <w:r w:rsidRPr="008B3781">
              <w:rPr>
                <w:spacing w:val="6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66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ax</w:t>
            </w:r>
            <w:r w:rsidRPr="008B3781">
              <w:rPr>
                <w:sz w:val="24"/>
                <w:vertAlign w:val="superscript"/>
              </w:rPr>
              <w:t>2</w:t>
            </w:r>
            <w:r w:rsidRPr="008B3781">
              <w:rPr>
                <w:spacing w:val="69"/>
                <w:sz w:val="24"/>
              </w:rPr>
              <w:t xml:space="preserve"> </w:t>
            </w:r>
            <w:r w:rsidRPr="008B3781">
              <w:rPr>
                <w:sz w:val="24"/>
              </w:rPr>
              <w:t>+</w:t>
            </w:r>
            <w:r w:rsidRPr="008B3781">
              <w:rPr>
                <w:spacing w:val="65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bx</w:t>
            </w:r>
            <w:r w:rsidRPr="008B3781">
              <w:rPr>
                <w:i/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+</w:t>
            </w:r>
            <w:r w:rsidRPr="008B3781">
              <w:rPr>
                <w:spacing w:val="65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c</w:t>
            </w:r>
            <w:r w:rsidRPr="008B3781">
              <w:rPr>
                <w:sz w:val="24"/>
              </w:rPr>
              <w:t>.</w:t>
            </w:r>
          </w:p>
          <w:p w:rsidR="00617188" w:rsidRPr="008B3781" w:rsidRDefault="00136146">
            <w:pPr>
              <w:pStyle w:val="TableParagraph"/>
              <w:spacing w:line="247" w:lineRule="auto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Строить и изображать схематически </w:t>
            </w:r>
            <w:r w:rsidRPr="008B3781">
              <w:rPr>
                <w:sz w:val="24"/>
              </w:rPr>
              <w:t>графики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квадратичных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функций,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заданных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формулами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вида</w:t>
            </w:r>
          </w:p>
          <w:p w:rsidR="00617188" w:rsidRPr="008B3781" w:rsidRDefault="00136146">
            <w:pPr>
              <w:pStyle w:val="TableParagraph"/>
              <w:spacing w:before="5" w:line="249" w:lineRule="auto"/>
              <w:rPr>
                <w:sz w:val="24"/>
              </w:rPr>
            </w:pP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ax</w:t>
            </w:r>
            <w:r w:rsidRPr="008B3781">
              <w:rPr>
                <w:sz w:val="24"/>
                <w:vertAlign w:val="superscript"/>
              </w:rPr>
              <w:t>2</w:t>
            </w:r>
            <w:r w:rsidRPr="008B3781">
              <w:rPr>
                <w:sz w:val="24"/>
              </w:rPr>
              <w:t xml:space="preserve">, </w:t>
            </w: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ax</w:t>
            </w:r>
            <w:r w:rsidRPr="008B3781">
              <w:rPr>
                <w:sz w:val="24"/>
                <w:vertAlign w:val="superscript"/>
              </w:rPr>
              <w:t>2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+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q</w:t>
            </w:r>
            <w:r w:rsidRPr="008B3781">
              <w:rPr>
                <w:sz w:val="24"/>
              </w:rPr>
              <w:t xml:space="preserve">, </w:t>
            </w: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a</w:t>
            </w:r>
            <w:r w:rsidRPr="008B3781">
              <w:rPr>
                <w:sz w:val="24"/>
              </w:rPr>
              <w:t>(</w:t>
            </w:r>
            <w:r w:rsidRPr="008B3781">
              <w:rPr>
                <w:i/>
                <w:sz w:val="24"/>
              </w:rPr>
              <w:t>x</w:t>
            </w:r>
            <w:r w:rsidRPr="008B3781">
              <w:rPr>
                <w:i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+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p</w:t>
            </w:r>
            <w:r w:rsidRPr="008B3781">
              <w:rPr>
                <w:sz w:val="24"/>
              </w:rPr>
              <w:t>)</w:t>
            </w:r>
            <w:r w:rsidRPr="008B3781">
              <w:rPr>
                <w:sz w:val="24"/>
                <w:vertAlign w:val="superscript"/>
              </w:rPr>
              <w:t>2</w:t>
            </w:r>
            <w:r w:rsidRPr="008B3781">
              <w:rPr>
                <w:sz w:val="24"/>
              </w:rPr>
              <w:t xml:space="preserve">, </w:t>
            </w:r>
            <w:r w:rsidRPr="008B3781">
              <w:rPr>
                <w:i/>
                <w:sz w:val="24"/>
              </w:rPr>
              <w:t>y</w:t>
            </w:r>
            <w:r w:rsidRPr="008B3781">
              <w:rPr>
                <w:i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=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ax</w:t>
            </w:r>
            <w:r w:rsidRPr="008B3781">
              <w:rPr>
                <w:sz w:val="24"/>
                <w:vertAlign w:val="superscript"/>
              </w:rPr>
              <w:t>2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+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bx</w:t>
            </w:r>
            <w:r w:rsidRPr="008B3781">
              <w:rPr>
                <w:i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+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c</w:t>
            </w:r>
            <w:r w:rsidRPr="008B3781">
              <w:rPr>
                <w:sz w:val="24"/>
              </w:rPr>
              <w:t>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 xml:space="preserve">Анализировать и применять свойства </w:t>
            </w:r>
            <w:r w:rsidRPr="008B3781">
              <w:rPr>
                <w:sz w:val="24"/>
              </w:rPr>
              <w:t>изученных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функций для их построения, в том числе с помощью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цифровых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ресурсов</w:t>
            </w:r>
          </w:p>
        </w:tc>
      </w:tr>
      <w:tr w:rsidR="00617188" w:rsidRPr="008B3781" w:rsidTr="008B3781">
        <w:trPr>
          <w:trHeight w:val="3961"/>
        </w:trPr>
        <w:tc>
          <w:tcPr>
            <w:tcW w:w="3537" w:type="dxa"/>
          </w:tcPr>
          <w:p w:rsidR="00617188" w:rsidRPr="008B3781" w:rsidRDefault="00136146">
            <w:pPr>
              <w:pStyle w:val="TableParagraph"/>
              <w:spacing w:before="76" w:line="256" w:lineRule="auto"/>
              <w:ind w:left="9" w:right="1098"/>
              <w:rPr>
                <w:sz w:val="24"/>
              </w:rPr>
            </w:pPr>
            <w:r w:rsidRPr="008B3781">
              <w:rPr>
                <w:sz w:val="24"/>
              </w:rPr>
              <w:t>Числовые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pacing w:val="-1"/>
                <w:sz w:val="24"/>
              </w:rPr>
              <w:t>последовательности</w:t>
            </w:r>
          </w:p>
        </w:tc>
        <w:tc>
          <w:tcPr>
            <w:tcW w:w="1419" w:type="dxa"/>
          </w:tcPr>
          <w:p w:rsidR="00617188" w:rsidRPr="008B3781" w:rsidRDefault="00136146">
            <w:pPr>
              <w:pStyle w:val="TableParagraph"/>
              <w:spacing w:before="76"/>
              <w:ind w:left="486" w:right="451"/>
              <w:jc w:val="center"/>
              <w:rPr>
                <w:sz w:val="24"/>
              </w:rPr>
            </w:pPr>
            <w:r w:rsidRPr="008B3781">
              <w:rPr>
                <w:sz w:val="24"/>
              </w:rPr>
              <w:t>15</w:t>
            </w:r>
          </w:p>
        </w:tc>
        <w:tc>
          <w:tcPr>
            <w:tcW w:w="2982" w:type="dxa"/>
          </w:tcPr>
          <w:p w:rsidR="00617188" w:rsidRPr="008B3781" w:rsidRDefault="00136146">
            <w:pPr>
              <w:pStyle w:val="TableParagraph"/>
              <w:spacing w:before="76" w:line="259" w:lineRule="auto"/>
              <w:ind w:left="182" w:right="203"/>
              <w:rPr>
                <w:sz w:val="24"/>
              </w:rPr>
            </w:pPr>
            <w:r w:rsidRPr="008B3781">
              <w:rPr>
                <w:sz w:val="24"/>
              </w:rPr>
              <w:t>Понятие числовой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последовательности.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Задание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последовательности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рекуррентной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формулой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формулой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n</w:t>
            </w:r>
            <w:r w:rsidRPr="008B3781">
              <w:rPr>
                <w:sz w:val="24"/>
              </w:rPr>
              <w:t>-го</w:t>
            </w:r>
            <w:r w:rsidRPr="008B3781">
              <w:rPr>
                <w:spacing w:val="-12"/>
                <w:sz w:val="24"/>
              </w:rPr>
              <w:t xml:space="preserve"> </w:t>
            </w:r>
            <w:r w:rsidRPr="008B3781">
              <w:rPr>
                <w:sz w:val="24"/>
              </w:rPr>
              <w:t>члена.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Арифметическая 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геометрическая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прогрессии.</w:t>
            </w:r>
          </w:p>
          <w:p w:rsidR="00617188" w:rsidRPr="008B3781" w:rsidRDefault="00136146">
            <w:pPr>
              <w:pStyle w:val="TableParagraph"/>
              <w:spacing w:before="2" w:line="256" w:lineRule="auto"/>
              <w:ind w:left="182" w:right="328"/>
              <w:rPr>
                <w:sz w:val="24"/>
              </w:rPr>
            </w:pPr>
            <w:r w:rsidRPr="008B3781">
              <w:rPr>
                <w:sz w:val="24"/>
              </w:rPr>
              <w:t>Формулы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n</w:t>
            </w:r>
            <w:r w:rsidRPr="008B3781">
              <w:rPr>
                <w:sz w:val="24"/>
              </w:rPr>
              <w:t>-го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члена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арифметической 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геометрической</w:t>
            </w:r>
          </w:p>
        </w:tc>
        <w:tc>
          <w:tcPr>
            <w:tcW w:w="7196" w:type="dxa"/>
          </w:tcPr>
          <w:p w:rsidR="00617188" w:rsidRPr="008B3781" w:rsidRDefault="00136146">
            <w:pPr>
              <w:pStyle w:val="TableParagraph"/>
              <w:spacing w:before="76" w:line="259" w:lineRule="auto"/>
              <w:ind w:right="358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Осваивать и применять </w:t>
            </w:r>
            <w:r w:rsidRPr="008B3781">
              <w:rPr>
                <w:sz w:val="24"/>
              </w:rPr>
              <w:t>индексные обозначения,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строить</w:t>
            </w:r>
            <w:r w:rsidRPr="008B3781">
              <w:rPr>
                <w:b/>
                <w:spacing w:val="-10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речевые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высказывания</w:t>
            </w:r>
            <w:r w:rsidRPr="008B3781">
              <w:rPr>
                <w:b/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использованием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терминологии,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связанной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понятием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последовательности.</w:t>
            </w:r>
          </w:p>
          <w:p w:rsidR="00617188" w:rsidRPr="008B3781" w:rsidRDefault="00136146">
            <w:pPr>
              <w:pStyle w:val="TableParagraph"/>
              <w:spacing w:line="264" w:lineRule="auto"/>
              <w:ind w:right="1169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Анализировать </w:t>
            </w:r>
            <w:r w:rsidRPr="008B3781">
              <w:rPr>
                <w:sz w:val="24"/>
              </w:rPr>
              <w:t xml:space="preserve">формулу </w:t>
            </w:r>
            <w:r w:rsidRPr="008B3781">
              <w:rPr>
                <w:i/>
                <w:sz w:val="24"/>
              </w:rPr>
              <w:t>n</w:t>
            </w:r>
            <w:r w:rsidRPr="008B3781">
              <w:rPr>
                <w:sz w:val="24"/>
              </w:rPr>
              <w:t>-го члена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последовательности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или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рекуррентную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формулу</w:t>
            </w:r>
          </w:p>
          <w:p w:rsidR="00617188" w:rsidRPr="008B3781" w:rsidRDefault="00136146">
            <w:pPr>
              <w:pStyle w:val="TableParagraph"/>
              <w:spacing w:line="256" w:lineRule="auto"/>
              <w:ind w:right="358"/>
              <w:rPr>
                <w:sz w:val="24"/>
              </w:rPr>
            </w:pPr>
            <w:r w:rsidRPr="008B3781">
              <w:rPr>
                <w:b/>
                <w:sz w:val="24"/>
              </w:rPr>
              <w:t>и</w:t>
            </w:r>
            <w:r w:rsidRPr="008B3781">
              <w:rPr>
                <w:b/>
                <w:spacing w:val="-10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вычислять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члены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последовательностей,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заданных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этими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формулами.</w:t>
            </w:r>
          </w:p>
          <w:p w:rsidR="00617188" w:rsidRPr="008B3781" w:rsidRDefault="00136146">
            <w:pPr>
              <w:pStyle w:val="TableParagraph"/>
              <w:spacing w:line="261" w:lineRule="auto"/>
              <w:ind w:right="358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Устанавливать закономерность </w:t>
            </w:r>
            <w:r w:rsidRPr="008B3781">
              <w:rPr>
                <w:sz w:val="24"/>
              </w:rPr>
              <w:t>в построении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последовательности,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если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выписаны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первые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несколько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её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членов.</w:t>
            </w:r>
          </w:p>
          <w:p w:rsidR="00617188" w:rsidRPr="008B3781" w:rsidRDefault="00136146">
            <w:pPr>
              <w:pStyle w:val="TableParagraph"/>
              <w:spacing w:line="256" w:lineRule="auto"/>
              <w:rPr>
                <w:sz w:val="24"/>
              </w:rPr>
            </w:pPr>
            <w:r w:rsidRPr="008B3781">
              <w:rPr>
                <w:b/>
                <w:sz w:val="24"/>
              </w:rPr>
              <w:t>Распознавать</w:t>
            </w:r>
            <w:r w:rsidRPr="008B3781">
              <w:rPr>
                <w:b/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арифметическую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геометрическую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прогрессии при разных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способах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задания.</w:t>
            </w:r>
          </w:p>
        </w:tc>
      </w:tr>
    </w:tbl>
    <w:p w:rsidR="00617188" w:rsidRDefault="00617188">
      <w:pPr>
        <w:spacing w:line="256" w:lineRule="auto"/>
        <w:rPr>
          <w:sz w:val="28"/>
        </w:rPr>
        <w:sectPr w:rsidR="00617188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617188" w:rsidRPr="008B3781" w:rsidTr="008B3781">
        <w:trPr>
          <w:trHeight w:val="5272"/>
        </w:trPr>
        <w:tc>
          <w:tcPr>
            <w:tcW w:w="3537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</w:tcPr>
          <w:p w:rsidR="00617188" w:rsidRPr="008B3781" w:rsidRDefault="00136146">
            <w:pPr>
              <w:pStyle w:val="TableParagraph"/>
              <w:spacing w:before="75" w:line="264" w:lineRule="auto"/>
              <w:ind w:left="182" w:right="481"/>
              <w:rPr>
                <w:sz w:val="24"/>
              </w:rPr>
            </w:pPr>
            <w:r w:rsidRPr="008B3781">
              <w:rPr>
                <w:sz w:val="24"/>
              </w:rPr>
              <w:t>прогрессий,</w:t>
            </w:r>
            <w:r w:rsidRPr="008B3781">
              <w:rPr>
                <w:spacing w:val="-15"/>
                <w:sz w:val="24"/>
              </w:rPr>
              <w:t xml:space="preserve"> </w:t>
            </w:r>
            <w:r w:rsidRPr="008B3781">
              <w:rPr>
                <w:sz w:val="24"/>
              </w:rPr>
              <w:t>суммы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первых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n</w:t>
            </w:r>
            <w:r w:rsidRPr="008B3781">
              <w:rPr>
                <w:i/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членов.</w:t>
            </w:r>
          </w:p>
          <w:p w:rsidR="00617188" w:rsidRPr="008B3781" w:rsidRDefault="00136146">
            <w:pPr>
              <w:pStyle w:val="TableParagraph"/>
              <w:spacing w:line="259" w:lineRule="auto"/>
              <w:ind w:left="182" w:right="285"/>
              <w:rPr>
                <w:sz w:val="24"/>
              </w:rPr>
            </w:pPr>
            <w:proofErr w:type="gramStart"/>
            <w:r w:rsidRPr="008B3781">
              <w:rPr>
                <w:sz w:val="24"/>
              </w:rPr>
              <w:t>Изображение</w:t>
            </w:r>
            <w:r w:rsidRPr="008B3781">
              <w:rPr>
                <w:spacing w:val="-14"/>
                <w:sz w:val="24"/>
              </w:rPr>
              <w:t xml:space="preserve"> </w:t>
            </w:r>
            <w:r w:rsidRPr="008B3781">
              <w:rPr>
                <w:sz w:val="24"/>
              </w:rPr>
              <w:t>членов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арифметической 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геометрической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прогрессий точками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на координатной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плоскости.</w:t>
            </w:r>
            <w:proofErr w:type="gramEnd"/>
          </w:p>
          <w:p w:rsidR="00617188" w:rsidRPr="008B3781" w:rsidRDefault="00136146">
            <w:pPr>
              <w:pStyle w:val="TableParagraph"/>
              <w:spacing w:line="259" w:lineRule="auto"/>
              <w:ind w:left="182" w:right="512"/>
              <w:rPr>
                <w:sz w:val="24"/>
              </w:rPr>
            </w:pPr>
            <w:r w:rsidRPr="008B3781">
              <w:rPr>
                <w:sz w:val="24"/>
              </w:rPr>
              <w:t>Линейный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pacing w:val="-1"/>
                <w:sz w:val="24"/>
              </w:rPr>
              <w:t>экспоненциальный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рост.</w:t>
            </w:r>
          </w:p>
          <w:p w:rsidR="00617188" w:rsidRPr="008B3781" w:rsidRDefault="00136146">
            <w:pPr>
              <w:pStyle w:val="TableParagraph"/>
              <w:ind w:left="182"/>
              <w:rPr>
                <w:sz w:val="24"/>
              </w:rPr>
            </w:pPr>
            <w:r w:rsidRPr="008B3781">
              <w:rPr>
                <w:sz w:val="24"/>
              </w:rPr>
              <w:t>Сложные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проценты</w:t>
            </w:r>
          </w:p>
        </w:tc>
        <w:tc>
          <w:tcPr>
            <w:tcW w:w="7196" w:type="dxa"/>
          </w:tcPr>
          <w:p w:rsidR="00617188" w:rsidRPr="008B3781" w:rsidRDefault="00136146">
            <w:pPr>
              <w:pStyle w:val="TableParagraph"/>
              <w:spacing w:before="75" w:line="261" w:lineRule="auto"/>
              <w:ind w:right="462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Решать </w:t>
            </w:r>
            <w:r w:rsidRPr="008B3781">
              <w:rPr>
                <w:sz w:val="24"/>
              </w:rPr>
              <w:t xml:space="preserve">задачи с использованием формул </w:t>
            </w:r>
            <w:r w:rsidRPr="008B3781">
              <w:rPr>
                <w:i/>
                <w:sz w:val="24"/>
              </w:rPr>
              <w:t>n</w:t>
            </w:r>
            <w:r w:rsidRPr="008B3781">
              <w:rPr>
                <w:sz w:val="24"/>
              </w:rPr>
              <w:t>-го члена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арифметической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геометрической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прогрессий,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суммы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первых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i/>
                <w:sz w:val="24"/>
              </w:rPr>
              <w:t>n</w:t>
            </w:r>
            <w:r w:rsidRPr="008B3781">
              <w:rPr>
                <w:i/>
                <w:spacing w:val="5"/>
                <w:sz w:val="24"/>
              </w:rPr>
              <w:t xml:space="preserve"> </w:t>
            </w:r>
            <w:r w:rsidRPr="008B3781">
              <w:rPr>
                <w:sz w:val="24"/>
              </w:rPr>
              <w:t>членов.</w:t>
            </w:r>
          </w:p>
          <w:p w:rsidR="00617188" w:rsidRPr="008B3781" w:rsidRDefault="00136146">
            <w:pPr>
              <w:pStyle w:val="TableParagraph"/>
              <w:spacing w:line="259" w:lineRule="auto"/>
              <w:ind w:right="1114"/>
              <w:rPr>
                <w:sz w:val="24"/>
              </w:rPr>
            </w:pPr>
            <w:r w:rsidRPr="008B3781">
              <w:rPr>
                <w:b/>
                <w:sz w:val="24"/>
              </w:rPr>
              <w:t>Изображать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члены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последовательности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точками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на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координатной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плоскости.</w:t>
            </w:r>
          </w:p>
          <w:p w:rsidR="00617188" w:rsidRPr="008B3781" w:rsidRDefault="00136146">
            <w:pPr>
              <w:pStyle w:val="TableParagraph"/>
              <w:spacing w:line="256" w:lineRule="auto"/>
              <w:ind w:right="1135"/>
              <w:jc w:val="both"/>
              <w:rPr>
                <w:sz w:val="24"/>
              </w:rPr>
            </w:pPr>
            <w:proofErr w:type="gramStart"/>
            <w:r w:rsidRPr="008B3781">
              <w:rPr>
                <w:b/>
                <w:sz w:val="24"/>
              </w:rPr>
              <w:t>Рассматривать</w:t>
            </w:r>
            <w:r w:rsidRPr="008B3781">
              <w:rPr>
                <w:b/>
                <w:spacing w:val="-9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примеры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процессов</w:t>
            </w:r>
            <w:r w:rsidRPr="008B3781">
              <w:rPr>
                <w:b/>
                <w:spacing w:val="-4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явлений</w:t>
            </w:r>
            <w:r w:rsidRPr="008B3781">
              <w:rPr>
                <w:b/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из реальной жизни, иллюстрирующие изменение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в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арифметической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прогрессии,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в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геометрической</w:t>
            </w:r>
            <w:proofErr w:type="gramEnd"/>
          </w:p>
          <w:p w:rsidR="00617188" w:rsidRPr="008B3781" w:rsidRDefault="00136146">
            <w:pPr>
              <w:pStyle w:val="TableParagraph"/>
              <w:spacing w:line="264" w:lineRule="auto"/>
              <w:rPr>
                <w:sz w:val="24"/>
              </w:rPr>
            </w:pPr>
            <w:r w:rsidRPr="008B3781">
              <w:rPr>
                <w:sz w:val="24"/>
              </w:rPr>
              <w:t>прогрессии;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изображать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соответствующие</w:t>
            </w:r>
            <w:r w:rsidRPr="008B3781">
              <w:rPr>
                <w:spacing w:val="-11"/>
                <w:sz w:val="24"/>
              </w:rPr>
              <w:t xml:space="preserve"> </w:t>
            </w:r>
            <w:r w:rsidRPr="008B3781">
              <w:rPr>
                <w:sz w:val="24"/>
              </w:rPr>
              <w:t>зависимости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графически.</w:t>
            </w:r>
          </w:p>
          <w:p w:rsidR="00617188" w:rsidRPr="008B3781" w:rsidRDefault="00136146">
            <w:pPr>
              <w:pStyle w:val="TableParagraph"/>
              <w:spacing w:line="259" w:lineRule="auto"/>
              <w:ind w:right="164"/>
              <w:rPr>
                <w:sz w:val="24"/>
              </w:rPr>
            </w:pPr>
            <w:r w:rsidRPr="008B3781">
              <w:rPr>
                <w:b/>
                <w:sz w:val="24"/>
              </w:rPr>
              <w:t>Решать задачи</w:t>
            </w:r>
            <w:r w:rsidRPr="008B3781">
              <w:rPr>
                <w:sz w:val="24"/>
              </w:rPr>
              <w:t>, связанные с числовыми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последовательностями, в том числе задачи из реальной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жизни с использованием цифровых технологий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(электронных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таблиц,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графического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калькулятора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т.п.).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 xml:space="preserve">Решать </w:t>
            </w:r>
            <w:r w:rsidRPr="008B3781">
              <w:rPr>
                <w:sz w:val="24"/>
              </w:rPr>
              <w:t>задачи на сложные проценты, в том числе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задачи из реальной практики (с использованием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калькулятора).</w:t>
            </w:r>
          </w:p>
          <w:p w:rsidR="00617188" w:rsidRPr="008B3781" w:rsidRDefault="00136146">
            <w:pPr>
              <w:pStyle w:val="TableParagraph"/>
              <w:rPr>
                <w:sz w:val="24"/>
              </w:rPr>
            </w:pPr>
            <w:r w:rsidRPr="008B3781">
              <w:rPr>
                <w:b/>
                <w:sz w:val="24"/>
              </w:rPr>
              <w:t>Знакомиться</w:t>
            </w:r>
            <w:r w:rsidRPr="008B3781">
              <w:rPr>
                <w:b/>
                <w:spacing w:val="-3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</w:t>
            </w:r>
            <w:r w:rsidRPr="008B3781">
              <w:rPr>
                <w:b/>
                <w:spacing w:val="-5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историей</w:t>
            </w:r>
            <w:r w:rsidRPr="008B3781">
              <w:rPr>
                <w:b/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развития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математики</w:t>
            </w:r>
          </w:p>
        </w:tc>
      </w:tr>
      <w:tr w:rsidR="00617188" w:rsidRPr="008B3781" w:rsidTr="008B3781">
        <w:trPr>
          <w:trHeight w:val="2554"/>
        </w:trPr>
        <w:tc>
          <w:tcPr>
            <w:tcW w:w="3537" w:type="dxa"/>
          </w:tcPr>
          <w:p w:rsidR="00617188" w:rsidRPr="008B3781" w:rsidRDefault="00136146">
            <w:pPr>
              <w:pStyle w:val="TableParagraph"/>
              <w:spacing w:before="75" w:line="256" w:lineRule="auto"/>
              <w:ind w:left="9" w:right="548"/>
              <w:rPr>
                <w:sz w:val="24"/>
              </w:rPr>
            </w:pPr>
            <w:r w:rsidRPr="008B3781">
              <w:rPr>
                <w:sz w:val="24"/>
              </w:rPr>
              <w:t>Повторение,</w:t>
            </w:r>
            <w:r w:rsidRPr="008B3781">
              <w:rPr>
                <w:spacing w:val="-14"/>
                <w:sz w:val="24"/>
              </w:rPr>
              <w:t xml:space="preserve"> </w:t>
            </w:r>
            <w:r w:rsidRPr="008B3781">
              <w:rPr>
                <w:sz w:val="24"/>
              </w:rPr>
              <w:t>обобщение,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систематизация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знаний</w:t>
            </w:r>
          </w:p>
        </w:tc>
        <w:tc>
          <w:tcPr>
            <w:tcW w:w="1419" w:type="dxa"/>
          </w:tcPr>
          <w:p w:rsidR="00617188" w:rsidRPr="008B3781" w:rsidRDefault="00136146">
            <w:pPr>
              <w:pStyle w:val="TableParagraph"/>
              <w:spacing w:before="75"/>
              <w:ind w:left="486" w:right="451"/>
              <w:jc w:val="center"/>
              <w:rPr>
                <w:sz w:val="24"/>
              </w:rPr>
            </w:pPr>
            <w:r w:rsidRPr="008B3781">
              <w:rPr>
                <w:sz w:val="24"/>
              </w:rPr>
              <w:t>18</w:t>
            </w:r>
          </w:p>
        </w:tc>
        <w:tc>
          <w:tcPr>
            <w:tcW w:w="2982" w:type="dxa"/>
          </w:tcPr>
          <w:p w:rsidR="00617188" w:rsidRPr="008B3781" w:rsidRDefault="00136146">
            <w:pPr>
              <w:pStyle w:val="TableParagraph"/>
              <w:spacing w:before="75"/>
              <w:ind w:left="182"/>
              <w:rPr>
                <w:b/>
                <w:sz w:val="24"/>
              </w:rPr>
            </w:pPr>
            <w:r w:rsidRPr="008B3781">
              <w:rPr>
                <w:b/>
                <w:sz w:val="24"/>
              </w:rPr>
              <w:t>Числа</w:t>
            </w:r>
            <w:r w:rsidRPr="008B3781">
              <w:rPr>
                <w:b/>
                <w:spacing w:val="-4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</w:t>
            </w:r>
          </w:p>
          <w:p w:rsidR="00617188" w:rsidRPr="008B3781" w:rsidRDefault="00136146">
            <w:pPr>
              <w:pStyle w:val="TableParagraph"/>
              <w:spacing w:before="24" w:line="259" w:lineRule="auto"/>
              <w:ind w:left="182" w:right="194"/>
              <w:rPr>
                <w:sz w:val="24"/>
              </w:rPr>
            </w:pPr>
            <w:proofErr w:type="gramStart"/>
            <w:r w:rsidRPr="008B3781">
              <w:rPr>
                <w:b/>
                <w:sz w:val="24"/>
              </w:rPr>
              <w:t>вычисления</w:t>
            </w:r>
            <w:r w:rsidRPr="008B3781">
              <w:rPr>
                <w:b/>
                <w:spacing w:val="-13"/>
                <w:sz w:val="24"/>
              </w:rPr>
              <w:t xml:space="preserve"> </w:t>
            </w:r>
            <w:r w:rsidRPr="008B3781">
              <w:rPr>
                <w:sz w:val="24"/>
              </w:rPr>
              <w:t>(запись,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сравнение,</w:t>
            </w:r>
            <w:r w:rsidRPr="008B3781">
              <w:rPr>
                <w:spacing w:val="70"/>
                <w:sz w:val="24"/>
              </w:rPr>
              <w:t xml:space="preserve"> </w:t>
            </w:r>
            <w:r w:rsidRPr="008B3781">
              <w:rPr>
                <w:sz w:val="24"/>
              </w:rPr>
              <w:t>действия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с действительными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числами, числовая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прямая;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проценты,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отношения,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пропорции;</w:t>
            </w:r>
            <w:proofErr w:type="gramEnd"/>
          </w:p>
        </w:tc>
        <w:tc>
          <w:tcPr>
            <w:tcW w:w="7196" w:type="dxa"/>
          </w:tcPr>
          <w:p w:rsidR="00617188" w:rsidRPr="008B3781" w:rsidRDefault="00136146">
            <w:pPr>
              <w:pStyle w:val="TableParagraph"/>
              <w:spacing w:before="75" w:line="259" w:lineRule="auto"/>
              <w:rPr>
                <w:sz w:val="24"/>
              </w:rPr>
            </w:pPr>
            <w:r w:rsidRPr="008B3781">
              <w:rPr>
                <w:b/>
                <w:sz w:val="24"/>
              </w:rPr>
              <w:t>Оперировать понятиями</w:t>
            </w:r>
            <w:r w:rsidRPr="008B3781">
              <w:rPr>
                <w:sz w:val="24"/>
              </w:rPr>
              <w:t>: множество, подмножество,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операции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над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множествами;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использовать</w:t>
            </w:r>
            <w:r w:rsidRPr="008B3781">
              <w:rPr>
                <w:b/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графическое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представление множе</w:t>
            </w:r>
            <w:proofErr w:type="gramStart"/>
            <w:r w:rsidRPr="008B3781">
              <w:rPr>
                <w:sz w:val="24"/>
              </w:rPr>
              <w:t>ств дл</w:t>
            </w:r>
            <w:proofErr w:type="gramEnd"/>
            <w:r w:rsidRPr="008B3781">
              <w:rPr>
                <w:sz w:val="24"/>
              </w:rPr>
              <w:t>я описания реальных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процессов и явлений, при решении задач из других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учебных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предметов.</w:t>
            </w:r>
          </w:p>
          <w:p w:rsidR="00617188" w:rsidRPr="008B3781" w:rsidRDefault="00136146">
            <w:pPr>
              <w:pStyle w:val="TableParagraph"/>
              <w:spacing w:line="261" w:lineRule="auto"/>
              <w:ind w:right="358"/>
              <w:rPr>
                <w:sz w:val="24"/>
              </w:rPr>
            </w:pPr>
            <w:r w:rsidRPr="008B3781">
              <w:rPr>
                <w:b/>
                <w:sz w:val="24"/>
              </w:rPr>
              <w:t>Актуализировать терминологию и основные</w:t>
            </w:r>
            <w:r w:rsidRPr="008B3781">
              <w:rPr>
                <w:b/>
                <w:spacing w:val="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действия,</w:t>
            </w:r>
            <w:r w:rsidRPr="008B3781">
              <w:rPr>
                <w:b/>
                <w:spacing w:val="-5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связанные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числами</w:t>
            </w:r>
            <w:r w:rsidRPr="008B3781">
              <w:rPr>
                <w:sz w:val="24"/>
              </w:rPr>
              <w:t>: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натуральное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число,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простое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составное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числа,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делимость</w:t>
            </w:r>
            <w:r w:rsidRPr="008B3781">
              <w:rPr>
                <w:spacing w:val="-2"/>
                <w:sz w:val="24"/>
              </w:rPr>
              <w:t xml:space="preserve"> </w:t>
            </w:r>
            <w:proofErr w:type="gramStart"/>
            <w:r w:rsidRPr="008B3781">
              <w:rPr>
                <w:sz w:val="24"/>
              </w:rPr>
              <w:t>натуральных</w:t>
            </w:r>
            <w:proofErr w:type="gramEnd"/>
          </w:p>
        </w:tc>
      </w:tr>
    </w:tbl>
    <w:p w:rsidR="00617188" w:rsidRDefault="00617188">
      <w:pPr>
        <w:spacing w:line="261" w:lineRule="auto"/>
        <w:rPr>
          <w:sz w:val="28"/>
        </w:rPr>
        <w:sectPr w:rsidR="00617188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3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21"/>
        <w:gridCol w:w="2980"/>
        <w:gridCol w:w="7196"/>
      </w:tblGrid>
      <w:tr w:rsidR="00617188" w:rsidRPr="008B3781" w:rsidTr="008B3781">
        <w:trPr>
          <w:trHeight w:val="4705"/>
        </w:trPr>
        <w:tc>
          <w:tcPr>
            <w:tcW w:w="3537" w:type="dxa"/>
            <w:vMerge w:val="restart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  <w:vMerge w:val="restart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0" w:type="dxa"/>
          </w:tcPr>
          <w:p w:rsidR="00617188" w:rsidRPr="008B3781" w:rsidRDefault="00136146">
            <w:pPr>
              <w:pStyle w:val="TableParagraph"/>
              <w:spacing w:before="75" w:line="259" w:lineRule="auto"/>
              <w:ind w:left="180" w:right="762"/>
              <w:rPr>
                <w:sz w:val="24"/>
              </w:rPr>
            </w:pPr>
            <w:r w:rsidRPr="008B3781">
              <w:rPr>
                <w:sz w:val="24"/>
              </w:rPr>
              <w:t>округление,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приближение,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оценка; решение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текстовых задач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pacing w:val="-1"/>
                <w:sz w:val="24"/>
              </w:rPr>
              <w:t>арифметическим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способом)</w:t>
            </w:r>
          </w:p>
        </w:tc>
        <w:tc>
          <w:tcPr>
            <w:tcW w:w="7196" w:type="dxa"/>
          </w:tcPr>
          <w:p w:rsidR="00617188" w:rsidRPr="008B3781" w:rsidRDefault="00136146">
            <w:pPr>
              <w:pStyle w:val="TableParagraph"/>
              <w:spacing w:before="75" w:line="261" w:lineRule="auto"/>
              <w:rPr>
                <w:sz w:val="24"/>
              </w:rPr>
            </w:pPr>
            <w:r w:rsidRPr="008B3781">
              <w:rPr>
                <w:sz w:val="24"/>
              </w:rPr>
              <w:t>чисел,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признаки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делимости,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целое</w:t>
            </w:r>
            <w:r w:rsidRPr="008B3781">
              <w:rPr>
                <w:spacing w:val="-9"/>
                <w:sz w:val="24"/>
              </w:rPr>
              <w:t xml:space="preserve"> </w:t>
            </w:r>
            <w:r w:rsidRPr="008B3781">
              <w:rPr>
                <w:sz w:val="24"/>
              </w:rPr>
              <w:t>число,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модуль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числа,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обыкновенная и десятичная дроби, стандартный вид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числа,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арифметический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квадратный корень.</w:t>
            </w:r>
          </w:p>
          <w:p w:rsidR="00617188" w:rsidRPr="008B3781" w:rsidRDefault="00136146">
            <w:pPr>
              <w:pStyle w:val="TableParagraph"/>
              <w:spacing w:line="259" w:lineRule="auto"/>
              <w:rPr>
                <w:sz w:val="24"/>
              </w:rPr>
            </w:pPr>
            <w:proofErr w:type="gramStart"/>
            <w:r w:rsidRPr="008B3781">
              <w:rPr>
                <w:b/>
                <w:sz w:val="24"/>
              </w:rPr>
              <w:t>Выполнять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действия</w:t>
            </w:r>
            <w:r w:rsidRPr="008B3781">
              <w:rPr>
                <w:sz w:val="24"/>
              </w:rPr>
              <w:t>,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сравнивать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и</w:t>
            </w:r>
            <w:r w:rsidRPr="008B3781">
              <w:rPr>
                <w:b/>
                <w:spacing w:val="-6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упорядочивать</w:t>
            </w:r>
            <w:r w:rsidRPr="008B3781">
              <w:rPr>
                <w:b/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числа, представлять числа на координатной прямой,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 xml:space="preserve">округлять числа; </w:t>
            </w:r>
            <w:r w:rsidRPr="008B3781">
              <w:rPr>
                <w:b/>
                <w:sz w:val="24"/>
              </w:rPr>
              <w:t>выполнять прикидку и оценку</w:t>
            </w:r>
            <w:r w:rsidRPr="008B3781">
              <w:rPr>
                <w:b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результата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вычислений.</w:t>
            </w:r>
            <w:proofErr w:type="gramEnd"/>
          </w:p>
          <w:p w:rsidR="00617188" w:rsidRPr="008B3781" w:rsidRDefault="00136146">
            <w:pPr>
              <w:pStyle w:val="TableParagraph"/>
              <w:spacing w:line="259" w:lineRule="auto"/>
              <w:ind w:right="365"/>
              <w:rPr>
                <w:sz w:val="24"/>
              </w:rPr>
            </w:pPr>
            <w:r w:rsidRPr="008B3781">
              <w:rPr>
                <w:b/>
                <w:sz w:val="24"/>
              </w:rPr>
              <w:t>Решать</w:t>
            </w:r>
            <w:r w:rsidRPr="008B3781">
              <w:rPr>
                <w:b/>
                <w:spacing w:val="-9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текстовые</w:t>
            </w:r>
            <w:r w:rsidRPr="008B3781">
              <w:rPr>
                <w:b/>
                <w:spacing w:val="-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задачи</w:t>
            </w:r>
            <w:r w:rsidRPr="008B3781">
              <w:rPr>
                <w:b/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арифметическим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способом.</w:t>
            </w:r>
            <w:r w:rsidRPr="008B3781">
              <w:rPr>
                <w:spacing w:val="-67"/>
                <w:sz w:val="24"/>
              </w:rPr>
              <w:t xml:space="preserve"> </w:t>
            </w:r>
            <w:proofErr w:type="gramStart"/>
            <w:r w:rsidRPr="008B3781">
              <w:rPr>
                <w:b/>
                <w:sz w:val="24"/>
              </w:rPr>
              <w:t>Решать</w:t>
            </w:r>
            <w:r w:rsidRPr="008B3781">
              <w:rPr>
                <w:b/>
                <w:spacing w:val="-11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практические</w:t>
            </w:r>
            <w:r w:rsidRPr="008B3781">
              <w:rPr>
                <w:b/>
                <w:spacing w:val="-8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задачи,</w:t>
            </w:r>
            <w:r w:rsidRPr="008B3781">
              <w:rPr>
                <w:b/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содержащие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проценты,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доли,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части, выражающие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зависимости: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скорость</w:t>
            </w:r>
            <w:r w:rsidRPr="008B3781">
              <w:rPr>
                <w:spacing w:val="7"/>
                <w:sz w:val="24"/>
              </w:rPr>
              <w:t xml:space="preserve"> </w:t>
            </w:r>
            <w:r w:rsidRPr="008B3781">
              <w:rPr>
                <w:sz w:val="24"/>
              </w:rPr>
              <w:t>–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время – расстояние, цена – количество – стоимость,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объём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работы – время – производительность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труда.</w:t>
            </w:r>
            <w:proofErr w:type="gramEnd"/>
          </w:p>
          <w:p w:rsidR="00617188" w:rsidRPr="008B3781" w:rsidRDefault="00136146">
            <w:pPr>
              <w:pStyle w:val="TableParagraph"/>
              <w:spacing w:line="320" w:lineRule="exact"/>
              <w:rPr>
                <w:sz w:val="24"/>
              </w:rPr>
            </w:pPr>
            <w:r w:rsidRPr="008B3781">
              <w:rPr>
                <w:b/>
                <w:sz w:val="24"/>
              </w:rPr>
              <w:t xml:space="preserve">Разбирать </w:t>
            </w:r>
            <w:r w:rsidRPr="008B3781">
              <w:rPr>
                <w:sz w:val="24"/>
              </w:rPr>
              <w:t>реальные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жизненные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ситуации,</w:t>
            </w:r>
          </w:p>
          <w:p w:rsidR="00617188" w:rsidRPr="008B3781" w:rsidRDefault="00136146">
            <w:pPr>
              <w:pStyle w:val="TableParagraph"/>
              <w:spacing w:before="23"/>
              <w:rPr>
                <w:sz w:val="24"/>
              </w:rPr>
            </w:pPr>
            <w:r w:rsidRPr="008B3781">
              <w:rPr>
                <w:b/>
                <w:sz w:val="24"/>
              </w:rPr>
              <w:t>формулировать</w:t>
            </w:r>
            <w:r w:rsidRPr="008B3781">
              <w:rPr>
                <w:b/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их</w:t>
            </w:r>
            <w:r w:rsidRPr="008B3781">
              <w:rPr>
                <w:spacing w:val="-6"/>
                <w:sz w:val="24"/>
              </w:rPr>
              <w:t xml:space="preserve"> </w:t>
            </w:r>
            <w:r w:rsidRPr="008B3781">
              <w:rPr>
                <w:sz w:val="24"/>
              </w:rPr>
              <w:t>на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языке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математики,</w:t>
            </w:r>
          </w:p>
          <w:p w:rsidR="00617188" w:rsidRPr="008B3781" w:rsidRDefault="00136146">
            <w:pPr>
              <w:pStyle w:val="TableParagraph"/>
              <w:spacing w:before="23"/>
              <w:rPr>
                <w:sz w:val="24"/>
              </w:rPr>
            </w:pPr>
            <w:r w:rsidRPr="008B3781">
              <w:rPr>
                <w:b/>
                <w:sz w:val="24"/>
              </w:rPr>
              <w:t>находить</w:t>
            </w:r>
            <w:r w:rsidRPr="008B3781">
              <w:rPr>
                <w:b/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решение,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применяя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математический</w:t>
            </w:r>
            <w:r w:rsidRPr="008B3781">
              <w:rPr>
                <w:spacing w:val="-4"/>
                <w:sz w:val="24"/>
              </w:rPr>
              <w:t xml:space="preserve"> </w:t>
            </w:r>
            <w:r w:rsidRPr="008B3781">
              <w:rPr>
                <w:sz w:val="24"/>
              </w:rPr>
              <w:t>аппарат,</w:t>
            </w:r>
          </w:p>
          <w:p w:rsidR="00617188" w:rsidRPr="008B3781" w:rsidRDefault="00136146">
            <w:pPr>
              <w:pStyle w:val="TableParagraph"/>
              <w:spacing w:before="25"/>
              <w:rPr>
                <w:sz w:val="24"/>
              </w:rPr>
            </w:pPr>
            <w:r w:rsidRPr="008B3781">
              <w:rPr>
                <w:b/>
                <w:sz w:val="24"/>
              </w:rPr>
              <w:t>интерпретировать</w:t>
            </w:r>
            <w:r w:rsidRPr="008B3781">
              <w:rPr>
                <w:b/>
                <w:spacing w:val="-10"/>
                <w:sz w:val="24"/>
              </w:rPr>
              <w:t xml:space="preserve"> </w:t>
            </w:r>
            <w:r w:rsidRPr="008B3781">
              <w:rPr>
                <w:sz w:val="24"/>
              </w:rPr>
              <w:t>результат</w:t>
            </w:r>
          </w:p>
        </w:tc>
      </w:tr>
      <w:tr w:rsidR="00617188" w:rsidRPr="008B3781" w:rsidTr="008B3781">
        <w:trPr>
          <w:trHeight w:val="2843"/>
        </w:trPr>
        <w:tc>
          <w:tcPr>
            <w:tcW w:w="3537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"/>
              </w:rPr>
            </w:pPr>
          </w:p>
        </w:tc>
        <w:tc>
          <w:tcPr>
            <w:tcW w:w="2980" w:type="dxa"/>
          </w:tcPr>
          <w:p w:rsidR="00617188" w:rsidRPr="008B3781" w:rsidRDefault="00136146">
            <w:pPr>
              <w:pStyle w:val="TableParagraph"/>
              <w:spacing w:before="111" w:line="264" w:lineRule="auto"/>
              <w:ind w:left="180" w:right="722"/>
              <w:rPr>
                <w:sz w:val="24"/>
              </w:rPr>
            </w:pPr>
            <w:r w:rsidRPr="008B3781">
              <w:rPr>
                <w:b/>
                <w:spacing w:val="-1"/>
                <w:sz w:val="24"/>
              </w:rPr>
              <w:t>Алгебраические</w:t>
            </w:r>
            <w:r w:rsidRPr="008B3781">
              <w:rPr>
                <w:b/>
                <w:spacing w:val="-67"/>
                <w:sz w:val="24"/>
              </w:rPr>
              <w:t xml:space="preserve"> </w:t>
            </w:r>
            <w:r w:rsidRPr="008B3781">
              <w:rPr>
                <w:b/>
                <w:sz w:val="24"/>
              </w:rPr>
              <w:t>выражения</w:t>
            </w:r>
            <w:r w:rsidRPr="008B3781">
              <w:rPr>
                <w:b/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(преобразование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алгебраических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выражений,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допустимые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значения)</w:t>
            </w:r>
          </w:p>
        </w:tc>
        <w:tc>
          <w:tcPr>
            <w:tcW w:w="7196" w:type="dxa"/>
          </w:tcPr>
          <w:p w:rsidR="00617188" w:rsidRPr="008B3781" w:rsidRDefault="00136146">
            <w:pPr>
              <w:pStyle w:val="TableParagraph"/>
              <w:spacing w:before="111" w:line="266" w:lineRule="auto"/>
              <w:ind w:right="970"/>
              <w:rPr>
                <w:sz w:val="24"/>
              </w:rPr>
            </w:pPr>
            <w:r w:rsidRPr="008B3781">
              <w:rPr>
                <w:b/>
                <w:sz w:val="24"/>
              </w:rPr>
              <w:t>Оперировать понятиями</w:t>
            </w:r>
            <w:r w:rsidRPr="008B3781">
              <w:rPr>
                <w:sz w:val="24"/>
              </w:rPr>
              <w:t>: степень с целым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показателем,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арифметический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квадратный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корень,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многочлен,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алгебраическая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дробь,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тождество.</w:t>
            </w:r>
          </w:p>
          <w:p w:rsidR="00617188" w:rsidRPr="008B3781" w:rsidRDefault="00136146">
            <w:pPr>
              <w:pStyle w:val="TableParagraph"/>
              <w:spacing w:line="264" w:lineRule="auto"/>
              <w:ind w:right="415"/>
              <w:rPr>
                <w:sz w:val="24"/>
              </w:rPr>
            </w:pPr>
            <w:r w:rsidRPr="008B3781">
              <w:rPr>
                <w:b/>
                <w:sz w:val="24"/>
              </w:rPr>
              <w:t>Выполнять основные действия</w:t>
            </w:r>
            <w:r w:rsidRPr="008B3781">
              <w:rPr>
                <w:sz w:val="24"/>
              </w:rPr>
              <w:t>: выполнять расчёты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по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формулам,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преобразовывать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целые,</w:t>
            </w:r>
            <w:r w:rsidRPr="008B3781">
              <w:rPr>
                <w:spacing w:val="2"/>
                <w:sz w:val="24"/>
              </w:rPr>
              <w:t xml:space="preserve"> </w:t>
            </w:r>
            <w:r w:rsidRPr="008B3781">
              <w:rPr>
                <w:sz w:val="24"/>
              </w:rPr>
              <w:t>дробн</w:t>
            </w:r>
            <w:proofErr w:type="gramStart"/>
            <w:r w:rsidRPr="008B3781">
              <w:rPr>
                <w:sz w:val="24"/>
              </w:rPr>
              <w:t>о-</w:t>
            </w:r>
            <w:proofErr w:type="gramEnd"/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рациональные выражения и выражения с корнями,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реализовывать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разложение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многочлена</w:t>
            </w:r>
            <w:r w:rsidRPr="008B3781">
              <w:rPr>
                <w:spacing w:val="-7"/>
                <w:sz w:val="24"/>
              </w:rPr>
              <w:t xml:space="preserve"> </w:t>
            </w:r>
            <w:r w:rsidRPr="008B3781">
              <w:rPr>
                <w:sz w:val="24"/>
              </w:rPr>
              <w:t>на</w:t>
            </w:r>
            <w:r w:rsidRPr="008B3781">
              <w:rPr>
                <w:spacing w:val="-8"/>
                <w:sz w:val="24"/>
              </w:rPr>
              <w:t xml:space="preserve"> </w:t>
            </w:r>
            <w:r w:rsidRPr="008B3781">
              <w:rPr>
                <w:sz w:val="24"/>
              </w:rPr>
              <w:t>множители,</w:t>
            </w:r>
            <w:r w:rsidRPr="008B3781">
              <w:rPr>
                <w:spacing w:val="-67"/>
                <w:sz w:val="24"/>
              </w:rPr>
              <w:t xml:space="preserve"> </w:t>
            </w:r>
            <w:r w:rsidRPr="008B3781">
              <w:rPr>
                <w:sz w:val="24"/>
              </w:rPr>
              <w:t>в том числе с использованием формул разности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квадратов</w:t>
            </w:r>
            <w:r w:rsidRPr="008B3781">
              <w:rPr>
                <w:spacing w:val="-5"/>
                <w:sz w:val="24"/>
              </w:rPr>
              <w:t xml:space="preserve"> </w:t>
            </w:r>
            <w:r w:rsidRPr="008B3781">
              <w:rPr>
                <w:sz w:val="24"/>
              </w:rPr>
              <w:t>и квадрата</w:t>
            </w:r>
            <w:r w:rsidRPr="008B3781">
              <w:rPr>
                <w:spacing w:val="-3"/>
                <w:sz w:val="24"/>
              </w:rPr>
              <w:t xml:space="preserve"> </w:t>
            </w:r>
            <w:r w:rsidRPr="008B3781">
              <w:rPr>
                <w:sz w:val="24"/>
              </w:rPr>
              <w:t>суммы</w:t>
            </w:r>
            <w:r w:rsidRPr="008B3781">
              <w:rPr>
                <w:spacing w:val="-2"/>
                <w:sz w:val="24"/>
              </w:rPr>
              <w:t xml:space="preserve"> </w:t>
            </w:r>
            <w:r w:rsidRPr="008B3781">
              <w:rPr>
                <w:sz w:val="24"/>
              </w:rPr>
              <w:t>и</w:t>
            </w:r>
            <w:r w:rsidRPr="008B3781">
              <w:rPr>
                <w:spacing w:val="-1"/>
                <w:sz w:val="24"/>
              </w:rPr>
              <w:t xml:space="preserve"> </w:t>
            </w:r>
            <w:r w:rsidRPr="008B3781">
              <w:rPr>
                <w:sz w:val="24"/>
              </w:rPr>
              <w:t>разности;</w:t>
            </w:r>
            <w:r w:rsidRPr="008B3781">
              <w:rPr>
                <w:spacing w:val="1"/>
                <w:sz w:val="24"/>
              </w:rPr>
              <w:t xml:space="preserve"> </w:t>
            </w:r>
            <w:r w:rsidRPr="008B3781">
              <w:rPr>
                <w:sz w:val="24"/>
              </w:rPr>
              <w:t>находить</w:t>
            </w:r>
          </w:p>
        </w:tc>
      </w:tr>
    </w:tbl>
    <w:p w:rsidR="00617188" w:rsidRDefault="00617188">
      <w:pPr>
        <w:spacing w:line="264" w:lineRule="auto"/>
        <w:rPr>
          <w:sz w:val="28"/>
        </w:rPr>
        <w:sectPr w:rsidR="00617188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617188" w:rsidRDefault="00617188">
      <w:pPr>
        <w:pStyle w:val="a5"/>
        <w:spacing w:before="2"/>
        <w:ind w:left="0" w:firstLine="0"/>
        <w:jc w:val="left"/>
        <w:rPr>
          <w:b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19"/>
        <w:gridCol w:w="2982"/>
        <w:gridCol w:w="7196"/>
      </w:tblGrid>
      <w:tr w:rsidR="00617188" w:rsidRPr="008B3781">
        <w:trPr>
          <w:trHeight w:val="450"/>
        </w:trPr>
        <w:tc>
          <w:tcPr>
            <w:tcW w:w="3537" w:type="dxa"/>
            <w:vMerge w:val="restart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bottom w:val="nil"/>
            </w:tcBorders>
          </w:tcPr>
          <w:p w:rsidR="00617188" w:rsidRPr="008B3781" w:rsidRDefault="00136146">
            <w:pPr>
              <w:pStyle w:val="TableParagraph"/>
              <w:spacing w:before="112" w:line="318" w:lineRule="exact"/>
              <w:rPr>
                <w:sz w:val="24"/>
                <w:szCs w:val="24"/>
              </w:rPr>
            </w:pPr>
            <w:r w:rsidRPr="008B3781">
              <w:rPr>
                <w:sz w:val="24"/>
                <w:szCs w:val="24"/>
              </w:rPr>
              <w:t>допустимые</w:t>
            </w:r>
            <w:r w:rsidRPr="008B3781">
              <w:rPr>
                <w:spacing w:val="-4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значения</w:t>
            </w:r>
            <w:r w:rsidRPr="008B3781">
              <w:rPr>
                <w:spacing w:val="-1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переменных</w:t>
            </w:r>
            <w:r w:rsidRPr="008B3781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8B3781">
              <w:rPr>
                <w:sz w:val="24"/>
                <w:szCs w:val="24"/>
              </w:rPr>
              <w:t>для</w:t>
            </w:r>
            <w:proofErr w:type="gramEnd"/>
            <w:r w:rsidRPr="008B3781">
              <w:rPr>
                <w:spacing w:val="-1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дробно-</w:t>
            </w:r>
          </w:p>
        </w:tc>
      </w:tr>
      <w:tr w:rsidR="00617188" w:rsidRPr="008B3781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617188" w:rsidRPr="008B3781" w:rsidRDefault="00136146">
            <w:pPr>
              <w:pStyle w:val="TableParagraph"/>
              <w:spacing w:before="5" w:line="322" w:lineRule="exact"/>
              <w:rPr>
                <w:sz w:val="24"/>
                <w:szCs w:val="24"/>
              </w:rPr>
            </w:pPr>
            <w:r w:rsidRPr="008B3781">
              <w:rPr>
                <w:sz w:val="24"/>
                <w:szCs w:val="24"/>
              </w:rPr>
              <w:t>рациональных</w:t>
            </w:r>
            <w:r w:rsidRPr="008B3781">
              <w:rPr>
                <w:spacing w:val="-11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выражений,</w:t>
            </w:r>
            <w:r w:rsidRPr="008B3781">
              <w:rPr>
                <w:spacing w:val="-5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корней.</w:t>
            </w:r>
          </w:p>
        </w:tc>
      </w:tr>
      <w:tr w:rsidR="00617188" w:rsidRPr="008B3781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617188" w:rsidRPr="008B3781" w:rsidRDefault="00136146">
            <w:pPr>
              <w:pStyle w:val="TableParagraph"/>
              <w:spacing w:before="8" w:line="318" w:lineRule="exact"/>
              <w:rPr>
                <w:sz w:val="24"/>
                <w:szCs w:val="24"/>
              </w:rPr>
            </w:pPr>
            <w:r w:rsidRPr="008B3781">
              <w:rPr>
                <w:b/>
                <w:sz w:val="24"/>
                <w:szCs w:val="24"/>
              </w:rPr>
              <w:t>Моделировать</w:t>
            </w:r>
            <w:r w:rsidRPr="008B37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с</w:t>
            </w:r>
            <w:r w:rsidRPr="008B3781">
              <w:rPr>
                <w:spacing w:val="-5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помощью</w:t>
            </w:r>
            <w:r w:rsidRPr="008B3781">
              <w:rPr>
                <w:spacing w:val="-5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формул</w:t>
            </w:r>
            <w:r w:rsidRPr="008B3781">
              <w:rPr>
                <w:spacing w:val="1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реальные</w:t>
            </w:r>
            <w:r w:rsidRPr="008B3781">
              <w:rPr>
                <w:spacing w:val="-6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процессы</w:t>
            </w:r>
          </w:p>
        </w:tc>
      </w:tr>
      <w:tr w:rsidR="00617188" w:rsidRPr="008B3781">
        <w:trPr>
          <w:trHeight w:val="474"/>
        </w:trPr>
        <w:tc>
          <w:tcPr>
            <w:tcW w:w="3537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617188" w:rsidRPr="008B3781" w:rsidRDefault="0013614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8B3781">
              <w:rPr>
                <w:sz w:val="24"/>
                <w:szCs w:val="24"/>
              </w:rPr>
              <w:t>и</w:t>
            </w:r>
            <w:r w:rsidRPr="008B3781">
              <w:rPr>
                <w:spacing w:val="-1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явления</w:t>
            </w:r>
          </w:p>
        </w:tc>
      </w:tr>
      <w:tr w:rsidR="00617188" w:rsidRPr="008B3781">
        <w:trPr>
          <w:trHeight w:val="449"/>
        </w:trPr>
        <w:tc>
          <w:tcPr>
            <w:tcW w:w="3537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617188" w:rsidRPr="008B3781" w:rsidRDefault="00136146">
            <w:pPr>
              <w:pStyle w:val="TableParagraph"/>
              <w:spacing w:before="111" w:line="318" w:lineRule="exact"/>
              <w:ind w:left="182"/>
              <w:rPr>
                <w:b/>
                <w:sz w:val="24"/>
                <w:szCs w:val="24"/>
              </w:rPr>
            </w:pPr>
            <w:r w:rsidRPr="008B3781">
              <w:rPr>
                <w:b/>
                <w:sz w:val="24"/>
                <w:szCs w:val="24"/>
              </w:rPr>
              <w:t>Функции</w:t>
            </w:r>
          </w:p>
        </w:tc>
        <w:tc>
          <w:tcPr>
            <w:tcW w:w="7196" w:type="dxa"/>
            <w:tcBorders>
              <w:bottom w:val="nil"/>
            </w:tcBorders>
          </w:tcPr>
          <w:p w:rsidR="00617188" w:rsidRPr="008B3781" w:rsidRDefault="00136146">
            <w:pPr>
              <w:pStyle w:val="TableParagraph"/>
              <w:spacing w:before="111" w:line="318" w:lineRule="exact"/>
              <w:rPr>
                <w:sz w:val="24"/>
                <w:szCs w:val="24"/>
              </w:rPr>
            </w:pPr>
            <w:r w:rsidRPr="008B3781">
              <w:rPr>
                <w:b/>
                <w:sz w:val="24"/>
                <w:szCs w:val="24"/>
              </w:rPr>
              <w:t>Оперировать</w:t>
            </w:r>
            <w:r w:rsidRPr="008B378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B3781">
              <w:rPr>
                <w:b/>
                <w:sz w:val="24"/>
                <w:szCs w:val="24"/>
              </w:rPr>
              <w:t>понятиями</w:t>
            </w:r>
            <w:r w:rsidRPr="008B3781">
              <w:rPr>
                <w:sz w:val="24"/>
                <w:szCs w:val="24"/>
              </w:rPr>
              <w:t>:</w:t>
            </w:r>
            <w:r w:rsidRPr="008B3781">
              <w:rPr>
                <w:spacing w:val="-3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функция,</w:t>
            </w:r>
            <w:r w:rsidRPr="008B3781">
              <w:rPr>
                <w:spacing w:val="-3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график</w:t>
            </w:r>
            <w:r w:rsidRPr="008B3781">
              <w:rPr>
                <w:spacing w:val="-3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функции,</w:t>
            </w:r>
          </w:p>
        </w:tc>
      </w:tr>
      <w:tr w:rsidR="00617188" w:rsidRPr="008B3781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617188" w:rsidRPr="008B3781" w:rsidRDefault="00136146">
            <w:pPr>
              <w:pStyle w:val="TableParagraph"/>
              <w:spacing w:before="5" w:line="318" w:lineRule="exact"/>
              <w:ind w:left="182"/>
              <w:rPr>
                <w:sz w:val="24"/>
                <w:szCs w:val="24"/>
              </w:rPr>
            </w:pPr>
            <w:proofErr w:type="gramStart"/>
            <w:r w:rsidRPr="008B3781">
              <w:rPr>
                <w:sz w:val="24"/>
                <w:szCs w:val="24"/>
              </w:rPr>
              <w:t>(построение,</w:t>
            </w:r>
            <w:proofErr w:type="gramEnd"/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617188" w:rsidRPr="008B3781" w:rsidRDefault="00136146">
            <w:pPr>
              <w:pStyle w:val="TableParagraph"/>
              <w:spacing w:before="5" w:line="318" w:lineRule="exact"/>
              <w:rPr>
                <w:sz w:val="24"/>
                <w:szCs w:val="24"/>
              </w:rPr>
            </w:pPr>
            <w:r w:rsidRPr="008B3781">
              <w:rPr>
                <w:sz w:val="24"/>
                <w:szCs w:val="24"/>
              </w:rPr>
              <w:t>нули</w:t>
            </w:r>
            <w:r w:rsidRPr="008B3781">
              <w:rPr>
                <w:spacing w:val="-6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функции,</w:t>
            </w:r>
            <w:r w:rsidRPr="008B3781">
              <w:rPr>
                <w:spacing w:val="-5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промежутки</w:t>
            </w:r>
            <w:r w:rsidRPr="008B3781">
              <w:rPr>
                <w:spacing w:val="-6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знакопостоянства,</w:t>
            </w:r>
          </w:p>
        </w:tc>
      </w:tr>
      <w:tr w:rsidR="00617188" w:rsidRPr="008B3781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617188" w:rsidRPr="008B3781" w:rsidRDefault="00136146">
            <w:pPr>
              <w:pStyle w:val="TableParagraph"/>
              <w:spacing w:before="4" w:line="318" w:lineRule="exact"/>
              <w:ind w:left="182"/>
              <w:rPr>
                <w:sz w:val="24"/>
                <w:szCs w:val="24"/>
              </w:rPr>
            </w:pPr>
            <w:r w:rsidRPr="008B3781">
              <w:rPr>
                <w:sz w:val="24"/>
                <w:szCs w:val="24"/>
              </w:rPr>
              <w:t>свойства</w:t>
            </w:r>
            <w:r w:rsidRPr="008B3781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8B3781">
              <w:rPr>
                <w:sz w:val="24"/>
                <w:szCs w:val="24"/>
              </w:rPr>
              <w:t>изученных</w:t>
            </w:r>
            <w:proofErr w:type="gramEnd"/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617188" w:rsidRPr="008B3781" w:rsidRDefault="00136146">
            <w:pPr>
              <w:pStyle w:val="TableParagraph"/>
              <w:spacing w:before="4" w:line="318" w:lineRule="exact"/>
              <w:rPr>
                <w:sz w:val="24"/>
                <w:szCs w:val="24"/>
              </w:rPr>
            </w:pPr>
            <w:r w:rsidRPr="008B3781">
              <w:rPr>
                <w:sz w:val="24"/>
                <w:szCs w:val="24"/>
              </w:rPr>
              <w:t>промежутки</w:t>
            </w:r>
            <w:r w:rsidRPr="008B3781">
              <w:rPr>
                <w:spacing w:val="-5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возрастания,</w:t>
            </w:r>
            <w:r w:rsidRPr="008B3781">
              <w:rPr>
                <w:spacing w:val="-3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убывания,</w:t>
            </w:r>
            <w:r w:rsidRPr="008B3781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8B3781">
              <w:rPr>
                <w:sz w:val="24"/>
                <w:szCs w:val="24"/>
              </w:rPr>
              <w:t>наибольшее</w:t>
            </w:r>
            <w:proofErr w:type="gramEnd"/>
            <w:r w:rsidRPr="008B3781">
              <w:rPr>
                <w:spacing w:val="-7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и</w:t>
            </w:r>
          </w:p>
        </w:tc>
      </w:tr>
      <w:tr w:rsidR="00617188" w:rsidRPr="008B3781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617188" w:rsidRPr="008B3781" w:rsidRDefault="00136146">
            <w:pPr>
              <w:pStyle w:val="TableParagraph"/>
              <w:spacing w:before="4" w:line="318" w:lineRule="exact"/>
              <w:ind w:left="182"/>
              <w:rPr>
                <w:sz w:val="24"/>
                <w:szCs w:val="24"/>
              </w:rPr>
            </w:pPr>
            <w:r w:rsidRPr="008B3781">
              <w:rPr>
                <w:sz w:val="24"/>
                <w:szCs w:val="24"/>
              </w:rPr>
              <w:t>функций;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617188" w:rsidRPr="008B3781" w:rsidRDefault="00136146">
            <w:pPr>
              <w:pStyle w:val="TableParagraph"/>
              <w:spacing w:before="4" w:line="318" w:lineRule="exact"/>
              <w:rPr>
                <w:sz w:val="24"/>
                <w:szCs w:val="24"/>
              </w:rPr>
            </w:pPr>
            <w:proofErr w:type="gramStart"/>
            <w:r w:rsidRPr="008B3781">
              <w:rPr>
                <w:sz w:val="24"/>
                <w:szCs w:val="24"/>
              </w:rPr>
              <w:t>наименьшее</w:t>
            </w:r>
            <w:proofErr w:type="gramEnd"/>
            <w:r w:rsidRPr="008B3781">
              <w:rPr>
                <w:spacing w:val="-6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значения</w:t>
            </w:r>
            <w:r w:rsidRPr="008B3781">
              <w:rPr>
                <w:spacing w:val="-2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функции.</w:t>
            </w:r>
          </w:p>
        </w:tc>
      </w:tr>
      <w:tr w:rsidR="00617188" w:rsidRPr="008B3781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617188" w:rsidRPr="008B3781" w:rsidRDefault="00136146">
            <w:pPr>
              <w:pStyle w:val="TableParagraph"/>
              <w:spacing w:before="5" w:line="322" w:lineRule="exact"/>
              <w:ind w:left="182"/>
              <w:rPr>
                <w:sz w:val="24"/>
                <w:szCs w:val="24"/>
              </w:rPr>
            </w:pPr>
            <w:r w:rsidRPr="008B3781">
              <w:rPr>
                <w:sz w:val="24"/>
                <w:szCs w:val="24"/>
              </w:rPr>
              <w:t>графическое</w:t>
            </w:r>
            <w:r w:rsidRPr="008B3781">
              <w:rPr>
                <w:spacing w:val="-7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решение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617188" w:rsidRPr="008B3781" w:rsidRDefault="00136146">
            <w:pPr>
              <w:pStyle w:val="TableParagraph"/>
              <w:spacing w:before="5" w:line="322" w:lineRule="exact"/>
              <w:rPr>
                <w:sz w:val="24"/>
                <w:szCs w:val="24"/>
              </w:rPr>
            </w:pPr>
            <w:r w:rsidRPr="008B3781">
              <w:rPr>
                <w:b/>
                <w:sz w:val="24"/>
                <w:szCs w:val="24"/>
              </w:rPr>
              <w:t>Анализировать,</w:t>
            </w:r>
            <w:r w:rsidRPr="008B378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B3781">
              <w:rPr>
                <w:b/>
                <w:sz w:val="24"/>
                <w:szCs w:val="24"/>
              </w:rPr>
              <w:t>сравнивать,</w:t>
            </w:r>
            <w:r w:rsidRPr="008B378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B3781">
              <w:rPr>
                <w:b/>
                <w:sz w:val="24"/>
                <w:szCs w:val="24"/>
              </w:rPr>
              <w:t>обсуждать</w:t>
            </w:r>
            <w:r w:rsidRPr="008B37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свойства</w:t>
            </w:r>
          </w:p>
        </w:tc>
      </w:tr>
      <w:tr w:rsidR="00617188" w:rsidRPr="008B3781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617188" w:rsidRPr="008B3781" w:rsidRDefault="00136146">
            <w:pPr>
              <w:pStyle w:val="TableParagraph"/>
              <w:spacing w:before="8" w:line="318" w:lineRule="exact"/>
              <w:ind w:left="182"/>
              <w:rPr>
                <w:sz w:val="24"/>
                <w:szCs w:val="24"/>
              </w:rPr>
            </w:pPr>
            <w:r w:rsidRPr="008B3781">
              <w:rPr>
                <w:sz w:val="24"/>
                <w:szCs w:val="24"/>
              </w:rPr>
              <w:t>уравнений и их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617188" w:rsidRPr="008B3781" w:rsidRDefault="00136146">
            <w:pPr>
              <w:pStyle w:val="TableParagraph"/>
              <w:spacing w:before="8" w:line="318" w:lineRule="exact"/>
              <w:rPr>
                <w:sz w:val="24"/>
                <w:szCs w:val="24"/>
              </w:rPr>
            </w:pPr>
            <w:r w:rsidRPr="008B3781">
              <w:rPr>
                <w:sz w:val="24"/>
                <w:szCs w:val="24"/>
              </w:rPr>
              <w:t>функций,</w:t>
            </w:r>
            <w:r w:rsidRPr="008B3781">
              <w:rPr>
                <w:spacing w:val="1"/>
                <w:sz w:val="24"/>
                <w:szCs w:val="24"/>
              </w:rPr>
              <w:t xml:space="preserve"> </w:t>
            </w:r>
            <w:r w:rsidRPr="008B3781">
              <w:rPr>
                <w:b/>
                <w:sz w:val="24"/>
                <w:szCs w:val="24"/>
              </w:rPr>
              <w:t>строить</w:t>
            </w:r>
            <w:r w:rsidRPr="008B37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их</w:t>
            </w:r>
            <w:r w:rsidRPr="008B3781">
              <w:rPr>
                <w:spacing w:val="-7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графики.</w:t>
            </w:r>
          </w:p>
        </w:tc>
      </w:tr>
      <w:tr w:rsidR="00617188" w:rsidRPr="008B3781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617188" w:rsidRPr="008B3781" w:rsidRDefault="00136146">
            <w:pPr>
              <w:pStyle w:val="TableParagraph"/>
              <w:spacing w:before="5" w:line="318" w:lineRule="exact"/>
              <w:ind w:left="182"/>
              <w:rPr>
                <w:sz w:val="24"/>
                <w:szCs w:val="24"/>
              </w:rPr>
            </w:pPr>
            <w:r w:rsidRPr="008B3781">
              <w:rPr>
                <w:sz w:val="24"/>
                <w:szCs w:val="24"/>
              </w:rPr>
              <w:t>систем)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617188" w:rsidRPr="008B3781" w:rsidRDefault="00136146">
            <w:pPr>
              <w:pStyle w:val="TableParagraph"/>
              <w:spacing w:before="5" w:line="318" w:lineRule="exact"/>
              <w:rPr>
                <w:sz w:val="24"/>
                <w:szCs w:val="24"/>
              </w:rPr>
            </w:pPr>
            <w:r w:rsidRPr="008B3781">
              <w:rPr>
                <w:b/>
                <w:sz w:val="24"/>
                <w:szCs w:val="24"/>
              </w:rPr>
              <w:t>Оперировать</w:t>
            </w:r>
            <w:r w:rsidRPr="008B3781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8B3781">
              <w:rPr>
                <w:b/>
                <w:sz w:val="24"/>
                <w:szCs w:val="24"/>
              </w:rPr>
              <w:t>понятиями</w:t>
            </w:r>
            <w:r w:rsidRPr="008B3781">
              <w:rPr>
                <w:sz w:val="24"/>
                <w:szCs w:val="24"/>
              </w:rPr>
              <w:t>:</w:t>
            </w:r>
            <w:r w:rsidRPr="008B3781">
              <w:rPr>
                <w:spacing w:val="-5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прямая</w:t>
            </w:r>
            <w:r w:rsidRPr="008B3781">
              <w:rPr>
                <w:spacing w:val="-4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пропорциональность,</w:t>
            </w:r>
          </w:p>
        </w:tc>
      </w:tr>
      <w:tr w:rsidR="00617188" w:rsidRPr="008B3781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617188" w:rsidRPr="008B3781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617188" w:rsidRPr="008B3781" w:rsidRDefault="00136146">
            <w:pPr>
              <w:pStyle w:val="TableParagraph"/>
              <w:spacing w:before="4" w:line="318" w:lineRule="exact"/>
              <w:rPr>
                <w:sz w:val="24"/>
                <w:szCs w:val="24"/>
              </w:rPr>
            </w:pPr>
            <w:r w:rsidRPr="008B3781">
              <w:rPr>
                <w:sz w:val="24"/>
                <w:szCs w:val="24"/>
              </w:rPr>
              <w:t>обратная</w:t>
            </w:r>
            <w:r w:rsidRPr="008B3781">
              <w:rPr>
                <w:spacing w:val="-7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пропорциональность,</w:t>
            </w:r>
            <w:r w:rsidRPr="008B3781">
              <w:rPr>
                <w:spacing w:val="-6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линейная</w:t>
            </w:r>
            <w:r w:rsidRPr="008B3781">
              <w:rPr>
                <w:spacing w:val="-7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функция,</w:t>
            </w:r>
          </w:p>
        </w:tc>
      </w:tr>
      <w:tr w:rsidR="00617188" w:rsidRPr="008B3781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617188" w:rsidRPr="008B3781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617188" w:rsidRPr="008B3781" w:rsidRDefault="00136146">
            <w:pPr>
              <w:pStyle w:val="TableParagraph"/>
              <w:spacing w:before="5" w:line="318" w:lineRule="exact"/>
              <w:rPr>
                <w:sz w:val="24"/>
                <w:szCs w:val="24"/>
              </w:rPr>
            </w:pPr>
            <w:r w:rsidRPr="008B3781">
              <w:rPr>
                <w:sz w:val="24"/>
                <w:szCs w:val="24"/>
              </w:rPr>
              <w:t>квадратичная</w:t>
            </w:r>
            <w:r w:rsidRPr="008B3781">
              <w:rPr>
                <w:spacing w:val="-7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функция,</w:t>
            </w:r>
            <w:r w:rsidRPr="008B3781">
              <w:rPr>
                <w:spacing w:val="-5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парабола,</w:t>
            </w:r>
            <w:r w:rsidRPr="008B3781">
              <w:rPr>
                <w:spacing w:val="-6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гипербола.</w:t>
            </w:r>
          </w:p>
        </w:tc>
      </w:tr>
      <w:tr w:rsidR="00617188" w:rsidRPr="008B3781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617188" w:rsidRPr="008B3781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617188" w:rsidRPr="008B3781" w:rsidRDefault="0013614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8B3781">
              <w:rPr>
                <w:b/>
                <w:sz w:val="24"/>
                <w:szCs w:val="24"/>
              </w:rPr>
              <w:t>Использовать</w:t>
            </w:r>
            <w:r w:rsidRPr="008B3781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8B3781">
              <w:rPr>
                <w:b/>
                <w:sz w:val="24"/>
                <w:szCs w:val="24"/>
              </w:rPr>
              <w:t>графики</w:t>
            </w:r>
            <w:r w:rsidRPr="008B378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для</w:t>
            </w:r>
            <w:r w:rsidRPr="008B3781">
              <w:rPr>
                <w:spacing w:val="-4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определения</w:t>
            </w:r>
            <w:r w:rsidRPr="008B3781">
              <w:rPr>
                <w:spacing w:val="-5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свойств,</w:t>
            </w:r>
          </w:p>
        </w:tc>
      </w:tr>
      <w:tr w:rsidR="00617188" w:rsidRPr="008B3781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617188" w:rsidRPr="008B3781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617188" w:rsidRPr="008B3781" w:rsidRDefault="00136146">
            <w:pPr>
              <w:pStyle w:val="TableParagraph"/>
              <w:spacing w:before="8" w:line="318" w:lineRule="exact"/>
              <w:rPr>
                <w:sz w:val="24"/>
                <w:szCs w:val="24"/>
              </w:rPr>
            </w:pPr>
            <w:r w:rsidRPr="008B3781">
              <w:rPr>
                <w:sz w:val="24"/>
                <w:szCs w:val="24"/>
              </w:rPr>
              <w:t>процессов</w:t>
            </w:r>
            <w:r w:rsidRPr="008B3781">
              <w:rPr>
                <w:spacing w:val="-7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и</w:t>
            </w:r>
            <w:r w:rsidRPr="008B3781">
              <w:rPr>
                <w:spacing w:val="-3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зависимостей,</w:t>
            </w:r>
            <w:r w:rsidRPr="008B3781">
              <w:rPr>
                <w:spacing w:val="-2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для</w:t>
            </w:r>
            <w:r w:rsidRPr="008B3781">
              <w:rPr>
                <w:spacing w:val="-3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решения</w:t>
            </w:r>
            <w:r w:rsidRPr="008B3781">
              <w:rPr>
                <w:spacing w:val="-3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задач</w:t>
            </w:r>
            <w:r w:rsidRPr="008B3781">
              <w:rPr>
                <w:spacing w:val="-2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из</w:t>
            </w:r>
            <w:r w:rsidRPr="008B3781">
              <w:rPr>
                <w:spacing w:val="4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других</w:t>
            </w:r>
          </w:p>
        </w:tc>
      </w:tr>
      <w:tr w:rsidR="00617188" w:rsidRPr="008B3781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617188" w:rsidRPr="008B3781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617188" w:rsidRPr="008B3781" w:rsidRDefault="00136146">
            <w:pPr>
              <w:pStyle w:val="TableParagraph"/>
              <w:spacing w:before="4" w:line="318" w:lineRule="exact"/>
              <w:rPr>
                <w:b/>
                <w:sz w:val="24"/>
                <w:szCs w:val="24"/>
              </w:rPr>
            </w:pPr>
            <w:r w:rsidRPr="008B3781">
              <w:rPr>
                <w:sz w:val="24"/>
                <w:szCs w:val="24"/>
              </w:rPr>
              <w:t>учебных</w:t>
            </w:r>
            <w:r w:rsidRPr="008B3781">
              <w:rPr>
                <w:spacing w:val="-8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предметов</w:t>
            </w:r>
            <w:r w:rsidRPr="008B3781">
              <w:rPr>
                <w:spacing w:val="-7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и</w:t>
            </w:r>
            <w:r w:rsidRPr="008B3781">
              <w:rPr>
                <w:spacing w:val="-2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реальной</w:t>
            </w:r>
            <w:r w:rsidRPr="008B3781">
              <w:rPr>
                <w:spacing w:val="-3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жизни;</w:t>
            </w:r>
            <w:r w:rsidRPr="008B3781">
              <w:rPr>
                <w:spacing w:val="5"/>
                <w:sz w:val="24"/>
                <w:szCs w:val="24"/>
              </w:rPr>
              <w:t xml:space="preserve"> </w:t>
            </w:r>
            <w:r w:rsidRPr="008B3781">
              <w:rPr>
                <w:b/>
                <w:sz w:val="24"/>
                <w:szCs w:val="24"/>
              </w:rPr>
              <w:t>моделировать</w:t>
            </w:r>
          </w:p>
        </w:tc>
      </w:tr>
      <w:tr w:rsidR="00617188" w:rsidRPr="008B3781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617188" w:rsidRPr="008B3781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617188" w:rsidRPr="008B3781" w:rsidRDefault="00136146">
            <w:pPr>
              <w:pStyle w:val="TableParagraph"/>
              <w:spacing w:before="5" w:line="318" w:lineRule="exact"/>
              <w:rPr>
                <w:sz w:val="24"/>
                <w:szCs w:val="24"/>
              </w:rPr>
            </w:pPr>
            <w:r w:rsidRPr="008B3781">
              <w:rPr>
                <w:sz w:val="24"/>
                <w:szCs w:val="24"/>
              </w:rPr>
              <w:t>с</w:t>
            </w:r>
            <w:r w:rsidRPr="008B3781">
              <w:rPr>
                <w:spacing w:val="-5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помощью</w:t>
            </w:r>
            <w:r w:rsidRPr="008B3781">
              <w:rPr>
                <w:spacing w:val="-4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графиков</w:t>
            </w:r>
            <w:r w:rsidRPr="008B3781">
              <w:rPr>
                <w:spacing w:val="-6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реальные</w:t>
            </w:r>
            <w:r w:rsidRPr="008B3781">
              <w:rPr>
                <w:spacing w:val="-5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процессы</w:t>
            </w:r>
            <w:r w:rsidRPr="008B3781">
              <w:rPr>
                <w:spacing w:val="-4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и</w:t>
            </w:r>
            <w:r w:rsidRPr="008B3781">
              <w:rPr>
                <w:spacing w:val="-2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явления.</w:t>
            </w:r>
          </w:p>
        </w:tc>
      </w:tr>
      <w:tr w:rsidR="00617188" w:rsidRPr="008B3781">
        <w:trPr>
          <w:trHeight w:val="473"/>
        </w:trPr>
        <w:tc>
          <w:tcPr>
            <w:tcW w:w="3537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17188" w:rsidRPr="008B3781" w:rsidRDefault="00617188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617188" w:rsidRPr="008B3781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617188" w:rsidRPr="008B3781" w:rsidRDefault="0013614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8B3781">
              <w:rPr>
                <w:b/>
                <w:sz w:val="24"/>
                <w:szCs w:val="24"/>
              </w:rPr>
              <w:t>Выражать</w:t>
            </w:r>
            <w:r w:rsidRPr="008B378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B3781">
              <w:rPr>
                <w:b/>
                <w:sz w:val="24"/>
                <w:szCs w:val="24"/>
              </w:rPr>
              <w:t xml:space="preserve">формулами </w:t>
            </w:r>
            <w:r w:rsidRPr="008B3781">
              <w:rPr>
                <w:sz w:val="24"/>
                <w:szCs w:val="24"/>
              </w:rPr>
              <w:t>зависимости</w:t>
            </w:r>
            <w:r w:rsidRPr="008B3781">
              <w:rPr>
                <w:spacing w:val="1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между</w:t>
            </w:r>
            <w:r w:rsidRPr="008B3781">
              <w:rPr>
                <w:spacing w:val="-12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величинами</w:t>
            </w:r>
          </w:p>
        </w:tc>
      </w:tr>
      <w:tr w:rsidR="00617188" w:rsidRPr="008B3781">
        <w:trPr>
          <w:trHeight w:val="926"/>
        </w:trPr>
        <w:tc>
          <w:tcPr>
            <w:tcW w:w="3537" w:type="dxa"/>
          </w:tcPr>
          <w:p w:rsidR="00617188" w:rsidRPr="008B3781" w:rsidRDefault="00136146">
            <w:pPr>
              <w:pStyle w:val="TableParagraph"/>
              <w:spacing w:before="104" w:line="256" w:lineRule="auto"/>
              <w:ind w:left="9" w:right="248"/>
              <w:rPr>
                <w:sz w:val="24"/>
                <w:szCs w:val="24"/>
              </w:rPr>
            </w:pPr>
            <w:r w:rsidRPr="008B3781">
              <w:rPr>
                <w:sz w:val="24"/>
                <w:szCs w:val="24"/>
              </w:rPr>
              <w:t>ОБЩЕЕ КОЛИЧЕСТВО</w:t>
            </w:r>
            <w:r w:rsidRPr="008B3781">
              <w:rPr>
                <w:spacing w:val="1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ЧАСОВ</w:t>
            </w:r>
            <w:r w:rsidRPr="008B3781">
              <w:rPr>
                <w:spacing w:val="-4"/>
                <w:sz w:val="24"/>
                <w:szCs w:val="24"/>
              </w:rPr>
              <w:t xml:space="preserve"> </w:t>
            </w:r>
            <w:r w:rsidRPr="008B3781">
              <w:rPr>
                <w:sz w:val="24"/>
                <w:szCs w:val="24"/>
              </w:rPr>
              <w:t>ПО ПРОГРАММЕ</w:t>
            </w:r>
          </w:p>
        </w:tc>
        <w:tc>
          <w:tcPr>
            <w:tcW w:w="1419" w:type="dxa"/>
          </w:tcPr>
          <w:p w:rsidR="00617188" w:rsidRPr="008B3781" w:rsidRDefault="00136146">
            <w:pPr>
              <w:pStyle w:val="TableParagraph"/>
              <w:spacing w:before="104"/>
              <w:ind w:left="486" w:right="448"/>
              <w:jc w:val="center"/>
              <w:rPr>
                <w:sz w:val="24"/>
                <w:szCs w:val="24"/>
              </w:rPr>
            </w:pPr>
            <w:r w:rsidRPr="008B3781">
              <w:rPr>
                <w:sz w:val="24"/>
                <w:szCs w:val="24"/>
              </w:rPr>
              <w:t>102</w:t>
            </w:r>
          </w:p>
        </w:tc>
        <w:tc>
          <w:tcPr>
            <w:tcW w:w="2982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96" w:type="dxa"/>
          </w:tcPr>
          <w:p w:rsidR="00617188" w:rsidRPr="008B3781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617188" w:rsidRDefault="00617188">
      <w:pPr>
        <w:rPr>
          <w:sz w:val="26"/>
        </w:rPr>
      </w:pPr>
    </w:p>
    <w:p w:rsidR="0089196F" w:rsidRPr="007137D8" w:rsidRDefault="007137D8">
      <w:pPr>
        <w:rPr>
          <w:b/>
          <w:sz w:val="26"/>
        </w:rPr>
      </w:pPr>
      <w:r w:rsidRPr="007137D8">
        <w:rPr>
          <w:b/>
          <w:sz w:val="26"/>
        </w:rPr>
        <w:t>7 класс Поурочное планирование</w:t>
      </w:r>
    </w:p>
    <w:tbl>
      <w:tblPr>
        <w:tblW w:w="15692" w:type="dxa"/>
        <w:tblInd w:w="-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551"/>
        <w:gridCol w:w="567"/>
        <w:gridCol w:w="567"/>
        <w:gridCol w:w="567"/>
        <w:gridCol w:w="6194"/>
        <w:gridCol w:w="44"/>
        <w:gridCol w:w="1232"/>
        <w:gridCol w:w="3402"/>
      </w:tblGrid>
      <w:tr w:rsidR="0089196F" w:rsidRPr="004B3362" w:rsidTr="00CF4503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ind w:right="-232"/>
              <w:jc w:val="both"/>
              <w:rPr>
                <w:bCs/>
                <w:sz w:val="24"/>
                <w:szCs w:val="24"/>
              </w:rPr>
            </w:pPr>
            <w:r w:rsidRPr="004B3362">
              <w:rPr>
                <w:bCs/>
                <w:sz w:val="24"/>
                <w:szCs w:val="24"/>
              </w:rPr>
              <w:t>№</w:t>
            </w:r>
            <w:r w:rsidRPr="004B3362">
              <w:rPr>
                <w:bCs/>
                <w:sz w:val="24"/>
                <w:szCs w:val="24"/>
              </w:rPr>
              <w:br/>
            </w:r>
            <w:proofErr w:type="gramStart"/>
            <w:r w:rsidRPr="004B3362">
              <w:rPr>
                <w:bCs/>
                <w:sz w:val="24"/>
                <w:szCs w:val="24"/>
              </w:rPr>
              <w:t>п</w:t>
            </w:r>
            <w:proofErr w:type="gramEnd"/>
            <w:r w:rsidRPr="004B3362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bCs/>
                <w:sz w:val="24"/>
                <w:szCs w:val="24"/>
              </w:rPr>
            </w:pPr>
            <w:r w:rsidRPr="004B3362">
              <w:rPr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bCs/>
                <w:sz w:val="24"/>
                <w:szCs w:val="24"/>
              </w:rPr>
            </w:pPr>
            <w:r w:rsidRPr="004B3362">
              <w:rPr>
                <w:bCs/>
                <w:sz w:val="24"/>
                <w:szCs w:val="24"/>
              </w:rPr>
              <w:t>Кол</w:t>
            </w:r>
            <w:r>
              <w:rPr>
                <w:bCs/>
                <w:sz w:val="24"/>
                <w:szCs w:val="24"/>
              </w:rPr>
              <w:t>-</w:t>
            </w:r>
            <w:r w:rsidRPr="004B3362">
              <w:rPr>
                <w:bCs/>
                <w:sz w:val="24"/>
                <w:szCs w:val="24"/>
              </w:rPr>
              <w:t>во часов</w:t>
            </w:r>
          </w:p>
        </w:tc>
        <w:tc>
          <w:tcPr>
            <w:tcW w:w="6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center"/>
              <w:rPr>
                <w:bCs/>
                <w:sz w:val="24"/>
                <w:szCs w:val="24"/>
              </w:rPr>
            </w:pPr>
            <w:r w:rsidRPr="004B3362">
              <w:rPr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bCs/>
                <w:sz w:val="24"/>
                <w:szCs w:val="24"/>
              </w:rPr>
            </w:pPr>
            <w:r w:rsidRPr="004B3362">
              <w:rPr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bCs/>
                <w:sz w:val="24"/>
                <w:szCs w:val="24"/>
              </w:rPr>
            </w:pPr>
            <w:r w:rsidRPr="004B3362">
              <w:rPr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9196F" w:rsidRPr="004B3362" w:rsidTr="00CF4503">
        <w:trPr>
          <w:trHeight w:val="214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ind w:right="-92" w:hanging="84"/>
              <w:jc w:val="both"/>
              <w:rPr>
                <w:bCs/>
                <w:sz w:val="24"/>
                <w:szCs w:val="24"/>
              </w:rPr>
            </w:pPr>
            <w:r w:rsidRPr="004B336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</w:t>
            </w:r>
            <w:r w:rsidRPr="004B3362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ind w:right="-2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4B3362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.</w:t>
            </w:r>
            <w:r w:rsidRPr="004B3362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89196F" w:rsidRPr="004B3362" w:rsidTr="00CF4503">
        <w:trPr>
          <w:trHeight w:val="60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ind w:right="-95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Понятие рационального числа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2B2E3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Систематизировать и обогащать знания об обыкновенных и десятичных дробях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rPr>
                <w:color w:val="000000"/>
                <w:sz w:val="24"/>
                <w:szCs w:val="24"/>
              </w:rPr>
            </w:pPr>
            <w:proofErr w:type="gramStart"/>
            <w:r w:rsidRPr="004B3362">
              <w:rPr>
                <w:color w:val="000000"/>
                <w:sz w:val="24"/>
                <w:szCs w:val="24"/>
              </w:rPr>
              <w:t>Сравнивать и упорядочивать дроби, преобразовывая при необходимости десятичные дроби в обыкновенные, обыкновенные в десятичные, в частности в бесконечную десятичную дробь.;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rPr>
                <w:color w:val="000000"/>
                <w:sz w:val="24"/>
                <w:szCs w:val="24"/>
              </w:rPr>
            </w:pPr>
            <w:proofErr w:type="gramStart"/>
            <w:r w:rsidRPr="004B3362">
              <w:rPr>
                <w:color w:val="000000"/>
                <w:sz w:val="24"/>
                <w:szCs w:val="24"/>
              </w:rPr>
              <w:t>Применять разнообразные способы и приёмы вычисления значений дробных выражений, содержащих обыкновенные и десятичные дроби: заменять при необходимости десятичную дробь обыкновенной и обыкновенную десятичной, приводить выражение к форме, наиболее удобной для вычислений, преобразовывать дробные выражения на умножение и деление десятичных дробей к действиям с целыми числами.;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Приводить числовые и буквенные примеры степени с натуральным показателем, объясняя значения основания степени и показателя степени, находить значения степеней вида an (a — любое рациональное число, n — натуральное число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).;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Понимать смысл записи больших чисел с помощью десятичных дробей и степеней числа 10, применять их в реаль</w:t>
            </w:r>
            <w:r>
              <w:rPr>
                <w:color w:val="000000"/>
                <w:sz w:val="24"/>
                <w:szCs w:val="24"/>
              </w:rPr>
              <w:t>ных ситуациях</w:t>
            </w:r>
            <w:r w:rsidRPr="004B3362">
              <w:rPr>
                <w:color w:val="000000"/>
                <w:sz w:val="24"/>
                <w:szCs w:val="24"/>
              </w:rPr>
              <w:t>;</w:t>
            </w:r>
          </w:p>
          <w:p w:rsidR="0089196F" w:rsidRPr="004B3362" w:rsidRDefault="0089196F" w:rsidP="002B2E3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Применять признаки делимости, разложения на множители натуральных чисел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Решать задачи на части, проценты, пропорции, на нахождение дроби (процента) от величины и величины по её дроби (проценту), дроби (процента), которы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й-</w:t>
            </w:r>
            <w:proofErr w:type="gramEnd"/>
            <w:r w:rsidRPr="004B3362">
              <w:rPr>
                <w:color w:val="000000"/>
                <w:sz w:val="24"/>
                <w:szCs w:val="24"/>
              </w:rPr>
              <w:t xml:space="preserve"> составляет одна величина от другой.;</w:t>
            </w:r>
          </w:p>
          <w:p w:rsidR="0089196F" w:rsidRPr="004B3362" w:rsidRDefault="0089196F" w:rsidP="002B2E3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Приводить, разбирать, оценивать различные решения, записи решений текстовых задач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 xml:space="preserve">Распознавать и объяснять, опираясь на определения, прямо пропорциональные и обратно пропорциональные зависимости между величинами; </w:t>
            </w:r>
            <w:r w:rsidRPr="004B3362">
              <w:rPr>
                <w:color w:val="000000"/>
                <w:sz w:val="24"/>
                <w:szCs w:val="24"/>
              </w:rPr>
              <w:lastRenderedPageBreak/>
              <w:t>приводить примеры этих зависимостей из реального мира, из других учебных предметов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Решать практико-ориентированные задачи на дроби, проценты, прямую и обратную пропорциональности, пропорции;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lastRenderedPageBreak/>
              <w:t>Устный опрос;</w:t>
            </w:r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sz w:val="24"/>
                <w:szCs w:val="24"/>
                <w:u w:val="single"/>
              </w:rPr>
            </w:pPr>
            <w:hyperlink r:id="rId304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https://www.yaklass.ru/p/algebra/8-klass/funktciia-kvadratnogo-kornia-y-x-9098/mnozhestvo-ratcionalnykh-chisel-12344/re-05348272-ae8d-4bfd-a03f-18993c9d3481</w:t>
              </w:r>
            </w:hyperlink>
          </w:p>
        </w:tc>
      </w:tr>
      <w:tr w:rsidR="0089196F" w:rsidRPr="004B3362" w:rsidTr="00CF4503">
        <w:trPr>
          <w:trHeight w:val="182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1.2.</w:t>
            </w:r>
            <w:r w:rsidRPr="004B3362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Арифметические действия с рациональными числами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Устный опрос;</w:t>
            </w:r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sz w:val="24"/>
                <w:szCs w:val="24"/>
                <w:u w:val="single"/>
              </w:rPr>
            </w:pPr>
            <w:hyperlink r:id="rId305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https://interneturok.ru/lesson/matematika/6-klass/umnozhenie-i-delenie-polozhitelnyh-i-otricatelnyh-chisel/svoystva-deystviy-s-ratsionalnymi-chislami</w:t>
              </w:r>
            </w:hyperlink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1.3.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Сравнение, упорядочивание рациональных чисел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Устный опрос;</w:t>
            </w:r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sz w:val="24"/>
                <w:szCs w:val="24"/>
                <w:u w:val="single"/>
              </w:rPr>
            </w:pPr>
            <w:hyperlink r:id="rId306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https://resh.edu.ru/subject/lesson/6889/start/236122/</w:t>
              </w:r>
            </w:hyperlink>
          </w:p>
        </w:tc>
      </w:tr>
      <w:tr w:rsidR="0089196F" w:rsidRPr="00BF2E58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1.4.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8A420D" w:rsidRDefault="0089196F" w:rsidP="0089196F">
            <w:pPr>
              <w:rPr>
                <w:sz w:val="24"/>
                <w:szCs w:val="24"/>
                <w:u w:val="single"/>
                <w:lang w:val="en-US"/>
              </w:rPr>
            </w:pPr>
            <w:r w:rsidRPr="008A420D">
              <w:rPr>
                <w:color w:val="0000FF"/>
                <w:sz w:val="24"/>
                <w:szCs w:val="24"/>
                <w:u w:val="single"/>
                <w:lang w:val="en-US"/>
              </w:rPr>
              <w:t>9095/</w:t>
            </w:r>
            <w:r w:rsidRPr="004B3362">
              <w:rPr>
                <w:color w:val="0000FF"/>
                <w:sz w:val="24"/>
                <w:szCs w:val="24"/>
                <w:u w:val="single"/>
                <w:lang w:val="en-US"/>
              </w:rPr>
              <w:t>poniatie</w:t>
            </w:r>
            <w:r w:rsidRPr="008A420D">
              <w:rPr>
                <w:color w:val="0000FF"/>
                <w:sz w:val="24"/>
                <w:szCs w:val="24"/>
                <w:u w:val="single"/>
                <w:lang w:val="en-US"/>
              </w:rPr>
              <w:t>-</w:t>
            </w:r>
            <w:r w:rsidRPr="004B3362">
              <w:rPr>
                <w:color w:val="0000FF"/>
                <w:sz w:val="24"/>
                <w:szCs w:val="24"/>
                <w:u w:val="single"/>
                <w:lang w:val="en-US"/>
              </w:rPr>
              <w:t>stepeni</w:t>
            </w:r>
            <w:r w:rsidRPr="008A420D">
              <w:rPr>
                <w:color w:val="0000FF"/>
                <w:sz w:val="24"/>
                <w:szCs w:val="24"/>
                <w:u w:val="single"/>
                <w:lang w:val="en-US"/>
              </w:rPr>
              <w:t>-</w:t>
            </w:r>
            <w:r w:rsidRPr="004B3362">
              <w:rPr>
                <w:color w:val="0000FF"/>
                <w:sz w:val="24"/>
                <w:szCs w:val="24"/>
                <w:u w:val="single"/>
                <w:lang w:val="en-US"/>
              </w:rPr>
              <w:t>s</w:t>
            </w:r>
            <w:r w:rsidRPr="008A420D">
              <w:rPr>
                <w:color w:val="0000FF"/>
                <w:sz w:val="24"/>
                <w:szCs w:val="24"/>
                <w:u w:val="single"/>
                <w:lang w:val="en-US"/>
              </w:rPr>
              <w:t>-</w:t>
            </w:r>
            <w:r w:rsidRPr="004B3362">
              <w:rPr>
                <w:color w:val="0000FF"/>
                <w:sz w:val="24"/>
                <w:szCs w:val="24"/>
                <w:u w:val="single"/>
                <w:lang w:val="en-US"/>
              </w:rPr>
              <w:t>naturalnym</w:t>
            </w:r>
            <w:r w:rsidRPr="008A420D">
              <w:rPr>
                <w:color w:val="0000FF"/>
                <w:sz w:val="24"/>
                <w:szCs w:val="24"/>
                <w:u w:val="single"/>
                <w:lang w:val="en-US"/>
              </w:rPr>
              <w:t>-</w:t>
            </w:r>
            <w:r w:rsidRPr="004B3362">
              <w:rPr>
                <w:color w:val="0000FF"/>
                <w:sz w:val="24"/>
                <w:szCs w:val="24"/>
                <w:u w:val="single"/>
                <w:lang w:val="en-US"/>
              </w:rPr>
              <w:t>pokazatelem</w:t>
            </w:r>
            <w:r w:rsidRPr="008A420D">
              <w:rPr>
                <w:color w:val="0000FF"/>
                <w:sz w:val="24"/>
                <w:szCs w:val="24"/>
                <w:u w:val="single"/>
                <w:lang w:val="en-US"/>
              </w:rPr>
              <w:t xml:space="preserve">-9093 </w:t>
            </w:r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1.5.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Решение задач на дроби,</w:t>
            </w:r>
            <w:r>
              <w:rPr>
                <w:color w:val="231F20"/>
                <w:sz w:val="24"/>
                <w:szCs w:val="24"/>
              </w:rPr>
              <w:t xml:space="preserve"> </w:t>
            </w:r>
            <w:r w:rsidRPr="004B3362">
              <w:rPr>
                <w:color w:val="231F20"/>
                <w:sz w:val="24"/>
                <w:szCs w:val="24"/>
              </w:rPr>
              <w:t>проценты из реальной практики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Устный опрос;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sz w:val="24"/>
                <w:szCs w:val="24"/>
                <w:u w:val="single"/>
              </w:rPr>
            </w:pPr>
            <w:hyperlink r:id="rId307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https://urok.1sept.ru/articles/538221</w:t>
              </w:r>
            </w:hyperlink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1.6.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sz w:val="24"/>
                <w:szCs w:val="24"/>
                <w:u w:val="single"/>
              </w:rPr>
            </w:pPr>
            <w:hyperlink r:id="rId308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https://resh.edu.ru/subject/lesson/7236/conspect/303591/</w:t>
              </w:r>
            </w:hyperlink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  <w:u w:val="single"/>
              </w:rPr>
            </w:pPr>
            <w:r w:rsidRPr="004B3362">
              <w:rPr>
                <w:color w:val="0000FF"/>
                <w:sz w:val="24"/>
                <w:szCs w:val="24"/>
                <w:u w:val="single"/>
              </w:rPr>
              <w:t>https://resh.edu.ru/subject/lesson/6840/conspect/237795/</w:t>
            </w:r>
          </w:p>
          <w:p w:rsidR="0089196F" w:rsidRPr="004B3362" w:rsidRDefault="00BF2E58" w:rsidP="0089196F">
            <w:pPr>
              <w:jc w:val="both"/>
              <w:rPr>
                <w:sz w:val="24"/>
                <w:szCs w:val="24"/>
                <w:u w:val="single"/>
              </w:rPr>
            </w:pPr>
            <w:hyperlink r:id="rId309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https://skysmart.ru/articles/mathematic/pryamaya-i-obratnaya-proporcionalnost</w:t>
              </w:r>
            </w:hyperlink>
            <w:r w:rsidR="0089196F" w:rsidRPr="004B3362">
              <w:rPr>
                <w:sz w:val="24"/>
                <w:szCs w:val="24"/>
              </w:rPr>
              <w:t xml:space="preserve"> </w:t>
            </w:r>
          </w:p>
        </w:tc>
      </w:tr>
      <w:tr w:rsidR="0089196F" w:rsidRPr="004B3362" w:rsidTr="00CF4503">
        <w:trPr>
          <w:trHeight w:val="2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1.7.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Реальные зависимости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1.8.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Прямая и обратная пропорциональности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</w:tr>
      <w:tr w:rsidR="0089196F" w:rsidRPr="004B3362" w:rsidTr="00CF4503">
        <w:trPr>
          <w:gridAfter w:val="6"/>
          <w:wAfter w:w="12006" w:type="dxa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center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25</w:t>
            </w:r>
          </w:p>
        </w:tc>
      </w:tr>
      <w:tr w:rsidR="0089196F" w:rsidRPr="004B3362" w:rsidTr="00CF4503">
        <w:trPr>
          <w:trHeight w:val="57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Буквенные выражения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2B2E3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Овладеть алгебраической терминологией и символикой, применять её в процессе освоения учебного материала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Находить значения буквенных выражений при заданных значениях букв; выполнять вычисления по формулам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Выполнять преобразования целого выражения в многочлен приведением подобных слагаемых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9196F" w:rsidRPr="004B3362" w:rsidRDefault="0089196F" w:rsidP="002B2E3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Выполнять умножение одночлена на многочлен и многочлена на многочлен, применять формулы квадрата суммы и квадрата разности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умножения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Применять преобразование многочленов для решения различных задач из математики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3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Устный опрос;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sz w:val="24"/>
                <w:szCs w:val="24"/>
                <w:u w:val="single"/>
              </w:rPr>
            </w:pPr>
            <w:hyperlink r:id="rId310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https://resh.edu.ru/subject/lesson/7258/conspect/310099/</w:t>
              </w:r>
            </w:hyperlink>
          </w:p>
        </w:tc>
      </w:tr>
      <w:tr w:rsidR="0089196F" w:rsidRPr="004B3362" w:rsidTr="00CF4503">
        <w:trPr>
          <w:trHeight w:val="4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2.2.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Переменные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</w:rPr>
            </w:pPr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2.3.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Допустимые значения переменных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sz w:val="24"/>
                <w:szCs w:val="24"/>
                <w:u w:val="single"/>
              </w:rPr>
            </w:pPr>
            <w:hyperlink r:id="rId311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https://skysmart.ru/articles/mathematic/oblast-dopustimyh-znachenij-funkcii</w:t>
              </w:r>
            </w:hyperlink>
          </w:p>
        </w:tc>
      </w:tr>
      <w:tr w:rsidR="0089196F" w:rsidRPr="00BF2E58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2.4.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Формулы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Устный опрос;</w:t>
            </w:r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8A420D" w:rsidRDefault="00BF2E58" w:rsidP="0089196F">
            <w:pPr>
              <w:rPr>
                <w:sz w:val="24"/>
                <w:szCs w:val="24"/>
                <w:u w:val="single"/>
                <w:lang w:val="en-US"/>
              </w:rPr>
            </w:pPr>
            <w:hyperlink r:id="rId312" w:anchor="%2Fp%2Falgebra%2F7-klass%2Fmnogochleny-arifmeticheskie-deistviia-s-mnogochlenami-11002%2Fprimenenie-formul-sokrashchennogo-umnozheniia-9088%2Fre-dde384da-8710-452d-b140-88a4dc8a34e6">
              <w:r w:rsidR="0089196F" w:rsidRPr="008A420D">
                <w:rPr>
                  <w:color w:val="0000FF"/>
                  <w:sz w:val="24"/>
                  <w:szCs w:val="24"/>
                  <w:u w:val="single"/>
                  <w:lang w:val="en-US"/>
                </w:rPr>
                <w:t>11002%2Fprimenenie-formul-sokrashchennogo-umnozheniia-9088%2Fre-dde384da-8710-452d-b140-88a4dc8a34e6</w:t>
              </w:r>
            </w:hyperlink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2.5.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Преобразование буквенных выражений, раскрытие скобок и приведение подобных слагаемых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2B2E3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Овладеть алгебраической терминологией и символикой, применять её в процессе освоения учебного материала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Находить значения буквенных выражений при заданных значениях букв; выполнять вычисления по формулам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Выполнять преобразования целого выражения в многочлен приведением подобных слагаемых, раскрытием скобок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lastRenderedPageBreak/>
              <w:t>Выполнять умножение одночлена на многочлен и многочлена на многочлен, применять формулы квадрата суммы и квадрата разности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умножения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Применять преобразование многочленов для решения различных задач из математики, смежных предметов, из реальной практики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Знакомиться с историей развития математики;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lastRenderedPageBreak/>
              <w:t>Устный опрос;</w:t>
            </w:r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sz w:val="24"/>
                <w:szCs w:val="24"/>
                <w:u w:val="single"/>
              </w:rPr>
            </w:pPr>
            <w:hyperlink r:id="rId313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https://interneturok.ru/lesson/matematika/6-klass/undefined/privedenie-podobnyh-slagaemyh-slupko-m-v</w:t>
              </w:r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314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https://www.yaklass.ru/p/matematika/6-klass/preobrazovanie-bukvennykh-vyrazhenii-14441/uproshchenie-vyrazhenii-</w:t>
              </w:r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lastRenderedPageBreak/>
                <w:t>raskrytie-skobok-14442</w:t>
              </w:r>
            </w:hyperlink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2B2E3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Овладеть алгебраической терминологией и символикой, применять её в процессе освоения учебного материала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Находить значения буквенных выражений при заданных значениях букв; выполнять вычисления по формулам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Выполнять преобразования выражения в многочлен приведением подобных слагаемых, раскрытием скобок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Выполнять умножение одночлена на многочлен и многочлена на многочлен, применять формулы квадрата суммы и квадрата разности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умножения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Применять преобразование многочленов для решения различных задач из математики, смежных предметов, из реальной практики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2" w:firstLine="0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Знакомиться с историей развития математики;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Устный опрос;</w:t>
            </w:r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  <w:u w:val="single"/>
              </w:rPr>
            </w:pPr>
            <w:r w:rsidRPr="004B3362">
              <w:rPr>
                <w:color w:val="0000FF"/>
                <w:sz w:val="24"/>
                <w:szCs w:val="24"/>
                <w:u w:val="single"/>
              </w:rPr>
              <w:t>https://www.yaklass.ru/p/algebra/7-klass/svoistva-stepenei-s-naturalnym-pokazatelem-9095/poniatie-stepeni-s-</w:t>
            </w:r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2.7.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Многочлены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Устный опрос;</w:t>
            </w:r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sz w:val="24"/>
                <w:szCs w:val="24"/>
              </w:rPr>
            </w:pPr>
            <w:hyperlink r:id="rId315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https://skysmart.ru/articles/mathematic/mnogochlen-standartnogo-vida</w:t>
              </w:r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316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https://www.yaklass.ru/p/algebra/7-klass/mnogochleny-arifmeticheskie-deistviia-s-mnogochlenami-11002/poniatie-mnogochlena-privedenie-mnogochlena-k-standartnomu-vidu-9337</w:t>
              </w:r>
            </w:hyperlink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2.8.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 xml:space="preserve">Сложение, вычитание, умножение </w:t>
            </w:r>
            <w:r w:rsidRPr="004B3362">
              <w:rPr>
                <w:color w:val="231F20"/>
                <w:sz w:val="24"/>
                <w:szCs w:val="24"/>
              </w:rPr>
              <w:lastRenderedPageBreak/>
              <w:t>многочленов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 xml:space="preserve">Овладеть алгебраической терминологией и символикой, применять её в процессе освоения учебного </w:t>
            </w:r>
            <w:r w:rsidRPr="004B3362">
              <w:rPr>
                <w:sz w:val="24"/>
                <w:szCs w:val="24"/>
              </w:rPr>
              <w:lastRenderedPageBreak/>
              <w:t>материала</w:t>
            </w:r>
            <w:proofErr w:type="gramStart"/>
            <w:r w:rsidRPr="004B3362">
              <w:rPr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>Находить значения буквенных выражений при заданных значениях букв; выполнять вычисления по формулам</w:t>
            </w:r>
            <w:proofErr w:type="gramStart"/>
            <w:r w:rsidRPr="004B3362">
              <w:rPr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>Выполнять преобразования целого выражения в многочлен приведением подобных слагаемых, раскрытием скобок</w:t>
            </w:r>
            <w:proofErr w:type="gramStart"/>
            <w:r w:rsidRPr="004B3362">
              <w:rPr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>Выполнять умножение одночлена на многочлен и многочлена на многочлен, применять формулы квадрата суммы и квадрата разности</w:t>
            </w:r>
            <w:proofErr w:type="gramStart"/>
            <w:r w:rsidRPr="004B3362">
              <w:rPr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умножения</w:t>
            </w:r>
            <w:proofErr w:type="gramStart"/>
            <w:r w:rsidRPr="004B3362">
              <w:rPr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>Применять преобразование многочленов для решения различных задач из математики, смежных предметов, из реальной практики</w:t>
            </w:r>
            <w:proofErr w:type="gramStart"/>
            <w:r w:rsidRPr="004B3362">
              <w:rPr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>Знакомиться с историей развития математики;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lastRenderedPageBreak/>
              <w:t>Устный опрос;</w:t>
            </w:r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lastRenderedPageBreak/>
              <w:t>Письменный контроль;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sz w:val="24"/>
                <w:szCs w:val="24"/>
              </w:rPr>
            </w:pPr>
            <w:hyperlink r:id="rId317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https://www.yaklass.ru/p/algebra/7-klass/mnogochleny-</w:t>
              </w:r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lastRenderedPageBreak/>
                <w:t>arifmeticheskie-deistviia-s-mnogochlenami-11002/kak-skladyvat-i-vychitat-mnogochleny-9338</w:t>
              </w:r>
            </w:hyperlink>
            <w:r w:rsidR="0089196F" w:rsidRPr="004B3362">
              <w:rPr>
                <w:sz w:val="24"/>
                <w:szCs w:val="24"/>
              </w:rPr>
              <w:t xml:space="preserve"> </w:t>
            </w:r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Устный опрос;</w:t>
            </w:r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sz w:val="24"/>
                <w:szCs w:val="24"/>
              </w:rPr>
            </w:pPr>
            <w:hyperlink r:id="rId318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https://www.yaklass.ru/p/algebra/7-klass/razlozhenie-mnogochlenov-na-mnozhiteli-sposoby-razlozheniia-11005/poniatie-razlozheniia-mnogochlenov-na-mnozhiteli-11533</w:t>
              </w:r>
            </w:hyperlink>
            <w:r w:rsidR="0089196F" w:rsidRPr="004B3362">
              <w:rPr>
                <w:sz w:val="24"/>
                <w:szCs w:val="24"/>
              </w:rPr>
              <w:t xml:space="preserve"> </w:t>
            </w:r>
            <w:r w:rsidR="0089196F" w:rsidRPr="004B3362">
              <w:rPr>
                <w:sz w:val="24"/>
                <w:szCs w:val="24"/>
              </w:rPr>
              <w:br/>
            </w:r>
            <w:hyperlink r:id="rId319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https://www.yaklass.ru/p/algebra/7-klass/razlozhenie-mnogochlenov-na-mnozhiteli-sposoby-razlozheniia-11005/razlozhenie-na-mnozhiteli-vynesenie-obshchego-mnozhitelia-za-skobki-9089</w:t>
              </w:r>
            </w:hyperlink>
            <w:r w:rsidR="0089196F" w:rsidRPr="004B3362">
              <w:rPr>
                <w:sz w:val="24"/>
                <w:szCs w:val="24"/>
              </w:rPr>
              <w:t xml:space="preserve"> </w:t>
            </w:r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2.10.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>Овладеть алгебраической терминологией и символикой, применять её в процессе освоения учебного материала</w:t>
            </w:r>
            <w:proofErr w:type="gramStart"/>
            <w:r w:rsidRPr="004B3362">
              <w:rPr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>Находить значения буквенных выражений при заданных значениях букв; выполнять вычисления по формулам</w:t>
            </w:r>
            <w:proofErr w:type="gramStart"/>
            <w:r w:rsidRPr="004B3362">
              <w:rPr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>Выполнять преобразования целого выражения в многочлен приведением подобных слагаемых, раскрытием скобок</w:t>
            </w:r>
            <w:proofErr w:type="gramStart"/>
            <w:r w:rsidRPr="004B3362">
              <w:rPr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>Выполнять умножение одночлена на многочлен и многочлена на многочлен, применять формулы квадрата суммы и квадрата разности</w:t>
            </w:r>
            <w:proofErr w:type="gramStart"/>
            <w:r w:rsidRPr="004B3362">
              <w:rPr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умножения</w:t>
            </w:r>
            <w:proofErr w:type="gramStart"/>
            <w:r w:rsidRPr="004B3362">
              <w:rPr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lastRenderedPageBreak/>
              <w:t>•</w:t>
            </w:r>
            <w:r w:rsidRPr="004B3362">
              <w:rPr>
                <w:sz w:val="24"/>
                <w:szCs w:val="24"/>
              </w:rPr>
              <w:tab/>
              <w:t>Применять преобразование многочленов для решения различных задач из математики, смежных предметов, из реальной практики</w:t>
            </w:r>
            <w:proofErr w:type="gramStart"/>
            <w:r w:rsidRPr="004B3362">
              <w:rPr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•Знакомиться с историей развития математики;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lastRenderedPageBreak/>
              <w:t>Устный опрос;</w:t>
            </w:r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Письменный контроль;</w:t>
            </w: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</w:rPr>
            </w:pPr>
          </w:p>
        </w:tc>
      </w:tr>
      <w:tr w:rsidR="0089196F" w:rsidRPr="004B3362" w:rsidTr="00CF4503">
        <w:trPr>
          <w:gridAfter w:val="6"/>
          <w:wAfter w:w="12006" w:type="dxa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center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27</w:t>
            </w:r>
          </w:p>
        </w:tc>
      </w:tr>
      <w:tr w:rsidR="0089196F" w:rsidRPr="004B3362" w:rsidTr="00CF4503">
        <w:trPr>
          <w:trHeight w:val="176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Уравнение, правила преобразования уравнения, равносильность уравнений.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2B2E3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 xml:space="preserve">Решать линейное уравнение с одной переменной, применяя правила перехода от исходного уравнения 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4B3362">
              <w:rPr>
                <w:color w:val="000000"/>
                <w:sz w:val="24"/>
                <w:szCs w:val="24"/>
              </w:rPr>
              <w:t xml:space="preserve"> равносильному ему более простого вида.;</w:t>
            </w:r>
          </w:p>
          <w:p w:rsidR="0089196F" w:rsidRPr="004B3362" w:rsidRDefault="0089196F" w:rsidP="002B2E3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Проверять, является ли конкретное число корнем уравнения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Подбирать примеры пар чисел, являющихся решением линейного уравнения с двумя переменными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Строить в координатной плоскости график линейного уравнения с двумя переменными; пользуясь графиком, приводить примеры решения уравнения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Находить решение системы двух линейных уравнений с двумя переменными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193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Составлять и решать уравнение или систему уравнений по условию задачи, интерпретировать в соответствии с контекстом задачи полученный результат;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sz w:val="24"/>
                <w:szCs w:val="24"/>
                <w:u w:val="single"/>
              </w:rPr>
            </w:pPr>
            <w:hyperlink r:id="rId320" w:history="1">
              <w:r w:rsidR="0089196F" w:rsidRPr="001B0328">
                <w:rPr>
                  <w:rStyle w:val="af0"/>
                  <w:sz w:val="24"/>
                  <w:szCs w:val="24"/>
                </w:rPr>
                <w:t>https://resh.edu.ru/subject/lesson/7272/conspect/294966/</w:t>
              </w:r>
              <w:r w:rsidR="0089196F" w:rsidRPr="001B0328">
                <w:rPr>
                  <w:rStyle w:val="af0"/>
                  <w:sz w:val="24"/>
                  <w:szCs w:val="24"/>
                </w:rPr>
                <w:br/>
                <w:t>https://reshator.com/sprav/algebra/7-klass/ravnosilnye-uravneniya-pravila-preobrazovanij/</w:t>
              </w:r>
            </w:hyperlink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3.2.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Линейное уравнение с одной переменной, решение линейных уравнений.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  <w:u w:val="single"/>
              </w:rPr>
            </w:pPr>
            <w:r w:rsidRPr="004B3362">
              <w:rPr>
                <w:color w:val="0000FF"/>
                <w:sz w:val="24"/>
                <w:szCs w:val="24"/>
                <w:u w:val="single"/>
              </w:rPr>
              <w:t>https://www.yaklass.ru/p/algebra/7-klass/matematicheskie-modeli-11008/lineinoe-uravnenie-s-odnoi-peremennoi-algoritm-resheniia-9113/re-06b230f6-a2a6-43c0-99c1-23f1abe01318</w:t>
            </w:r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3.3.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 xml:space="preserve">Решать линейное уравнение с одной переменной, применяя правила перехода от исходного уравнения </w:t>
            </w:r>
            <w:proofErr w:type="gramStart"/>
            <w:r w:rsidRPr="004B3362">
              <w:rPr>
                <w:sz w:val="24"/>
                <w:szCs w:val="24"/>
              </w:rPr>
              <w:t>к</w:t>
            </w:r>
            <w:proofErr w:type="gramEnd"/>
            <w:r w:rsidRPr="004B3362">
              <w:rPr>
                <w:sz w:val="24"/>
                <w:szCs w:val="24"/>
              </w:rPr>
              <w:t xml:space="preserve"> равносильному ему более простого вида.;</w:t>
            </w:r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>Проверять, является ли конкретное число корнем уравнения</w:t>
            </w:r>
            <w:proofErr w:type="gramStart"/>
            <w:r w:rsidRPr="004B3362">
              <w:rPr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>Подбирать примеры пар чисел, являющихся решением линейного уравнения с двумя переменными</w:t>
            </w:r>
            <w:proofErr w:type="gramStart"/>
            <w:r w:rsidRPr="004B3362">
              <w:rPr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>Строить в координатной плоскости график линейного уравнения с двумя переменными; пользуясь графиком, приводить примеры решения уравнения</w:t>
            </w:r>
            <w:proofErr w:type="gramStart"/>
            <w:r w:rsidRPr="004B3362">
              <w:rPr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lastRenderedPageBreak/>
              <w:t>•</w:t>
            </w:r>
            <w:r w:rsidRPr="004B3362">
              <w:rPr>
                <w:sz w:val="24"/>
                <w:szCs w:val="24"/>
              </w:rPr>
              <w:tab/>
              <w:t>Находить решение системы двух линейных уравнений с двумя переменными</w:t>
            </w:r>
            <w:proofErr w:type="gramStart"/>
            <w:r w:rsidRPr="004B3362">
              <w:rPr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>Составлять и решать уравнение или систему уравнений по условию задачи, интерпретировать в соответствии с контекстом задачи полученный результат;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color w:val="1155CC"/>
                <w:sz w:val="24"/>
                <w:szCs w:val="24"/>
                <w:u w:val="single"/>
              </w:rPr>
            </w:pPr>
            <w:hyperlink r:id="rId321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https://resh.edu.ru/subject/lesson/6874/main/237893/</w:t>
              </w:r>
            </w:hyperlink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3.4.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color w:val="1155CC"/>
                <w:sz w:val="24"/>
                <w:szCs w:val="24"/>
                <w:u w:val="single"/>
              </w:rPr>
            </w:pPr>
            <w:hyperlink r:id="rId322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https://resh.edu.ru/subject/lesson/2740/main/</w:t>
              </w:r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323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https://www.yaklass.ru/p/algebra/7-klass/lineinaia-funktciia-y-kx-b-9165/lineinoe-uravnenie-ax-by-c-0-grafik-lineinogo-uravneniia-12118/re-e96cf76b-db28-4db6-84ec-532120d161d7</w:t>
              </w:r>
            </w:hyperlink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Система двух линейных уравнений с двумя переменными.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color w:val="1155CC"/>
                <w:sz w:val="24"/>
                <w:szCs w:val="24"/>
                <w:u w:val="single"/>
              </w:rPr>
            </w:pPr>
            <w:hyperlink r:id="rId324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https://resh.edu.ru/subject/lesson/7276/main/247825/</w:t>
              </w:r>
            </w:hyperlink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 xml:space="preserve">Решать линейное уравнение с одной переменной, применяя правила перехода от исходного уравнения </w:t>
            </w:r>
            <w:proofErr w:type="gramStart"/>
            <w:r w:rsidRPr="004B3362">
              <w:rPr>
                <w:sz w:val="24"/>
                <w:szCs w:val="24"/>
              </w:rPr>
              <w:t>к</w:t>
            </w:r>
            <w:proofErr w:type="gramEnd"/>
            <w:r w:rsidRPr="004B3362">
              <w:rPr>
                <w:sz w:val="24"/>
                <w:szCs w:val="24"/>
              </w:rPr>
              <w:t xml:space="preserve"> равносильному ему более простого вида.;</w:t>
            </w:r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>Проверять, является ли конкретное число корнем уравнения</w:t>
            </w:r>
            <w:proofErr w:type="gramStart"/>
            <w:r w:rsidRPr="004B3362">
              <w:rPr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>Подбирать примеры пар чисел, являющихся решением линейного уравнения с двумя переменными</w:t>
            </w:r>
            <w:proofErr w:type="gramStart"/>
            <w:r w:rsidRPr="004B3362">
              <w:rPr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>Строить в координатной плоскости график линейного уравнения с двумя переменными; пользуясь графиком, приводить примеры решения уравнения</w:t>
            </w:r>
            <w:proofErr w:type="gramStart"/>
            <w:r w:rsidRPr="004B3362">
              <w:rPr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>Находить решение системы двух линейных уравнений с двумя переменными</w:t>
            </w:r>
            <w:proofErr w:type="gramStart"/>
            <w:r w:rsidRPr="004B3362">
              <w:rPr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•</w:t>
            </w:r>
            <w:r w:rsidRPr="004B3362">
              <w:rPr>
                <w:sz w:val="24"/>
                <w:szCs w:val="24"/>
              </w:rPr>
              <w:tab/>
              <w:t>Составлять и решать уравнение или систему уравнений по условию задачи, интерпретировать в соответствии с контекстом задачи полученный результат;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9196F" w:rsidRPr="004B3362" w:rsidRDefault="00BF2E58" w:rsidP="0089196F">
            <w:pPr>
              <w:rPr>
                <w:color w:val="1155CC"/>
                <w:sz w:val="24"/>
                <w:szCs w:val="24"/>
                <w:u w:val="single"/>
              </w:rPr>
            </w:pPr>
            <w:hyperlink r:id="rId325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https://www.yaklass.ru/p/algebra/7-klass/reshenie-sistem-lineinykh-uravnenii-s-dvumia-peremennymi-10998/reshenie-sistem-lineinykh-uravnenii-metod-slozheniia-11000/re-bff14912-e902-4fdb-b0bb-3ad343066a70</w:t>
              </w:r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br/>
              </w:r>
            </w:hyperlink>
            <w:r w:rsidR="0089196F" w:rsidRPr="004B3362">
              <w:rPr>
                <w:color w:val="1155CC"/>
                <w:sz w:val="24"/>
                <w:szCs w:val="24"/>
                <w:u w:val="single"/>
              </w:rPr>
              <w:t xml:space="preserve"> </w:t>
            </w:r>
          </w:p>
        </w:tc>
      </w:tr>
      <w:tr w:rsidR="0089196F" w:rsidRPr="004B3362" w:rsidTr="00CF4503">
        <w:trPr>
          <w:gridAfter w:val="6"/>
          <w:wAfter w:w="12006" w:type="dxa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center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20</w:t>
            </w:r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4.1.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 xml:space="preserve">Координата точки </w:t>
            </w:r>
            <w:proofErr w:type="gramStart"/>
            <w:r w:rsidRPr="004B3362">
              <w:rPr>
                <w:color w:val="231F20"/>
                <w:sz w:val="24"/>
                <w:szCs w:val="24"/>
              </w:rPr>
              <w:t>на</w:t>
            </w:r>
            <w:proofErr w:type="gramEnd"/>
            <w:r w:rsidRPr="004B3362">
              <w:rPr>
                <w:color w:val="231F20"/>
                <w:sz w:val="24"/>
                <w:szCs w:val="24"/>
              </w:rPr>
              <w:t xml:space="preserve"> прямой.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2B2E3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 xml:space="preserve">Изображать 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координатной</w:t>
            </w:r>
            <w:proofErr w:type="gramEnd"/>
            <w:r w:rsidRPr="004B3362">
              <w:rPr>
                <w:color w:val="000000"/>
                <w:sz w:val="24"/>
                <w:szCs w:val="24"/>
              </w:rPr>
              <w:t xml:space="preserve"> прямой точки, соответствующие заданным координатам, лучи отрезки, интервалы; записывать их на алгебраическом языке.;</w:t>
            </w:r>
          </w:p>
          <w:p w:rsidR="0089196F" w:rsidRPr="004B3362" w:rsidRDefault="0089196F" w:rsidP="002B2E3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Отмечать в координатной плоскости точки по заданным координатам; строить графики несложных зависимостей, заданных формулами, в том числе с помощью цифровых лабораторий;</w:t>
            </w:r>
          </w:p>
          <w:p w:rsidR="0089196F" w:rsidRPr="004B3362" w:rsidRDefault="0089196F" w:rsidP="002B2E3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Применять, изучать преимущества, интерпретировать графический способ представления и анализа разнообразной жизненной информации;</w:t>
            </w:r>
          </w:p>
          <w:p w:rsidR="0089196F" w:rsidRPr="004B3362" w:rsidRDefault="0089196F" w:rsidP="002B2E3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 xml:space="preserve">Осваивать понятие функции, овладевать </w:t>
            </w:r>
            <w:r w:rsidRPr="004B3362">
              <w:rPr>
                <w:color w:val="000000"/>
                <w:sz w:val="24"/>
                <w:szCs w:val="24"/>
              </w:rPr>
              <w:lastRenderedPageBreak/>
              <w:t>функциональной терминологией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Распознавать линейную функцию y = kx + b, описывать её свойства в зависимости от значений коэффициентов k и b.;</w:t>
            </w:r>
          </w:p>
          <w:p w:rsidR="0089196F" w:rsidRPr="004B3362" w:rsidRDefault="0089196F" w:rsidP="002B2E3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Строить графики линейной функции, функции y = I х I.;</w:t>
            </w:r>
          </w:p>
          <w:p w:rsidR="0089196F" w:rsidRPr="004B3362" w:rsidRDefault="0089196F" w:rsidP="002B2E3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Использовать цифровые ресурсы для построения графиков функций и изучения их свойств;</w:t>
            </w:r>
          </w:p>
          <w:p w:rsidR="0089196F" w:rsidRPr="004B3362" w:rsidRDefault="0089196F" w:rsidP="002B2E3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Приводить примеры линейных зависимостей в реальных процессах и явлениях;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sz w:val="24"/>
                <w:szCs w:val="24"/>
                <w:u w:val="single"/>
              </w:rPr>
            </w:pPr>
            <w:hyperlink r:id="rId326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https://www.yaklass.ru/p/algebra/7-klass/matematicheskie-modeli-11008/koordinatnaia-priamaia-chislovye-promezhutki-11971/re-958c78a4-cfb7-4535-a6be-3f23423d444d</w:t>
              </w:r>
            </w:hyperlink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4.2.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Числовые промежутки.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  <w:u w:val="single"/>
              </w:rPr>
            </w:pPr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4.3.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 xml:space="preserve">Расстояние между двумя точками </w:t>
            </w:r>
            <w:proofErr w:type="gramStart"/>
            <w:r w:rsidRPr="004B3362">
              <w:rPr>
                <w:color w:val="231F20"/>
                <w:sz w:val="24"/>
                <w:szCs w:val="24"/>
              </w:rPr>
              <w:t>координатной</w:t>
            </w:r>
            <w:proofErr w:type="gramEnd"/>
            <w:r w:rsidRPr="004B3362">
              <w:rPr>
                <w:color w:val="231F20"/>
                <w:sz w:val="24"/>
                <w:szCs w:val="24"/>
              </w:rPr>
              <w:t xml:space="preserve"> прямой.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jc w:val="both"/>
              <w:rPr>
                <w:sz w:val="24"/>
                <w:szCs w:val="24"/>
              </w:rPr>
            </w:pPr>
            <w:hyperlink r:id="rId327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https://www.yaklass.ru/p/algebra/7-klass/lineinaia-funktciia-y-kx-b-9165/koordinatnaia-ploskost-koordinaty-tochki-12117/re-8c95ef91-ad14-4988-82a1-</w:t>
              </w:r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lastRenderedPageBreak/>
                <w:t>fa640039ab0a</w:t>
              </w:r>
            </w:hyperlink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4.4.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Прямоугольная систем</w:t>
            </w:r>
            <w:r w:rsidRPr="004B3362">
              <w:rPr>
                <w:color w:val="231F20"/>
                <w:sz w:val="24"/>
                <w:szCs w:val="24"/>
              </w:rPr>
              <w:lastRenderedPageBreak/>
              <w:t>а координат на плоскости.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Примеры графиков, заданных формула 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</w:tr>
      <w:tr w:rsidR="0089196F" w:rsidRPr="004B3362" w:rsidTr="00CF4503">
        <w:trPr>
          <w:trHeight w:val="113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4.6.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Чтение графиков реальных зависимостей.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2B2E3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 xml:space="preserve">Изображать 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4B336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координатной</w:t>
            </w:r>
            <w:proofErr w:type="gramEnd"/>
            <w:r w:rsidRPr="004B3362">
              <w:rPr>
                <w:color w:val="000000"/>
                <w:sz w:val="24"/>
                <w:szCs w:val="24"/>
              </w:rPr>
              <w:t xml:space="preserve"> прямой точки, соответствующие заданным координатам, лучи отрезки, интервалы; записывать их на алгебраическом языке.;</w:t>
            </w:r>
          </w:p>
          <w:p w:rsidR="0089196F" w:rsidRPr="004B3362" w:rsidRDefault="0089196F" w:rsidP="002B2E3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Отмечать в координатной плоскости точки по заданным координатам; строить графики несложных зависимостей, заданных формулами, в том числе с помощью цифровых лабораторий;</w:t>
            </w:r>
          </w:p>
          <w:p w:rsidR="0089196F" w:rsidRPr="004B3362" w:rsidRDefault="0089196F" w:rsidP="002B2E3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Применять, изучать преимущества, интерпретировать графический способ представления и анализа разнообразной жизненной информации;</w:t>
            </w:r>
          </w:p>
          <w:p w:rsidR="0089196F" w:rsidRPr="004B3362" w:rsidRDefault="0089196F" w:rsidP="002B2E3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Осваивать понятие функции, овладевать функциональной терминологией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2B2E3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Распознавать линейную функцию y = kx + b, описывать её свойства в зависимости от значений коэффициентов k и b.;</w:t>
            </w:r>
          </w:p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Строить графики линейной функции, функции y = I х I.;</w:t>
            </w:r>
          </w:p>
          <w:p w:rsidR="0089196F" w:rsidRPr="004B3362" w:rsidRDefault="0089196F" w:rsidP="002B2E3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Использовать цифровые ресурсы для построения графиков функций и изучения их свойств;</w:t>
            </w:r>
          </w:p>
          <w:p w:rsidR="0089196F" w:rsidRPr="004B3362" w:rsidRDefault="0089196F" w:rsidP="002B2E3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ind w:left="51" w:firstLine="0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Приводить примеры линейных зависимостей в реальных процессах и явлениях;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sz w:val="24"/>
                <w:szCs w:val="24"/>
              </w:rPr>
            </w:pPr>
            <w:hyperlink r:id="rId328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https://sch12.pervroo-vitebsk.gov.by/files/00839/obj/110/34883/doc/графики.pdf</w:t>
              </w:r>
            </w:hyperlink>
            <w:r w:rsidR="0089196F" w:rsidRPr="004B3362">
              <w:rPr>
                <w:color w:val="0000FF"/>
                <w:sz w:val="24"/>
                <w:szCs w:val="24"/>
                <w:u w:val="single"/>
              </w:rPr>
              <w:br/>
            </w:r>
            <w:r w:rsidR="0089196F" w:rsidRPr="004B3362">
              <w:rPr>
                <w:color w:val="1155CC"/>
                <w:sz w:val="24"/>
                <w:szCs w:val="24"/>
                <w:u w:val="single"/>
              </w:rPr>
              <w:t>l</w:t>
            </w:r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4.7.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Понятие функции.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sz w:val="24"/>
                <w:szCs w:val="24"/>
                <w:u w:val="single"/>
              </w:rPr>
            </w:pPr>
            <w:hyperlink r:id="rId329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https://www.yaklass.ru/p/algebra/9-klass/chislovye-funktcii-svoistva-chislovykh-funktcii-9132/opredelenie-chislovoi-funktcii-i-sposoby-ee-zadaniia-9178/re-fb9aff63-201e-45b0-be39-f964ef64cc77</w:t>
              </w:r>
            </w:hyperlink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4.8.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График функции.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sz w:val="24"/>
                <w:szCs w:val="24"/>
                <w:u w:val="single"/>
              </w:rPr>
            </w:pPr>
            <w:hyperlink r:id="rId330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https://skysmart.ru/articles/mathematic/postroenie-grafikov-funkcij</w:t>
              </w:r>
            </w:hyperlink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4.9.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Свойства функций.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 xml:space="preserve">Изображать 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4B336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координатной</w:t>
            </w:r>
            <w:proofErr w:type="gramEnd"/>
            <w:r w:rsidRPr="004B3362">
              <w:rPr>
                <w:color w:val="000000"/>
                <w:sz w:val="24"/>
                <w:szCs w:val="24"/>
              </w:rPr>
              <w:t xml:space="preserve"> прямой точки, соответствующие заданным координатам, лучи отрезки, интервалы; записывать их на алгебраическом языке.</w:t>
            </w:r>
          </w:p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lastRenderedPageBreak/>
              <w:t>Отмечать в координатной плоскости точки по заданным координатам; строить графики несложных зависимостей, заданных формулами, в том числе с помощью цифровых лабораторий;</w:t>
            </w:r>
          </w:p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Применять, изучать преимущества, интерпретировать графический способ представления и анализа разнообразной жизненной информации</w:t>
            </w:r>
          </w:p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Осваивать понятие функции, овладевать функциональной терминологией.</w:t>
            </w:r>
          </w:p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Распознавать линейную функцию y = kx + b, описывать её свойства в зависимости от значений коэффициентов k и b.</w:t>
            </w:r>
          </w:p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Строить графики линейной функции, функции y = I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4B3362">
              <w:rPr>
                <w:color w:val="000000"/>
                <w:sz w:val="24"/>
                <w:szCs w:val="24"/>
              </w:rPr>
              <w:t>I.</w:t>
            </w:r>
          </w:p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Использовать цифровые ресурсы для построения графиков функций и изучения их свойств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Приводить примеры линейных зависимостей в реальных процессах и явлениях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sz w:val="24"/>
                <w:szCs w:val="24"/>
              </w:rPr>
            </w:pPr>
            <w:hyperlink r:id="rId331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https://www.webmath.ru/poleznoe/svoistva_funcsii.php</w:t>
              </w:r>
            </w:hyperlink>
            <w:r w:rsidR="0089196F" w:rsidRPr="004B3362">
              <w:rPr>
                <w:sz w:val="24"/>
                <w:szCs w:val="24"/>
              </w:rPr>
              <w:t xml:space="preserve"> </w:t>
            </w:r>
            <w:hyperlink r:id="rId332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br/>
                <w:t>https://skysmart.ru/articles/mathe</w:t>
              </w:r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lastRenderedPageBreak/>
                <w:t>matic/grafik-linejnoj-funkci</w:t>
              </w:r>
            </w:hyperlink>
            <w:r w:rsidR="0089196F" w:rsidRPr="004B3362">
              <w:rPr>
                <w:color w:val="1155CC"/>
                <w:sz w:val="24"/>
                <w:szCs w:val="24"/>
                <w:u w:val="single"/>
              </w:rPr>
              <w:t>i</w:t>
            </w:r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lastRenderedPageBreak/>
              <w:t>4.10.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Линейная функция.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sz w:val="24"/>
                <w:szCs w:val="24"/>
              </w:rPr>
            </w:pPr>
            <w:hyperlink r:id="rId333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https://skysmart.ru/articles/mathematic/grafik-linejnoj-funkcii</w:t>
              </w:r>
            </w:hyperlink>
            <w:r w:rsidR="0089196F" w:rsidRPr="004B3362">
              <w:rPr>
                <w:sz w:val="24"/>
                <w:szCs w:val="24"/>
              </w:rPr>
              <w:t xml:space="preserve"> </w:t>
            </w:r>
            <w:r w:rsidR="0089196F" w:rsidRPr="004B3362">
              <w:rPr>
                <w:sz w:val="24"/>
                <w:szCs w:val="24"/>
              </w:rPr>
              <w:br/>
            </w:r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4.11.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Построение графика линейной функции.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BF2E58" w:rsidP="0089196F">
            <w:pPr>
              <w:rPr>
                <w:sz w:val="24"/>
                <w:szCs w:val="24"/>
                <w:u w:val="single"/>
              </w:rPr>
            </w:pPr>
            <w:hyperlink r:id="rId334">
              <w:r w:rsidR="0089196F" w:rsidRPr="004B3362">
                <w:rPr>
                  <w:color w:val="0000FF"/>
                  <w:sz w:val="24"/>
                  <w:szCs w:val="24"/>
                  <w:u w:val="single"/>
                </w:rPr>
                <w:t>https://resh.edu.ru/subject/lesson/1340/</w:t>
              </w:r>
            </w:hyperlink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ind w:right="-89"/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4.12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tabs>
                <w:tab w:val="left" w:pos="2461"/>
              </w:tabs>
              <w:ind w:right="-225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График функции </w:t>
            </w:r>
            <w:r w:rsidRPr="004B3362">
              <w:rPr>
                <w:i/>
                <w:color w:val="231F20"/>
                <w:sz w:val="24"/>
                <w:szCs w:val="24"/>
              </w:rPr>
              <w:t>y </w:t>
            </w:r>
            <w:r w:rsidRPr="004B3362">
              <w:rPr>
                <w:color w:val="231F20"/>
                <w:sz w:val="24"/>
                <w:szCs w:val="24"/>
              </w:rPr>
              <w:t>= I</w:t>
            </w:r>
            <w:r>
              <w:rPr>
                <w:color w:val="231F20"/>
                <w:sz w:val="24"/>
                <w:szCs w:val="24"/>
                <w:lang w:val="en-US"/>
              </w:rPr>
              <w:t>x</w:t>
            </w:r>
            <w:r w:rsidRPr="004B3362">
              <w:rPr>
                <w:color w:val="231F2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rPr>
                <w:sz w:val="24"/>
                <w:szCs w:val="24"/>
                <w:u w:val="single"/>
              </w:rPr>
            </w:pPr>
          </w:p>
        </w:tc>
      </w:tr>
      <w:tr w:rsidR="0089196F" w:rsidRPr="004B3362" w:rsidTr="00CF4503">
        <w:trPr>
          <w:gridAfter w:val="6"/>
          <w:wAfter w:w="12006" w:type="dxa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center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24</w:t>
            </w:r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5.1.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color w:val="231F20"/>
                <w:sz w:val="24"/>
                <w:szCs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Выбирать, применять оценивать способы сравнения чисел, вычислений, преобразований выражений, решения уравнений</w:t>
            </w:r>
            <w:proofErr w:type="gramStart"/>
            <w:r w:rsidRPr="004B3362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Осуществлять самоконтроль выполняемых действий и самопроверку результата вычислений, преобразований, построений.</w:t>
            </w:r>
          </w:p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jc w:val="both"/>
              <w:rPr>
                <w:color w:val="000000"/>
                <w:sz w:val="24"/>
                <w:szCs w:val="24"/>
              </w:rPr>
            </w:pPr>
            <w:r w:rsidRPr="004B3362">
              <w:rPr>
                <w:color w:val="000000"/>
                <w:sz w:val="24"/>
                <w:szCs w:val="24"/>
              </w:rPr>
              <w:t>Решать задачи из реальной жизни, применять математические знания для решения задач из других предметов.</w:t>
            </w:r>
          </w:p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color w:val="231F20"/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</w:tr>
      <w:tr w:rsidR="0089196F" w:rsidRPr="004B3362" w:rsidTr="00CF4503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center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  <w:r w:rsidRPr="004B336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9196F" w:rsidRPr="004B3362" w:rsidRDefault="0089196F" w:rsidP="00891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9196F" w:rsidRPr="004B3362" w:rsidRDefault="0089196F" w:rsidP="0089196F">
            <w:pPr>
              <w:jc w:val="both"/>
              <w:rPr>
                <w:sz w:val="24"/>
                <w:szCs w:val="24"/>
              </w:rPr>
            </w:pPr>
          </w:p>
        </w:tc>
      </w:tr>
    </w:tbl>
    <w:p w:rsidR="0089196F" w:rsidRDefault="0089196F">
      <w:pPr>
        <w:rPr>
          <w:sz w:val="26"/>
        </w:rPr>
      </w:pPr>
    </w:p>
    <w:p w:rsidR="007137D8" w:rsidRDefault="007137D8">
      <w:pPr>
        <w:rPr>
          <w:sz w:val="26"/>
        </w:rPr>
      </w:pPr>
    </w:p>
    <w:p w:rsidR="007137D8" w:rsidRDefault="007137D8">
      <w:pPr>
        <w:rPr>
          <w:b/>
          <w:sz w:val="26"/>
        </w:rPr>
      </w:pPr>
      <w:r w:rsidRPr="007137D8">
        <w:rPr>
          <w:b/>
          <w:sz w:val="26"/>
        </w:rPr>
        <w:t>8 класс Поурочное планирование</w:t>
      </w:r>
    </w:p>
    <w:tbl>
      <w:tblPr>
        <w:tblW w:w="15709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708"/>
        <w:gridCol w:w="709"/>
        <w:gridCol w:w="709"/>
        <w:gridCol w:w="850"/>
        <w:gridCol w:w="6070"/>
        <w:gridCol w:w="1208"/>
        <w:gridCol w:w="2052"/>
      </w:tblGrid>
      <w:tr w:rsidR="00010D92" w:rsidRPr="004B6835" w:rsidTr="00CF4503">
        <w:trPr>
          <w:trHeight w:val="336"/>
        </w:trPr>
        <w:tc>
          <w:tcPr>
            <w:tcW w:w="568" w:type="dxa"/>
            <w:vMerge w:val="restart"/>
          </w:tcPr>
          <w:p w:rsidR="00010D92" w:rsidRPr="004B6835" w:rsidRDefault="00010D92" w:rsidP="00010D92">
            <w:pPr>
              <w:pStyle w:val="TableParagraph"/>
              <w:ind w:left="83" w:right="136"/>
              <w:rPr>
                <w:bCs/>
                <w:sz w:val="24"/>
                <w:szCs w:val="24"/>
              </w:rPr>
            </w:pPr>
            <w:r w:rsidRPr="004B6835">
              <w:rPr>
                <w:bCs/>
                <w:sz w:val="24"/>
                <w:szCs w:val="24"/>
              </w:rPr>
              <w:t>№</w:t>
            </w:r>
            <w:r w:rsidRPr="004B6835">
              <w:rPr>
                <w:bCs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B6835">
              <w:rPr>
                <w:bCs/>
                <w:spacing w:val="-1"/>
                <w:sz w:val="24"/>
                <w:szCs w:val="24"/>
              </w:rPr>
              <w:t>п</w:t>
            </w:r>
            <w:proofErr w:type="gramEnd"/>
            <w:r w:rsidRPr="004B6835">
              <w:rPr>
                <w:bCs/>
                <w:spacing w:val="-1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010D92" w:rsidRPr="004B6835" w:rsidRDefault="00010D92" w:rsidP="00010D92">
            <w:pPr>
              <w:pStyle w:val="TableParagraph"/>
              <w:ind w:left="83"/>
              <w:rPr>
                <w:bCs/>
                <w:sz w:val="24"/>
                <w:szCs w:val="24"/>
              </w:rPr>
            </w:pPr>
            <w:r w:rsidRPr="004B6835">
              <w:rPr>
                <w:bCs/>
                <w:sz w:val="24"/>
                <w:szCs w:val="24"/>
              </w:rPr>
              <w:t>Наименование</w:t>
            </w:r>
            <w:r w:rsidRPr="004B6835">
              <w:rPr>
                <w:bCs/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bCs/>
                <w:sz w:val="24"/>
                <w:szCs w:val="24"/>
              </w:rPr>
              <w:t>разделов</w:t>
            </w:r>
            <w:r w:rsidRPr="004B6835">
              <w:rPr>
                <w:bCs/>
                <w:spacing w:val="19"/>
                <w:sz w:val="24"/>
                <w:szCs w:val="24"/>
              </w:rPr>
              <w:t xml:space="preserve"> </w:t>
            </w:r>
            <w:r w:rsidRPr="004B6835">
              <w:rPr>
                <w:bCs/>
                <w:sz w:val="24"/>
                <w:szCs w:val="24"/>
              </w:rPr>
              <w:t>и</w:t>
            </w:r>
            <w:r w:rsidRPr="004B6835">
              <w:rPr>
                <w:bCs/>
                <w:spacing w:val="3"/>
                <w:sz w:val="24"/>
                <w:szCs w:val="24"/>
              </w:rPr>
              <w:t xml:space="preserve"> </w:t>
            </w:r>
            <w:r w:rsidRPr="004B6835">
              <w:rPr>
                <w:bCs/>
                <w:sz w:val="24"/>
                <w:szCs w:val="24"/>
              </w:rPr>
              <w:t>тем</w:t>
            </w:r>
            <w:r w:rsidRPr="004B6835">
              <w:rPr>
                <w:bCs/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gridSpan w:val="3"/>
          </w:tcPr>
          <w:p w:rsidR="00010D92" w:rsidRPr="004B6835" w:rsidRDefault="00010D92" w:rsidP="00010D92">
            <w:pPr>
              <w:pStyle w:val="TableParagraph"/>
              <w:rPr>
                <w:bCs/>
                <w:sz w:val="24"/>
                <w:szCs w:val="24"/>
              </w:rPr>
            </w:pPr>
            <w:r w:rsidRPr="004B6835">
              <w:rPr>
                <w:bCs/>
                <w:sz w:val="24"/>
                <w:szCs w:val="24"/>
              </w:rPr>
              <w:t>Количество</w:t>
            </w:r>
            <w:r w:rsidRPr="004B6835">
              <w:rPr>
                <w:bCs/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bCs/>
                <w:sz w:val="24"/>
                <w:szCs w:val="24"/>
              </w:rPr>
              <w:t>часов</w:t>
            </w:r>
          </w:p>
        </w:tc>
        <w:tc>
          <w:tcPr>
            <w:tcW w:w="850" w:type="dxa"/>
            <w:vMerge w:val="restart"/>
          </w:tcPr>
          <w:p w:rsidR="00010D92" w:rsidRPr="004B6835" w:rsidRDefault="00010D92" w:rsidP="00010D92">
            <w:pPr>
              <w:pStyle w:val="TableParagraph"/>
              <w:ind w:left="0" w:firstLine="88"/>
              <w:rPr>
                <w:bCs/>
                <w:sz w:val="24"/>
                <w:szCs w:val="24"/>
              </w:rPr>
            </w:pPr>
            <w:r w:rsidRPr="004B6835">
              <w:rPr>
                <w:bCs/>
                <w:sz w:val="24"/>
                <w:szCs w:val="24"/>
              </w:rPr>
              <w:t>Дата</w:t>
            </w:r>
            <w:r w:rsidRPr="004B6835">
              <w:rPr>
                <w:bCs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6070" w:type="dxa"/>
            <w:vMerge w:val="restart"/>
          </w:tcPr>
          <w:p w:rsidR="00010D92" w:rsidRPr="004B6835" w:rsidRDefault="00010D92" w:rsidP="00010D92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4B6835">
              <w:rPr>
                <w:bCs/>
                <w:sz w:val="24"/>
                <w:szCs w:val="24"/>
              </w:rPr>
              <w:t>Виды</w:t>
            </w:r>
            <w:r w:rsidRPr="004B6835">
              <w:rPr>
                <w:bCs/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208" w:type="dxa"/>
            <w:vMerge w:val="restart"/>
          </w:tcPr>
          <w:p w:rsidR="00010D92" w:rsidRPr="004B6835" w:rsidRDefault="00010D92" w:rsidP="00010D92">
            <w:pPr>
              <w:pStyle w:val="TableParagraph"/>
              <w:ind w:right="329"/>
              <w:rPr>
                <w:bCs/>
                <w:sz w:val="24"/>
                <w:szCs w:val="24"/>
              </w:rPr>
            </w:pPr>
            <w:r w:rsidRPr="004B6835">
              <w:rPr>
                <w:bCs/>
                <w:sz w:val="24"/>
                <w:szCs w:val="24"/>
              </w:rPr>
              <w:t>Виды,</w:t>
            </w:r>
            <w:r w:rsidRPr="004B6835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bCs/>
                <w:sz w:val="24"/>
                <w:szCs w:val="24"/>
              </w:rPr>
              <w:t>контроля</w:t>
            </w:r>
          </w:p>
        </w:tc>
        <w:tc>
          <w:tcPr>
            <w:tcW w:w="2052" w:type="dxa"/>
            <w:vMerge w:val="restart"/>
          </w:tcPr>
          <w:p w:rsidR="00010D92" w:rsidRPr="004B6835" w:rsidRDefault="00010D92" w:rsidP="00010D92">
            <w:pPr>
              <w:pStyle w:val="TableParagraph"/>
              <w:ind w:left="85" w:right="-5"/>
              <w:rPr>
                <w:bCs/>
                <w:sz w:val="24"/>
                <w:szCs w:val="24"/>
              </w:rPr>
            </w:pPr>
            <w:r w:rsidRPr="004B6835">
              <w:rPr>
                <w:bCs/>
                <w:sz w:val="24"/>
                <w:szCs w:val="24"/>
              </w:rPr>
              <w:t>Электронные</w:t>
            </w:r>
            <w:r w:rsidRPr="004B6835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bCs/>
                <w:spacing w:val="-2"/>
                <w:sz w:val="24"/>
                <w:szCs w:val="24"/>
              </w:rPr>
              <w:t>образовательные</w:t>
            </w:r>
            <w:r w:rsidRPr="004B6835">
              <w:rPr>
                <w:bCs/>
                <w:spacing w:val="-35"/>
                <w:sz w:val="24"/>
                <w:szCs w:val="24"/>
              </w:rPr>
              <w:t xml:space="preserve">  </w:t>
            </w:r>
            <w:r w:rsidRPr="004B6835">
              <w:rPr>
                <w:bCs/>
                <w:sz w:val="24"/>
                <w:szCs w:val="24"/>
              </w:rPr>
              <w:t>ресурсы</w:t>
            </w:r>
          </w:p>
        </w:tc>
      </w:tr>
      <w:tr w:rsidR="00010D92" w:rsidRPr="004B6835" w:rsidTr="00CF4503">
        <w:trPr>
          <w:trHeight w:val="561"/>
        </w:trPr>
        <w:tc>
          <w:tcPr>
            <w:tcW w:w="568" w:type="dxa"/>
            <w:vMerge/>
            <w:tcBorders>
              <w:top w:val="nil"/>
            </w:tcBorders>
          </w:tcPr>
          <w:p w:rsidR="00010D92" w:rsidRPr="004B6835" w:rsidRDefault="00010D92" w:rsidP="00010D9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010D92" w:rsidRPr="004B6835" w:rsidRDefault="00010D92" w:rsidP="00010D9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bCs/>
                <w:sz w:val="24"/>
                <w:szCs w:val="24"/>
              </w:rPr>
            </w:pPr>
            <w:r w:rsidRPr="004B683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right="-13"/>
              <w:rPr>
                <w:bCs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к</w:t>
            </w:r>
            <w:r w:rsidRPr="004B6835">
              <w:rPr>
                <w:bCs/>
                <w:spacing w:val="-2"/>
                <w:sz w:val="24"/>
                <w:szCs w:val="24"/>
              </w:rPr>
              <w:t>онтр</w:t>
            </w:r>
            <w:proofErr w:type="gramStart"/>
            <w:r>
              <w:rPr>
                <w:bCs/>
                <w:spacing w:val="-2"/>
                <w:sz w:val="24"/>
                <w:szCs w:val="24"/>
              </w:rPr>
              <w:t>.</w:t>
            </w:r>
            <w:r w:rsidRPr="004B6835">
              <w:rPr>
                <w:bCs/>
                <w:sz w:val="24"/>
                <w:szCs w:val="24"/>
              </w:rPr>
              <w:t>р</w:t>
            </w:r>
            <w:proofErr w:type="gramEnd"/>
            <w:r w:rsidRPr="004B6835">
              <w:rPr>
                <w:bCs/>
                <w:sz w:val="24"/>
                <w:szCs w:val="24"/>
              </w:rPr>
              <w:t>аб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 w:right="7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4B6835">
              <w:rPr>
                <w:bCs/>
                <w:sz w:val="24"/>
                <w:szCs w:val="24"/>
              </w:rPr>
              <w:t>рак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B6835">
              <w:rPr>
                <w:bCs/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bCs/>
                <w:sz w:val="24"/>
                <w:szCs w:val="24"/>
              </w:rPr>
              <w:t>раб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010D92" w:rsidRPr="004B6835" w:rsidRDefault="00010D92" w:rsidP="00010D92">
            <w:pPr>
              <w:rPr>
                <w:sz w:val="24"/>
                <w:szCs w:val="24"/>
              </w:rPr>
            </w:pPr>
          </w:p>
        </w:tc>
        <w:tc>
          <w:tcPr>
            <w:tcW w:w="6070" w:type="dxa"/>
            <w:vMerge/>
            <w:tcBorders>
              <w:top w:val="nil"/>
            </w:tcBorders>
          </w:tcPr>
          <w:p w:rsidR="00010D92" w:rsidRPr="004B6835" w:rsidRDefault="00010D92" w:rsidP="00010D92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010D92" w:rsidRPr="004B6835" w:rsidRDefault="00010D92" w:rsidP="00010D92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nil"/>
            </w:tcBorders>
          </w:tcPr>
          <w:p w:rsidR="00010D92" w:rsidRPr="004B6835" w:rsidRDefault="00010D92" w:rsidP="00010D92">
            <w:pPr>
              <w:rPr>
                <w:sz w:val="24"/>
                <w:szCs w:val="24"/>
              </w:rPr>
            </w:pPr>
          </w:p>
        </w:tc>
      </w:tr>
      <w:tr w:rsidR="00010D92" w:rsidRPr="004B6835" w:rsidTr="00CF4503">
        <w:trPr>
          <w:trHeight w:val="330"/>
        </w:trPr>
        <w:tc>
          <w:tcPr>
            <w:tcW w:w="15709" w:type="dxa"/>
            <w:gridSpan w:val="9"/>
          </w:tcPr>
          <w:p w:rsidR="00010D92" w:rsidRPr="004B6835" w:rsidRDefault="00010D92" w:rsidP="00010D92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4B6835">
              <w:rPr>
                <w:b/>
                <w:sz w:val="24"/>
                <w:szCs w:val="24"/>
              </w:rPr>
              <w:t>Раздел</w:t>
            </w:r>
            <w:r w:rsidRPr="004B6835">
              <w:rPr>
                <w:b/>
                <w:spacing w:val="3"/>
                <w:sz w:val="24"/>
                <w:szCs w:val="24"/>
              </w:rPr>
              <w:t xml:space="preserve"> </w:t>
            </w:r>
            <w:r w:rsidRPr="004B6835">
              <w:rPr>
                <w:b/>
                <w:sz w:val="24"/>
                <w:szCs w:val="24"/>
              </w:rPr>
              <w:t>1.</w:t>
            </w:r>
            <w:r w:rsidRPr="004B6835">
              <w:rPr>
                <w:b/>
                <w:spacing w:val="6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Числа</w:t>
            </w:r>
            <w:r w:rsidRPr="004B6835">
              <w:rPr>
                <w:b/>
                <w:color w:val="211E1F"/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и</w:t>
            </w:r>
            <w:r w:rsidRPr="004B6835">
              <w:rPr>
                <w:b/>
                <w:color w:val="211E1F"/>
                <w:spacing w:val="10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вычисления.</w:t>
            </w:r>
            <w:r w:rsidRPr="004B6835">
              <w:rPr>
                <w:b/>
                <w:color w:val="211E1F"/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Квадратные</w:t>
            </w:r>
            <w:r w:rsidRPr="004B6835">
              <w:rPr>
                <w:b/>
                <w:color w:val="211E1F"/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корни</w:t>
            </w:r>
          </w:p>
        </w:tc>
      </w:tr>
      <w:tr w:rsidR="00010D92" w:rsidRPr="00BF2E58" w:rsidTr="00CF4503">
        <w:trPr>
          <w:trHeight w:val="579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010D92" w:rsidRPr="004B6835" w:rsidRDefault="00010D92" w:rsidP="00010D92">
            <w:r w:rsidRPr="004B6835">
              <w:rPr>
                <w:w w:val="95"/>
              </w:rPr>
              <w:t>Квадратный</w:t>
            </w:r>
            <w:r w:rsidRPr="004B6835">
              <w:rPr>
                <w:spacing w:val="34"/>
              </w:rPr>
              <w:t xml:space="preserve"> </w:t>
            </w:r>
            <w:r w:rsidRPr="004B6835">
              <w:rPr>
                <w:w w:val="95"/>
              </w:rPr>
              <w:t>корень</w:t>
            </w:r>
            <w:r w:rsidRPr="004B6835">
              <w:rPr>
                <w:spacing w:val="30"/>
                <w:w w:val="95"/>
              </w:rPr>
              <w:t xml:space="preserve"> </w:t>
            </w:r>
            <w:r w:rsidRPr="004B6835">
              <w:rPr>
                <w:w w:val="95"/>
              </w:rPr>
              <w:t>из</w:t>
            </w:r>
            <w:r w:rsidRPr="004B6835">
              <w:rPr>
                <w:spacing w:val="18"/>
                <w:w w:val="95"/>
              </w:rPr>
              <w:t xml:space="preserve"> </w:t>
            </w:r>
            <w:r w:rsidRPr="004B6835">
              <w:rPr>
                <w:w w:val="95"/>
              </w:rPr>
              <w:t>числа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ind w:firstLine="140"/>
            </w:pPr>
            <w:r w:rsidRPr="004B6835">
              <w:t>Формулировать</w:t>
            </w:r>
            <w:r w:rsidRPr="004B6835">
              <w:rPr>
                <w:spacing w:val="1"/>
              </w:rPr>
              <w:t xml:space="preserve"> </w:t>
            </w:r>
            <w:r w:rsidRPr="004B6835">
              <w:t>определение</w:t>
            </w:r>
            <w:r w:rsidRPr="004B6835">
              <w:rPr>
                <w:spacing w:val="1"/>
              </w:rPr>
              <w:t xml:space="preserve"> </w:t>
            </w:r>
            <w:r w:rsidRPr="004B6835">
              <w:t>квадратного</w:t>
            </w:r>
            <w:r w:rsidRPr="004B6835">
              <w:rPr>
                <w:spacing w:val="1"/>
              </w:rPr>
              <w:t xml:space="preserve"> </w:t>
            </w:r>
            <w:r w:rsidRPr="004B6835">
              <w:t>корня</w:t>
            </w:r>
            <w:r w:rsidRPr="004B6835">
              <w:rPr>
                <w:spacing w:val="1"/>
              </w:rPr>
              <w:t xml:space="preserve"> </w:t>
            </w:r>
            <w:r w:rsidRPr="004B6835">
              <w:t>из числа, арифметического</w:t>
            </w:r>
            <w:r w:rsidRPr="004B6835">
              <w:rPr>
                <w:spacing w:val="-35"/>
              </w:rPr>
              <w:t xml:space="preserve"> </w:t>
            </w:r>
            <w:r w:rsidRPr="004B6835">
              <w:t>квадратного</w:t>
            </w:r>
            <w:r w:rsidRPr="004B6835">
              <w:rPr>
                <w:spacing w:val="4"/>
              </w:rPr>
              <w:t xml:space="preserve"> </w:t>
            </w:r>
            <w:r w:rsidRPr="004B6835">
              <w:t>корня</w:t>
            </w:r>
            <w:r>
              <w:t>.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148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Устный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опрос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0" w:right="-12"/>
              <w:rPr>
                <w:sz w:val="24"/>
                <w:szCs w:val="24"/>
                <w:lang w:val="en-US"/>
              </w:rPr>
            </w:pPr>
            <w:r w:rsidRPr="004B6835">
              <w:rPr>
                <w:spacing w:val="-1"/>
                <w:sz w:val="24"/>
                <w:szCs w:val="24"/>
                <w:lang w:val="en-US"/>
              </w:rPr>
              <w:t>1. dnevnik.ru</w:t>
            </w:r>
            <w:r w:rsidRPr="004B6835">
              <w:rPr>
                <w:spacing w:val="-35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sz w:val="24"/>
                <w:szCs w:val="24"/>
                <w:lang w:val="en-US"/>
              </w:rPr>
              <w:t xml:space="preserve"> https://resh.eduru/</w:t>
            </w:r>
          </w:p>
        </w:tc>
      </w:tr>
      <w:tr w:rsidR="00010D92" w:rsidRPr="004B6835" w:rsidTr="00CF4503">
        <w:trPr>
          <w:trHeight w:val="523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010D92" w:rsidRPr="004B6835" w:rsidRDefault="00010D92" w:rsidP="00010D92">
            <w:r w:rsidRPr="004B6835">
              <w:t>Понятие</w:t>
            </w:r>
            <w:r w:rsidRPr="004B6835">
              <w:rPr>
                <w:spacing w:val="15"/>
              </w:rPr>
              <w:t xml:space="preserve"> </w:t>
            </w:r>
            <w:r w:rsidRPr="004B6835">
              <w:t>об</w:t>
            </w:r>
            <w:r w:rsidRPr="004B6835">
              <w:rPr>
                <w:spacing w:val="16"/>
              </w:rPr>
              <w:t xml:space="preserve"> </w:t>
            </w:r>
            <w:r w:rsidRPr="004B6835">
              <w:t>иррациональном</w:t>
            </w:r>
            <w:r w:rsidRPr="004B6835">
              <w:rPr>
                <w:spacing w:val="2"/>
              </w:rPr>
              <w:t xml:space="preserve"> </w:t>
            </w:r>
            <w:r w:rsidRPr="004B6835">
              <w:t>числе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ind w:firstLine="140"/>
            </w:pPr>
            <w:r w:rsidRPr="004B6835">
              <w:rPr>
                <w:w w:val="95"/>
              </w:rPr>
              <w:t>Сравнивать</w:t>
            </w:r>
            <w:r w:rsidRPr="004B6835">
              <w:rPr>
                <w:spacing w:val="1"/>
                <w:w w:val="95"/>
              </w:rPr>
              <w:t xml:space="preserve"> </w:t>
            </w:r>
            <w:r w:rsidRPr="004B6835">
              <w:rPr>
                <w:w w:val="95"/>
              </w:rPr>
              <w:t>и</w:t>
            </w:r>
            <w:r w:rsidRPr="004B6835">
              <w:rPr>
                <w:spacing w:val="1"/>
                <w:w w:val="95"/>
              </w:rPr>
              <w:t xml:space="preserve"> </w:t>
            </w:r>
            <w:r w:rsidRPr="004B6835">
              <w:rPr>
                <w:w w:val="95"/>
              </w:rPr>
              <w:t>уп</w:t>
            </w:r>
            <w:r w:rsidRPr="00AB1555">
              <w:t>орядоч</w:t>
            </w:r>
            <w:r w:rsidRPr="004B6835">
              <w:rPr>
                <w:w w:val="95"/>
              </w:rPr>
              <w:t>ивать</w:t>
            </w:r>
            <w:r w:rsidRPr="004B6835">
              <w:rPr>
                <w:spacing w:val="1"/>
                <w:w w:val="95"/>
              </w:rPr>
              <w:t xml:space="preserve"> </w:t>
            </w:r>
            <w:r w:rsidRPr="004B6835">
              <w:rPr>
                <w:w w:val="95"/>
              </w:rPr>
              <w:t>рациональные</w:t>
            </w:r>
            <w:r w:rsidRPr="004B6835">
              <w:rPr>
                <w:spacing w:val="1"/>
                <w:w w:val="95"/>
              </w:rPr>
              <w:t xml:space="preserve"> </w:t>
            </w:r>
            <w:r w:rsidRPr="004B6835">
              <w:rPr>
                <w:w w:val="95"/>
              </w:rPr>
              <w:t>и</w:t>
            </w:r>
            <w:r w:rsidRPr="004B6835">
              <w:rPr>
                <w:spacing w:val="1"/>
                <w:w w:val="95"/>
              </w:rPr>
              <w:t xml:space="preserve"> </w:t>
            </w:r>
            <w:r w:rsidRPr="004B6835">
              <w:rPr>
                <w:w w:val="95"/>
              </w:rPr>
              <w:t>иррациональные</w:t>
            </w:r>
            <w:r w:rsidRPr="004B6835">
              <w:rPr>
                <w:spacing w:val="1"/>
                <w:w w:val="95"/>
              </w:rPr>
              <w:t xml:space="preserve"> </w:t>
            </w:r>
            <w:r w:rsidRPr="004B6835">
              <w:rPr>
                <w:w w:val="95"/>
              </w:rPr>
              <w:t>числа,</w:t>
            </w:r>
            <w:r w:rsidRPr="004B6835">
              <w:rPr>
                <w:spacing w:val="1"/>
                <w:w w:val="95"/>
              </w:rPr>
              <w:t xml:space="preserve"> </w:t>
            </w:r>
            <w:r w:rsidRPr="004B6835">
              <w:t>записанные</w:t>
            </w:r>
            <w:r w:rsidRPr="004B6835">
              <w:rPr>
                <w:spacing w:val="7"/>
              </w:rPr>
              <w:t xml:space="preserve"> </w:t>
            </w:r>
            <w:r w:rsidRPr="004B6835">
              <w:t>с</w:t>
            </w:r>
            <w:r w:rsidRPr="004B6835">
              <w:rPr>
                <w:spacing w:val="8"/>
              </w:rPr>
              <w:t xml:space="preserve"> </w:t>
            </w:r>
            <w:r w:rsidRPr="004B6835">
              <w:t>помощью</w:t>
            </w:r>
            <w:r w:rsidRPr="004B6835">
              <w:rPr>
                <w:spacing w:val="11"/>
              </w:rPr>
              <w:t xml:space="preserve"> </w:t>
            </w:r>
            <w:r w:rsidRPr="004B6835">
              <w:t>квадратных</w:t>
            </w:r>
            <w:r w:rsidRPr="004B6835">
              <w:rPr>
                <w:spacing w:val="9"/>
              </w:rPr>
              <w:t xml:space="preserve"> </w:t>
            </w:r>
            <w:r w:rsidRPr="004B6835">
              <w:t>корней;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-82"/>
              <w:rPr>
                <w:sz w:val="24"/>
                <w:szCs w:val="24"/>
              </w:rPr>
            </w:pPr>
            <w:r w:rsidRPr="004B6835">
              <w:rPr>
                <w:spacing w:val="-1"/>
                <w:sz w:val="24"/>
                <w:szCs w:val="24"/>
              </w:rPr>
              <w:t>Устный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опрос;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dnevnik.ru</w:t>
            </w:r>
          </w:p>
        </w:tc>
      </w:tr>
      <w:tr w:rsidR="00010D92" w:rsidRPr="004B6835" w:rsidTr="00CF4503">
        <w:trPr>
          <w:trHeight w:val="527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1.3.</w:t>
            </w:r>
          </w:p>
        </w:tc>
        <w:tc>
          <w:tcPr>
            <w:tcW w:w="2835" w:type="dxa"/>
          </w:tcPr>
          <w:p w:rsidR="00010D92" w:rsidRPr="004B6835" w:rsidRDefault="00010D92" w:rsidP="00010D92">
            <w:r w:rsidRPr="004B6835">
              <w:t>Десятичные</w:t>
            </w:r>
            <w:r w:rsidRPr="004B6835">
              <w:rPr>
                <w:spacing w:val="19"/>
              </w:rPr>
              <w:t xml:space="preserve"> </w:t>
            </w:r>
            <w:r w:rsidRPr="004B6835">
              <w:t>приближения</w:t>
            </w:r>
            <w:r w:rsidRPr="004B6835">
              <w:rPr>
                <w:spacing w:val="22"/>
              </w:rPr>
              <w:t xml:space="preserve"> </w:t>
            </w:r>
            <w:r w:rsidRPr="004B6835">
              <w:t>иррациональных</w:t>
            </w:r>
            <w:r w:rsidRPr="004B6835">
              <w:rPr>
                <w:spacing w:val="21"/>
              </w:rPr>
              <w:t xml:space="preserve"> </w:t>
            </w:r>
            <w:r w:rsidRPr="004B6835">
              <w:t>чисел.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ind w:firstLine="140"/>
            </w:pPr>
            <w:r w:rsidRPr="004B6835">
              <w:rPr>
                <w:w w:val="95"/>
              </w:rPr>
              <w:t>Применять</w:t>
            </w:r>
            <w:r w:rsidRPr="004B6835">
              <w:rPr>
                <w:spacing w:val="1"/>
                <w:w w:val="95"/>
              </w:rPr>
              <w:t xml:space="preserve"> </w:t>
            </w:r>
            <w:r w:rsidRPr="004B6835">
              <w:rPr>
                <w:w w:val="95"/>
              </w:rPr>
              <w:t>операцию</w:t>
            </w:r>
            <w:r w:rsidRPr="004B6835">
              <w:rPr>
                <w:spacing w:val="1"/>
                <w:w w:val="95"/>
              </w:rPr>
              <w:t xml:space="preserve"> </w:t>
            </w:r>
            <w:r w:rsidRPr="004B6835">
              <w:rPr>
                <w:w w:val="95"/>
              </w:rPr>
              <w:t>извлечения</w:t>
            </w:r>
            <w:r w:rsidRPr="004B6835">
              <w:rPr>
                <w:spacing w:val="34"/>
              </w:rPr>
              <w:t xml:space="preserve"> </w:t>
            </w:r>
            <w:r w:rsidRPr="004B6835">
              <w:rPr>
                <w:w w:val="95"/>
              </w:rPr>
              <w:t>квадратного</w:t>
            </w:r>
            <w:r w:rsidRPr="004B6835">
              <w:rPr>
                <w:spacing w:val="33"/>
              </w:rPr>
              <w:t xml:space="preserve"> </w:t>
            </w:r>
            <w:r w:rsidRPr="004B6835">
              <w:rPr>
                <w:w w:val="95"/>
              </w:rPr>
              <w:t>корня</w:t>
            </w:r>
            <w:r w:rsidRPr="004B6835">
              <w:rPr>
                <w:spacing w:val="34"/>
              </w:rPr>
              <w:t xml:space="preserve"> </w:t>
            </w:r>
            <w:r w:rsidRPr="004B6835">
              <w:rPr>
                <w:w w:val="95"/>
              </w:rPr>
              <w:t>из</w:t>
            </w:r>
            <w:r w:rsidRPr="004B6835">
              <w:rPr>
                <w:spacing w:val="34"/>
              </w:rPr>
              <w:t xml:space="preserve"> </w:t>
            </w:r>
            <w:r w:rsidRPr="004B6835">
              <w:rPr>
                <w:w w:val="95"/>
              </w:rPr>
              <w:t>числа,</w:t>
            </w:r>
            <w:r w:rsidRPr="004B6835">
              <w:rPr>
                <w:spacing w:val="34"/>
              </w:rPr>
              <w:t xml:space="preserve"> </w:t>
            </w:r>
            <w:r w:rsidRPr="004B6835">
              <w:rPr>
                <w:w w:val="95"/>
              </w:rPr>
              <w:t>используя</w:t>
            </w:r>
            <w:r w:rsidRPr="004B6835">
              <w:rPr>
                <w:spacing w:val="1"/>
                <w:w w:val="95"/>
              </w:rPr>
              <w:t xml:space="preserve"> </w:t>
            </w:r>
            <w:r w:rsidRPr="004B6835">
              <w:t>при</w:t>
            </w:r>
            <w:r w:rsidRPr="004B6835">
              <w:rPr>
                <w:spacing w:val="3"/>
              </w:rPr>
              <w:t xml:space="preserve"> </w:t>
            </w:r>
            <w:r w:rsidRPr="004B6835">
              <w:t>необходимости</w:t>
            </w:r>
            <w:r w:rsidRPr="004B6835">
              <w:rPr>
                <w:spacing w:val="8"/>
              </w:rPr>
              <w:t xml:space="preserve"> </w:t>
            </w:r>
            <w:r w:rsidRPr="004B6835">
              <w:t>калькулятор;</w:t>
            </w:r>
          </w:p>
        </w:tc>
        <w:tc>
          <w:tcPr>
            <w:tcW w:w="1208" w:type="dxa"/>
            <w:vMerge w:val="restart"/>
          </w:tcPr>
          <w:p w:rsidR="00010D92" w:rsidRPr="004B6835" w:rsidRDefault="00010D92" w:rsidP="00010D92">
            <w:pPr>
              <w:pStyle w:val="TableParagraph"/>
              <w:ind w:right="-224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Письменный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контроль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dnevnik.ru</w:t>
            </w:r>
          </w:p>
        </w:tc>
      </w:tr>
      <w:tr w:rsidR="00010D92" w:rsidRPr="004B6835" w:rsidTr="00CF4503">
        <w:trPr>
          <w:trHeight w:val="166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1.4.</w:t>
            </w:r>
          </w:p>
        </w:tc>
        <w:tc>
          <w:tcPr>
            <w:tcW w:w="2835" w:type="dxa"/>
          </w:tcPr>
          <w:p w:rsidR="00010D92" w:rsidRPr="004B6835" w:rsidRDefault="00010D92" w:rsidP="00010D92">
            <w:r w:rsidRPr="004B6835">
              <w:t>Действительные</w:t>
            </w:r>
            <w:r w:rsidRPr="004B6835">
              <w:rPr>
                <w:spacing w:val="21"/>
              </w:rPr>
              <w:t xml:space="preserve"> </w:t>
            </w:r>
            <w:r w:rsidRPr="004B6835">
              <w:t>числа.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ind w:firstLine="140"/>
            </w:pPr>
            <w:r w:rsidRPr="004B6835">
              <w:t>Знакомиться</w:t>
            </w:r>
            <w:r w:rsidRPr="004B6835">
              <w:rPr>
                <w:spacing w:val="10"/>
              </w:rPr>
              <w:t xml:space="preserve"> </w:t>
            </w:r>
            <w:r w:rsidRPr="004B6835">
              <w:t>с</w:t>
            </w:r>
            <w:r w:rsidRPr="004B6835">
              <w:rPr>
                <w:spacing w:val="11"/>
              </w:rPr>
              <w:t xml:space="preserve"> </w:t>
            </w:r>
            <w:r w:rsidRPr="004B6835">
              <w:t>историей</w:t>
            </w:r>
            <w:r w:rsidRPr="004B6835">
              <w:rPr>
                <w:spacing w:val="18"/>
              </w:rPr>
              <w:t xml:space="preserve"> </w:t>
            </w:r>
            <w:r w:rsidRPr="004B6835">
              <w:t>развития</w:t>
            </w:r>
            <w:r w:rsidRPr="004B6835">
              <w:rPr>
                <w:spacing w:val="15"/>
              </w:rPr>
              <w:t xml:space="preserve"> </w:t>
            </w:r>
            <w:r w:rsidRPr="004B6835">
              <w:t>математики</w:t>
            </w:r>
          </w:p>
        </w:tc>
        <w:tc>
          <w:tcPr>
            <w:tcW w:w="1208" w:type="dxa"/>
            <w:vMerge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dnevnik.ru</w:t>
            </w:r>
          </w:p>
        </w:tc>
      </w:tr>
      <w:tr w:rsidR="00010D92" w:rsidRPr="00BF2E58" w:rsidTr="00CF4503">
        <w:trPr>
          <w:trHeight w:val="527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1.5.</w:t>
            </w:r>
          </w:p>
        </w:tc>
        <w:tc>
          <w:tcPr>
            <w:tcW w:w="2835" w:type="dxa"/>
          </w:tcPr>
          <w:p w:rsidR="00010D92" w:rsidRPr="004B6835" w:rsidRDefault="00010D92" w:rsidP="00010D92">
            <w:r w:rsidRPr="004B6835">
              <w:t>Сравнение</w:t>
            </w:r>
            <w:r w:rsidRPr="004B6835">
              <w:rPr>
                <w:spacing w:val="18"/>
              </w:rPr>
              <w:t xml:space="preserve"> </w:t>
            </w:r>
            <w:r w:rsidRPr="004B6835">
              <w:t>действительных</w:t>
            </w:r>
            <w:r w:rsidRPr="004B6835">
              <w:rPr>
                <w:spacing w:val="16"/>
              </w:rPr>
              <w:t xml:space="preserve"> </w:t>
            </w:r>
            <w:r w:rsidRPr="004B6835">
              <w:t>чисел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ind w:firstLine="140"/>
            </w:pPr>
            <w:r w:rsidRPr="004B6835">
              <w:rPr>
                <w:w w:val="95"/>
              </w:rPr>
              <w:t>Сравнивать</w:t>
            </w:r>
            <w:r w:rsidRPr="004B6835">
              <w:rPr>
                <w:spacing w:val="1"/>
                <w:w w:val="95"/>
              </w:rPr>
              <w:t xml:space="preserve"> </w:t>
            </w:r>
            <w:r w:rsidRPr="004B6835">
              <w:rPr>
                <w:w w:val="95"/>
              </w:rPr>
              <w:t>и</w:t>
            </w:r>
            <w:r w:rsidRPr="004B6835">
              <w:rPr>
                <w:spacing w:val="1"/>
                <w:w w:val="95"/>
              </w:rPr>
              <w:t xml:space="preserve"> </w:t>
            </w:r>
            <w:r w:rsidRPr="004B6835">
              <w:rPr>
                <w:w w:val="95"/>
              </w:rPr>
              <w:t>упорядочивать</w:t>
            </w:r>
            <w:r w:rsidRPr="004B6835">
              <w:rPr>
                <w:spacing w:val="1"/>
                <w:w w:val="95"/>
              </w:rPr>
              <w:t xml:space="preserve"> </w:t>
            </w:r>
            <w:r w:rsidRPr="004B6835">
              <w:rPr>
                <w:w w:val="95"/>
              </w:rPr>
              <w:t>рациональные</w:t>
            </w:r>
            <w:r w:rsidRPr="004B6835">
              <w:rPr>
                <w:spacing w:val="1"/>
                <w:w w:val="95"/>
              </w:rPr>
              <w:t xml:space="preserve"> </w:t>
            </w:r>
            <w:r w:rsidRPr="004B6835">
              <w:rPr>
                <w:w w:val="95"/>
              </w:rPr>
              <w:t>и</w:t>
            </w:r>
            <w:r w:rsidRPr="004B6835">
              <w:rPr>
                <w:spacing w:val="1"/>
                <w:w w:val="95"/>
              </w:rPr>
              <w:t xml:space="preserve"> </w:t>
            </w:r>
            <w:r w:rsidRPr="004B6835">
              <w:rPr>
                <w:w w:val="95"/>
              </w:rPr>
              <w:t>иррациональные</w:t>
            </w:r>
            <w:r w:rsidRPr="004B6835">
              <w:rPr>
                <w:spacing w:val="1"/>
                <w:w w:val="95"/>
              </w:rPr>
              <w:t xml:space="preserve"> </w:t>
            </w:r>
            <w:r w:rsidRPr="004B6835">
              <w:rPr>
                <w:w w:val="95"/>
              </w:rPr>
              <w:t>числа,</w:t>
            </w:r>
            <w:r w:rsidRPr="004B6835">
              <w:rPr>
                <w:spacing w:val="1"/>
                <w:w w:val="95"/>
              </w:rPr>
              <w:t xml:space="preserve"> </w:t>
            </w:r>
            <w:r w:rsidRPr="004B6835">
              <w:t>записанные</w:t>
            </w:r>
            <w:r w:rsidRPr="004B6835">
              <w:rPr>
                <w:spacing w:val="7"/>
              </w:rPr>
              <w:t xml:space="preserve"> </w:t>
            </w:r>
            <w:r w:rsidRPr="004B6835">
              <w:t>с</w:t>
            </w:r>
            <w:r w:rsidRPr="004B6835">
              <w:rPr>
                <w:spacing w:val="8"/>
              </w:rPr>
              <w:t xml:space="preserve"> </w:t>
            </w:r>
            <w:r w:rsidRPr="004B6835">
              <w:t>помощью</w:t>
            </w:r>
            <w:r w:rsidRPr="004B6835">
              <w:rPr>
                <w:spacing w:val="12"/>
              </w:rPr>
              <w:t xml:space="preserve"> </w:t>
            </w:r>
            <w:r w:rsidRPr="004B6835">
              <w:t>квадратных</w:t>
            </w:r>
            <w:r w:rsidRPr="004B6835">
              <w:rPr>
                <w:spacing w:val="9"/>
              </w:rPr>
              <w:t xml:space="preserve"> </w:t>
            </w:r>
            <w:r w:rsidRPr="004B6835">
              <w:t>корней</w:t>
            </w:r>
          </w:p>
        </w:tc>
        <w:tc>
          <w:tcPr>
            <w:tcW w:w="1208" w:type="dxa"/>
            <w:vMerge w:val="restart"/>
          </w:tcPr>
          <w:p w:rsidR="00010D92" w:rsidRPr="004B6835" w:rsidRDefault="00010D92" w:rsidP="00010D92">
            <w:pPr>
              <w:pStyle w:val="TableParagraph"/>
              <w:ind w:right="148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Письменный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контроль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 w:right="-12"/>
              <w:rPr>
                <w:sz w:val="24"/>
                <w:szCs w:val="24"/>
                <w:lang w:val="en-US"/>
              </w:rPr>
            </w:pPr>
            <w:r w:rsidRPr="004B6835">
              <w:rPr>
                <w:sz w:val="24"/>
                <w:szCs w:val="24"/>
                <w:lang w:val="en-US"/>
              </w:rPr>
              <w:t>dnevnik.ru</w:t>
            </w:r>
            <w:r w:rsidRPr="004B6835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sz w:val="24"/>
                <w:szCs w:val="24"/>
                <w:lang w:val="en-US"/>
              </w:rPr>
              <w:t>https://resh.edu.r</w:t>
            </w:r>
          </w:p>
        </w:tc>
      </w:tr>
      <w:tr w:rsidR="00010D92" w:rsidRPr="00BF2E58" w:rsidTr="00CF4503">
        <w:trPr>
          <w:trHeight w:val="906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1.6.</w:t>
            </w:r>
          </w:p>
        </w:tc>
        <w:tc>
          <w:tcPr>
            <w:tcW w:w="2835" w:type="dxa"/>
          </w:tcPr>
          <w:p w:rsidR="00010D92" w:rsidRPr="004B6835" w:rsidRDefault="00010D92" w:rsidP="00010D92">
            <w:r w:rsidRPr="004B6835">
              <w:t>Арифметический</w:t>
            </w:r>
            <w:r w:rsidRPr="004B6835">
              <w:rPr>
                <w:spacing w:val="21"/>
              </w:rPr>
              <w:t xml:space="preserve"> </w:t>
            </w:r>
            <w:r w:rsidRPr="004B6835">
              <w:t>квадратный</w:t>
            </w:r>
            <w:r w:rsidRPr="004B6835">
              <w:rPr>
                <w:spacing w:val="21"/>
              </w:rPr>
              <w:t xml:space="preserve"> </w:t>
            </w:r>
            <w:r w:rsidRPr="004B6835">
              <w:t>корень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ind w:firstLine="140"/>
            </w:pPr>
            <w:r w:rsidRPr="004B6835">
              <w:t>Выполнять преобразования выражений, содержащих</w:t>
            </w:r>
            <w:r w:rsidRPr="004B6835">
              <w:rPr>
                <w:spacing w:val="1"/>
              </w:rPr>
              <w:t xml:space="preserve"> </w:t>
            </w:r>
            <w:r w:rsidRPr="004B6835">
              <w:t>квадратные</w:t>
            </w:r>
            <w:r w:rsidRPr="004B6835">
              <w:rPr>
                <w:spacing w:val="1"/>
              </w:rPr>
              <w:t xml:space="preserve"> </w:t>
            </w:r>
            <w:r w:rsidRPr="004B6835">
              <w:t>корни.</w:t>
            </w:r>
            <w:r w:rsidRPr="004B6835">
              <w:rPr>
                <w:spacing w:val="-35"/>
              </w:rPr>
              <w:t xml:space="preserve"> </w:t>
            </w:r>
            <w:r w:rsidRPr="004B6835">
              <w:t>Выражать</w:t>
            </w:r>
            <w:r w:rsidRPr="004B6835">
              <w:rPr>
                <w:spacing w:val="14"/>
              </w:rPr>
              <w:t xml:space="preserve"> </w:t>
            </w:r>
            <w:r w:rsidRPr="004B6835">
              <w:t>переменные</w:t>
            </w:r>
            <w:r w:rsidRPr="004B6835">
              <w:rPr>
                <w:spacing w:val="10"/>
              </w:rPr>
              <w:t xml:space="preserve"> </w:t>
            </w:r>
            <w:r w:rsidRPr="004B6835">
              <w:t>из</w:t>
            </w:r>
            <w:r w:rsidRPr="004B6835">
              <w:rPr>
                <w:spacing w:val="15"/>
              </w:rPr>
              <w:t xml:space="preserve"> </w:t>
            </w:r>
            <w:r w:rsidRPr="004B6835">
              <w:t>геометрических</w:t>
            </w:r>
            <w:r w:rsidRPr="004B6835">
              <w:rPr>
                <w:spacing w:val="13"/>
              </w:rPr>
              <w:t xml:space="preserve"> </w:t>
            </w:r>
            <w:r w:rsidRPr="004B6835">
              <w:t>и</w:t>
            </w:r>
            <w:r w:rsidRPr="004B6835">
              <w:rPr>
                <w:spacing w:val="18"/>
              </w:rPr>
              <w:t xml:space="preserve"> </w:t>
            </w:r>
            <w:r w:rsidRPr="004B6835">
              <w:t>физических</w:t>
            </w:r>
            <w:r w:rsidRPr="004B6835">
              <w:rPr>
                <w:spacing w:val="13"/>
              </w:rPr>
              <w:t xml:space="preserve"> </w:t>
            </w:r>
            <w:r w:rsidRPr="004B6835">
              <w:t>формул</w:t>
            </w:r>
            <w:r>
              <w:t>.</w:t>
            </w:r>
          </w:p>
        </w:tc>
        <w:tc>
          <w:tcPr>
            <w:tcW w:w="1208" w:type="dxa"/>
            <w:vMerge/>
          </w:tcPr>
          <w:p w:rsidR="00010D92" w:rsidRPr="004B6835" w:rsidRDefault="00010D92" w:rsidP="00010D92">
            <w:pPr>
              <w:pStyle w:val="TableParagraph"/>
              <w:ind w:right="148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 w:right="137"/>
              <w:rPr>
                <w:sz w:val="24"/>
                <w:szCs w:val="24"/>
                <w:lang w:val="en-US"/>
              </w:rPr>
            </w:pPr>
            <w:r w:rsidRPr="004B6835">
              <w:rPr>
                <w:sz w:val="24"/>
                <w:szCs w:val="24"/>
                <w:lang w:val="en-US"/>
              </w:rPr>
              <w:t>dnevnik.ru</w:t>
            </w:r>
            <w:r w:rsidRPr="004B6835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sz w:val="24"/>
                <w:szCs w:val="24"/>
                <w:lang w:val="en-US"/>
              </w:rPr>
              <w:t>https://resh.edu.ru/</w:t>
            </w:r>
          </w:p>
        </w:tc>
      </w:tr>
      <w:tr w:rsidR="00010D92" w:rsidRPr="004B6835" w:rsidTr="00CF4503">
        <w:trPr>
          <w:trHeight w:val="530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1.7.</w:t>
            </w:r>
          </w:p>
        </w:tc>
        <w:tc>
          <w:tcPr>
            <w:tcW w:w="2835" w:type="dxa"/>
          </w:tcPr>
          <w:p w:rsidR="00010D92" w:rsidRPr="004B6835" w:rsidRDefault="00010D92" w:rsidP="00010D92">
            <w:r w:rsidRPr="004B6835">
              <w:rPr>
                <w:w w:val="95"/>
              </w:rPr>
              <w:t>Уравнение</w:t>
            </w:r>
            <w:r w:rsidRPr="004B6835">
              <w:rPr>
                <w:spacing w:val="18"/>
                <w:w w:val="95"/>
              </w:rPr>
              <w:t xml:space="preserve"> </w:t>
            </w:r>
            <w:r w:rsidRPr="004B6835">
              <w:rPr>
                <w:w w:val="95"/>
              </w:rPr>
              <w:t>вида</w:t>
            </w:r>
            <w:r w:rsidRPr="004B6835">
              <w:rPr>
                <w:spacing w:val="10"/>
                <w:w w:val="95"/>
              </w:rPr>
              <w:t xml:space="preserve"> </w:t>
            </w:r>
            <w:r w:rsidRPr="004B6835">
              <w:rPr>
                <w:i/>
                <w:w w:val="95"/>
              </w:rPr>
              <w:t>x</w:t>
            </w:r>
            <w:r w:rsidRPr="004B6835">
              <w:rPr>
                <w:w w:val="95"/>
              </w:rPr>
              <w:t>2</w:t>
            </w:r>
            <w:r w:rsidRPr="004B6835">
              <w:rPr>
                <w:spacing w:val="26"/>
                <w:w w:val="95"/>
              </w:rPr>
              <w:t xml:space="preserve"> </w:t>
            </w:r>
            <w:r w:rsidRPr="004B6835">
              <w:rPr>
                <w:w w:val="95"/>
              </w:rPr>
              <w:t>=</w:t>
            </w:r>
            <w:r w:rsidRPr="004B6835">
              <w:rPr>
                <w:spacing w:val="3"/>
                <w:w w:val="95"/>
              </w:rPr>
              <w:t xml:space="preserve"> </w:t>
            </w:r>
            <w:r w:rsidRPr="004B6835">
              <w:rPr>
                <w:i/>
                <w:w w:val="95"/>
              </w:rPr>
              <w:t>a</w:t>
            </w:r>
            <w:r w:rsidRPr="004B6835">
              <w:rPr>
                <w:w w:val="95"/>
              </w:rPr>
              <w:t>.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ind w:firstLine="140"/>
            </w:pPr>
            <w:r w:rsidRPr="004B6835">
              <w:t>Исследовать</w:t>
            </w:r>
            <w:r w:rsidRPr="004B6835">
              <w:rPr>
                <w:spacing w:val="11"/>
              </w:rPr>
              <w:t xml:space="preserve"> </w:t>
            </w:r>
            <w:r w:rsidRPr="004B6835">
              <w:t>уравнение</w:t>
            </w:r>
            <w:r w:rsidRPr="004B6835">
              <w:rPr>
                <w:spacing w:val="13"/>
              </w:rPr>
              <w:t xml:space="preserve"> </w:t>
            </w:r>
            <w:r w:rsidRPr="004B6835">
              <w:t>x2</w:t>
            </w:r>
            <w:r w:rsidRPr="004B6835">
              <w:rPr>
                <w:spacing w:val="13"/>
              </w:rPr>
              <w:t xml:space="preserve"> </w:t>
            </w:r>
            <w:r w:rsidRPr="004B6835">
              <w:t>=</w:t>
            </w:r>
            <w:r w:rsidRPr="004B6835">
              <w:rPr>
                <w:spacing w:val="6"/>
              </w:rPr>
              <w:t xml:space="preserve"> </w:t>
            </w:r>
            <w:r w:rsidRPr="004B6835">
              <w:t>a,</w:t>
            </w:r>
            <w:r w:rsidRPr="004B6835">
              <w:rPr>
                <w:spacing w:val="5"/>
              </w:rPr>
              <w:t xml:space="preserve"> </w:t>
            </w:r>
            <w:r w:rsidRPr="004B6835">
              <w:t>находить</w:t>
            </w:r>
            <w:r w:rsidRPr="004B6835">
              <w:rPr>
                <w:spacing w:val="12"/>
              </w:rPr>
              <w:t xml:space="preserve"> </w:t>
            </w:r>
            <w:r w:rsidRPr="004B6835">
              <w:t>точные</w:t>
            </w:r>
            <w:r w:rsidRPr="004B6835">
              <w:rPr>
                <w:spacing w:val="6"/>
              </w:rPr>
              <w:t xml:space="preserve"> </w:t>
            </w:r>
            <w:r w:rsidRPr="004B6835">
              <w:t>и</w:t>
            </w:r>
            <w:r w:rsidRPr="004B6835">
              <w:rPr>
                <w:spacing w:val="13"/>
              </w:rPr>
              <w:t xml:space="preserve"> </w:t>
            </w:r>
            <w:r w:rsidRPr="004B6835">
              <w:t>приближённые</w:t>
            </w:r>
            <w:r w:rsidRPr="004B6835">
              <w:rPr>
                <w:spacing w:val="14"/>
              </w:rPr>
              <w:t xml:space="preserve"> </w:t>
            </w:r>
            <w:r w:rsidRPr="004B6835">
              <w:t>корни</w:t>
            </w:r>
            <w:r w:rsidRPr="004B6835">
              <w:rPr>
                <w:spacing w:val="1"/>
              </w:rPr>
              <w:t xml:space="preserve"> </w:t>
            </w:r>
            <w:r w:rsidRPr="004B6835">
              <w:t>при</w:t>
            </w:r>
            <w:r w:rsidRPr="004B6835">
              <w:rPr>
                <w:spacing w:val="2"/>
              </w:rPr>
              <w:t xml:space="preserve"> </w:t>
            </w:r>
            <w:r w:rsidRPr="004B6835">
              <w:t>a</w:t>
            </w:r>
            <w:r w:rsidRPr="004B6835">
              <w:rPr>
                <w:spacing w:val="6"/>
              </w:rPr>
              <w:t xml:space="preserve"> </w:t>
            </w:r>
            <w:r w:rsidRPr="004B6835">
              <w:t>&gt;</w:t>
            </w:r>
            <w:r w:rsidRPr="004B6835">
              <w:rPr>
                <w:spacing w:val="7"/>
              </w:rPr>
              <w:t xml:space="preserve"> </w:t>
            </w:r>
            <w:r w:rsidRPr="004B6835">
              <w:t>0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148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Устный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опрос;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 w:right="-12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  <w:lang w:val="en-US"/>
              </w:rPr>
              <w:t>dnevnik</w:t>
            </w:r>
            <w:r w:rsidRPr="004B6835">
              <w:rPr>
                <w:sz w:val="24"/>
                <w:szCs w:val="24"/>
              </w:rPr>
              <w:t>.</w:t>
            </w:r>
            <w:r w:rsidRPr="004B6835">
              <w:rPr>
                <w:sz w:val="24"/>
                <w:szCs w:val="24"/>
                <w:lang w:val="en-US"/>
              </w:rPr>
              <w:t>ruhttps</w:t>
            </w:r>
            <w:r w:rsidRPr="004B6835">
              <w:rPr>
                <w:sz w:val="24"/>
                <w:szCs w:val="24"/>
              </w:rPr>
              <w:t>://</w:t>
            </w:r>
            <w:r w:rsidRPr="004B6835">
              <w:rPr>
                <w:sz w:val="24"/>
                <w:szCs w:val="24"/>
                <w:lang w:val="en-US"/>
              </w:rPr>
              <w:t>resh</w:t>
            </w:r>
            <w:r w:rsidRPr="004B6835">
              <w:rPr>
                <w:sz w:val="24"/>
                <w:szCs w:val="24"/>
              </w:rPr>
              <w:t>.</w:t>
            </w:r>
            <w:r w:rsidRPr="004B6835">
              <w:rPr>
                <w:sz w:val="24"/>
                <w:szCs w:val="24"/>
                <w:lang w:val="en-US"/>
              </w:rPr>
              <w:t>edu</w:t>
            </w:r>
            <w:r w:rsidRPr="004B6835">
              <w:rPr>
                <w:sz w:val="24"/>
                <w:szCs w:val="24"/>
              </w:rPr>
              <w:t>.</w:t>
            </w:r>
            <w:r w:rsidRPr="004B6835">
              <w:rPr>
                <w:sz w:val="24"/>
                <w:szCs w:val="24"/>
                <w:lang w:val="en-US"/>
              </w:rPr>
              <w:t>ru</w:t>
            </w:r>
            <w:r w:rsidRPr="004B6835">
              <w:rPr>
                <w:sz w:val="24"/>
                <w:szCs w:val="24"/>
              </w:rPr>
              <w:t>/</w:t>
            </w:r>
          </w:p>
        </w:tc>
      </w:tr>
      <w:tr w:rsidR="00010D92" w:rsidRPr="00BF2E58" w:rsidTr="00CF4503">
        <w:trPr>
          <w:trHeight w:val="516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1.8.</w:t>
            </w:r>
          </w:p>
        </w:tc>
        <w:tc>
          <w:tcPr>
            <w:tcW w:w="2835" w:type="dxa"/>
          </w:tcPr>
          <w:p w:rsidR="00010D92" w:rsidRPr="004B6835" w:rsidRDefault="00010D92" w:rsidP="00010D92">
            <w:r w:rsidRPr="004B6835">
              <w:t>Свойства</w:t>
            </w:r>
            <w:r w:rsidRPr="004B6835">
              <w:rPr>
                <w:spacing w:val="16"/>
              </w:rPr>
              <w:t xml:space="preserve"> </w:t>
            </w:r>
            <w:r w:rsidRPr="004B6835">
              <w:t>арифметических</w:t>
            </w:r>
            <w:r w:rsidRPr="004B6835">
              <w:rPr>
                <w:spacing w:val="14"/>
              </w:rPr>
              <w:t xml:space="preserve"> </w:t>
            </w:r>
            <w:r w:rsidRPr="004B6835">
              <w:t>квадратных</w:t>
            </w:r>
            <w:r w:rsidRPr="004B6835">
              <w:rPr>
                <w:spacing w:val="18"/>
              </w:rPr>
              <w:t xml:space="preserve"> </w:t>
            </w:r>
            <w:r w:rsidRPr="004B6835">
              <w:t>корней.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ind w:firstLine="140"/>
            </w:pPr>
            <w:r w:rsidRPr="004B6835">
              <w:t>Исследовать</w:t>
            </w:r>
            <w:r w:rsidRPr="004B6835">
              <w:rPr>
                <w:spacing w:val="1"/>
              </w:rPr>
              <w:t xml:space="preserve"> </w:t>
            </w:r>
            <w:r w:rsidRPr="004B6835">
              <w:t>свойства</w:t>
            </w:r>
            <w:r w:rsidRPr="004B6835">
              <w:rPr>
                <w:spacing w:val="1"/>
              </w:rPr>
              <w:t xml:space="preserve"> </w:t>
            </w:r>
            <w:r w:rsidRPr="004B6835">
              <w:t>квадратных корней,</w:t>
            </w:r>
            <w:r w:rsidRPr="004B6835">
              <w:rPr>
                <w:spacing w:val="1"/>
              </w:rPr>
              <w:t xml:space="preserve"> </w:t>
            </w:r>
            <w:r w:rsidRPr="004B6835">
              <w:t>проводя числовые</w:t>
            </w:r>
            <w:r w:rsidRPr="004B6835">
              <w:rPr>
                <w:spacing w:val="-35"/>
              </w:rPr>
              <w:t xml:space="preserve"> </w:t>
            </w:r>
            <w:r w:rsidRPr="004B6835">
              <w:t>эксперименты</w:t>
            </w:r>
            <w:r w:rsidRPr="004B6835">
              <w:rPr>
                <w:spacing w:val="17"/>
              </w:rPr>
              <w:t xml:space="preserve"> </w:t>
            </w:r>
            <w:r w:rsidRPr="004B6835">
              <w:t>с</w:t>
            </w:r>
            <w:r w:rsidRPr="004B6835">
              <w:rPr>
                <w:spacing w:val="15"/>
              </w:rPr>
              <w:t xml:space="preserve"> </w:t>
            </w:r>
            <w:r w:rsidRPr="004B6835">
              <w:t>использованием</w:t>
            </w:r>
            <w:r w:rsidRPr="004B6835">
              <w:rPr>
                <w:spacing w:val="19"/>
              </w:rPr>
              <w:t xml:space="preserve"> </w:t>
            </w:r>
            <w:r w:rsidRPr="004B6835">
              <w:t>калькулятора</w:t>
            </w:r>
            <w:r w:rsidRPr="004B6835">
              <w:rPr>
                <w:spacing w:val="17"/>
              </w:rPr>
              <w:t xml:space="preserve"> </w:t>
            </w:r>
            <w:r w:rsidRPr="004B6835">
              <w:t>(компьютера);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148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Устный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опрос</w:t>
            </w:r>
          </w:p>
        </w:tc>
        <w:tc>
          <w:tcPr>
            <w:tcW w:w="2052" w:type="dxa"/>
            <w:vMerge w:val="restart"/>
          </w:tcPr>
          <w:p w:rsidR="00010D92" w:rsidRPr="004B6835" w:rsidRDefault="00010D92" w:rsidP="00010D92">
            <w:pPr>
              <w:pStyle w:val="TableParagraph"/>
              <w:ind w:left="85" w:right="479"/>
              <w:rPr>
                <w:sz w:val="24"/>
                <w:szCs w:val="24"/>
                <w:lang w:val="en-US"/>
              </w:rPr>
            </w:pPr>
            <w:r w:rsidRPr="004B6835">
              <w:rPr>
                <w:spacing w:val="-1"/>
                <w:sz w:val="24"/>
                <w:szCs w:val="24"/>
                <w:lang w:val="en-US"/>
              </w:rPr>
              <w:t xml:space="preserve"> dnevnik.ru</w:t>
            </w:r>
            <w:r w:rsidRPr="004B6835">
              <w:rPr>
                <w:spacing w:val="-35"/>
                <w:sz w:val="24"/>
                <w:szCs w:val="24"/>
                <w:lang w:val="en-US"/>
              </w:rPr>
              <w:t xml:space="preserve"> </w:t>
            </w:r>
          </w:p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r w:rsidRPr="004B6835">
              <w:rPr>
                <w:sz w:val="24"/>
                <w:szCs w:val="24"/>
                <w:lang w:val="en-US"/>
              </w:rPr>
              <w:t>https://resh.edu.r</w:t>
            </w:r>
          </w:p>
          <w:p w:rsidR="00010D92" w:rsidRPr="004B6835" w:rsidRDefault="00010D92" w:rsidP="00010D92">
            <w:pPr>
              <w:pStyle w:val="TableParagraph"/>
              <w:ind w:left="0" w:right="118"/>
              <w:rPr>
                <w:sz w:val="24"/>
                <w:szCs w:val="24"/>
                <w:lang w:val="en-US"/>
              </w:rPr>
            </w:pPr>
            <w:r w:rsidRPr="004B6835">
              <w:rPr>
                <w:w w:val="95"/>
                <w:sz w:val="24"/>
                <w:szCs w:val="24"/>
                <w:lang w:val="en-US"/>
              </w:rPr>
              <w:t>https://math8-</w:t>
            </w:r>
            <w:r w:rsidRPr="004B6835">
              <w:rPr>
                <w:spacing w:val="-33"/>
                <w:w w:val="95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sz w:val="24"/>
                <w:szCs w:val="24"/>
                <w:lang w:val="en-US"/>
              </w:rPr>
              <w:t>vpr.sdamgia.ru/</w:t>
            </w:r>
          </w:p>
        </w:tc>
      </w:tr>
      <w:tr w:rsidR="00010D92" w:rsidRPr="004B6835" w:rsidTr="00CF4503">
        <w:trPr>
          <w:trHeight w:val="794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1.9.</w:t>
            </w:r>
          </w:p>
        </w:tc>
        <w:tc>
          <w:tcPr>
            <w:tcW w:w="2835" w:type="dxa"/>
          </w:tcPr>
          <w:p w:rsidR="00010D92" w:rsidRPr="004B6835" w:rsidRDefault="00010D92" w:rsidP="00010D92">
            <w:r w:rsidRPr="004B6835">
              <w:rPr>
                <w:w w:val="95"/>
              </w:rPr>
              <w:t>Преобразование</w:t>
            </w:r>
            <w:r w:rsidRPr="004B6835">
              <w:rPr>
                <w:spacing w:val="1"/>
                <w:w w:val="95"/>
              </w:rPr>
              <w:t xml:space="preserve"> </w:t>
            </w:r>
            <w:r w:rsidRPr="004B6835">
              <w:rPr>
                <w:w w:val="95"/>
              </w:rPr>
              <w:t>числовых</w:t>
            </w:r>
            <w:r w:rsidRPr="004B6835">
              <w:rPr>
                <w:spacing w:val="1"/>
                <w:w w:val="95"/>
              </w:rPr>
              <w:t xml:space="preserve"> </w:t>
            </w:r>
            <w:r w:rsidRPr="004B6835">
              <w:rPr>
                <w:w w:val="95"/>
              </w:rPr>
              <w:t>выражений,</w:t>
            </w:r>
            <w:r w:rsidRPr="004B6835">
              <w:rPr>
                <w:spacing w:val="1"/>
                <w:w w:val="95"/>
              </w:rPr>
              <w:t xml:space="preserve"> </w:t>
            </w:r>
            <w:proofErr w:type="gramStart"/>
            <w:r w:rsidRPr="004B6835">
              <w:rPr>
                <w:w w:val="95"/>
              </w:rPr>
              <w:t>со</w:t>
            </w:r>
            <w:proofErr w:type="gramEnd"/>
            <w:r w:rsidRPr="004B6835">
              <w:rPr>
                <w:spacing w:val="1"/>
                <w:w w:val="95"/>
              </w:rPr>
              <w:t xml:space="preserve"> </w:t>
            </w:r>
            <w:r w:rsidRPr="004B6835">
              <w:rPr>
                <w:w w:val="95"/>
              </w:rPr>
              <w:t>держащих</w:t>
            </w:r>
            <w:r w:rsidRPr="004B6835">
              <w:rPr>
                <w:spacing w:val="1"/>
                <w:w w:val="95"/>
              </w:rPr>
              <w:t xml:space="preserve"> </w:t>
            </w:r>
            <w:r w:rsidRPr="004B6835">
              <w:t>квадратные</w:t>
            </w:r>
            <w:r w:rsidRPr="004B6835">
              <w:rPr>
                <w:spacing w:val="7"/>
              </w:rPr>
              <w:t xml:space="preserve"> </w:t>
            </w:r>
            <w:r w:rsidRPr="004B6835">
              <w:t>корни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ind w:firstLine="140"/>
            </w:pPr>
            <w:r w:rsidRPr="004B6835">
              <w:t>Вычислять</w:t>
            </w:r>
            <w:r w:rsidRPr="004B6835">
              <w:rPr>
                <w:spacing w:val="8"/>
              </w:rPr>
              <w:t xml:space="preserve"> </w:t>
            </w:r>
            <w:r w:rsidRPr="004B6835">
              <w:t>значения</w:t>
            </w:r>
            <w:r w:rsidRPr="004B6835">
              <w:rPr>
                <w:spacing w:val="7"/>
              </w:rPr>
              <w:t xml:space="preserve"> </w:t>
            </w:r>
            <w:r w:rsidRPr="004B6835">
              <w:t>выражений,</w:t>
            </w:r>
            <w:r w:rsidRPr="004B6835">
              <w:rPr>
                <w:spacing w:val="10"/>
              </w:rPr>
              <w:t xml:space="preserve"> </w:t>
            </w:r>
            <w:r w:rsidRPr="004B6835">
              <w:t>содержащих</w:t>
            </w:r>
            <w:r w:rsidRPr="004B6835">
              <w:rPr>
                <w:spacing w:val="12"/>
              </w:rPr>
              <w:t xml:space="preserve"> </w:t>
            </w:r>
            <w:r w:rsidRPr="004B6835">
              <w:t>квадратные</w:t>
            </w:r>
            <w:r w:rsidRPr="004B6835">
              <w:rPr>
                <w:spacing w:val="9"/>
              </w:rPr>
              <w:t xml:space="preserve"> </w:t>
            </w:r>
            <w:r w:rsidRPr="004B6835">
              <w:t>корни,</w:t>
            </w:r>
            <w:r w:rsidRPr="004B6835">
              <w:rPr>
                <w:spacing w:val="1"/>
              </w:rPr>
              <w:t xml:space="preserve"> </w:t>
            </w:r>
            <w:r w:rsidRPr="004B6835">
              <w:t>используя</w:t>
            </w:r>
            <w:r w:rsidRPr="004B6835">
              <w:rPr>
                <w:spacing w:val="10"/>
              </w:rPr>
              <w:t xml:space="preserve"> </w:t>
            </w:r>
            <w:r w:rsidRPr="004B6835">
              <w:t>при</w:t>
            </w:r>
            <w:r w:rsidRPr="004B6835">
              <w:rPr>
                <w:spacing w:val="5"/>
              </w:rPr>
              <w:t xml:space="preserve"> </w:t>
            </w:r>
            <w:r w:rsidRPr="004B6835">
              <w:t>необходимости</w:t>
            </w:r>
            <w:r w:rsidRPr="004B6835">
              <w:rPr>
                <w:spacing w:val="10"/>
              </w:rPr>
              <w:t xml:space="preserve"> </w:t>
            </w:r>
            <w:r w:rsidRPr="004B6835">
              <w:t>калькулятор;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Контрольная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работа</w:t>
            </w:r>
          </w:p>
        </w:tc>
        <w:tc>
          <w:tcPr>
            <w:tcW w:w="2052" w:type="dxa"/>
            <w:vMerge/>
          </w:tcPr>
          <w:p w:rsidR="00010D92" w:rsidRPr="004B6835" w:rsidRDefault="00010D92" w:rsidP="00010D92">
            <w:pPr>
              <w:pStyle w:val="TableParagraph"/>
              <w:ind w:left="0" w:right="118"/>
              <w:rPr>
                <w:sz w:val="24"/>
                <w:szCs w:val="24"/>
                <w:lang w:val="en-US"/>
              </w:rPr>
            </w:pPr>
          </w:p>
        </w:tc>
      </w:tr>
      <w:tr w:rsidR="00010D92" w:rsidRPr="004B6835" w:rsidTr="00CF4503">
        <w:trPr>
          <w:trHeight w:val="330"/>
        </w:trPr>
        <w:tc>
          <w:tcPr>
            <w:tcW w:w="3403" w:type="dxa"/>
            <w:gridSpan w:val="2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lastRenderedPageBreak/>
              <w:t>Итого</w:t>
            </w:r>
            <w:r w:rsidRPr="004B6835">
              <w:rPr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</w:t>
            </w:r>
            <w:r w:rsidRPr="004B6835">
              <w:rPr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разделу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10D92" w:rsidRPr="004B6835" w:rsidTr="00CF4503">
        <w:trPr>
          <w:trHeight w:val="335"/>
        </w:trPr>
        <w:tc>
          <w:tcPr>
            <w:tcW w:w="15709" w:type="dxa"/>
            <w:gridSpan w:val="9"/>
          </w:tcPr>
          <w:p w:rsidR="00010D92" w:rsidRPr="004B6835" w:rsidRDefault="00010D92" w:rsidP="00010D92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4B6835">
              <w:rPr>
                <w:b/>
                <w:w w:val="95"/>
                <w:sz w:val="24"/>
                <w:szCs w:val="24"/>
              </w:rPr>
              <w:t>Раздел</w:t>
            </w:r>
            <w:r w:rsidRPr="004B6835">
              <w:rPr>
                <w:b/>
                <w:spacing w:val="26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b/>
                <w:w w:val="95"/>
                <w:sz w:val="24"/>
                <w:szCs w:val="24"/>
              </w:rPr>
              <w:t>2.</w:t>
            </w:r>
            <w:r w:rsidRPr="004B6835">
              <w:rPr>
                <w:b/>
                <w:spacing w:val="30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w w:val="95"/>
                <w:sz w:val="24"/>
                <w:szCs w:val="24"/>
              </w:rPr>
              <w:t>Числа</w:t>
            </w:r>
            <w:r w:rsidRPr="004B6835">
              <w:rPr>
                <w:b/>
                <w:color w:val="211E1F"/>
                <w:spacing w:val="3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w w:val="95"/>
                <w:sz w:val="24"/>
                <w:szCs w:val="24"/>
              </w:rPr>
              <w:t>и</w:t>
            </w:r>
            <w:r w:rsidRPr="004B6835">
              <w:rPr>
                <w:b/>
                <w:color w:val="211E1F"/>
                <w:spacing w:val="34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w w:val="95"/>
                <w:sz w:val="24"/>
                <w:szCs w:val="24"/>
              </w:rPr>
              <w:t>вычисления.</w:t>
            </w:r>
            <w:r w:rsidRPr="004B6835">
              <w:rPr>
                <w:b/>
                <w:color w:val="211E1F"/>
                <w:spacing w:val="46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w w:val="95"/>
                <w:sz w:val="24"/>
                <w:szCs w:val="24"/>
              </w:rPr>
              <w:t>Степень</w:t>
            </w:r>
            <w:r w:rsidRPr="004B6835">
              <w:rPr>
                <w:b/>
                <w:color w:val="211E1F"/>
                <w:spacing w:val="2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w w:val="95"/>
                <w:sz w:val="24"/>
                <w:szCs w:val="24"/>
              </w:rPr>
              <w:t>с</w:t>
            </w:r>
            <w:r w:rsidRPr="004B6835">
              <w:rPr>
                <w:b/>
                <w:color w:val="211E1F"/>
                <w:spacing w:val="34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w w:val="95"/>
                <w:sz w:val="24"/>
                <w:szCs w:val="24"/>
              </w:rPr>
              <w:t>целым</w:t>
            </w:r>
            <w:r w:rsidRPr="004B6835">
              <w:rPr>
                <w:b/>
                <w:color w:val="211E1F"/>
                <w:spacing w:val="35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w w:val="95"/>
                <w:sz w:val="24"/>
                <w:szCs w:val="24"/>
              </w:rPr>
              <w:t>показателем</w:t>
            </w:r>
          </w:p>
        </w:tc>
      </w:tr>
      <w:tr w:rsidR="00010D92" w:rsidRPr="004B6835" w:rsidTr="00CF4503">
        <w:trPr>
          <w:trHeight w:val="536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Степень</w:t>
            </w:r>
            <w:r w:rsidRPr="004B6835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с</w:t>
            </w:r>
            <w:r w:rsidRPr="004B6835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целым</w:t>
            </w:r>
            <w:r w:rsidRPr="004B6835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показателем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Формулировать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определение</w:t>
            </w:r>
            <w:r w:rsidRPr="004B6835">
              <w:rPr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степени</w:t>
            </w:r>
            <w:r w:rsidRPr="004B6835">
              <w:rPr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</w:t>
            </w:r>
            <w:r w:rsidRPr="004B6835">
              <w:rPr>
                <w:spacing w:val="1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целым</w:t>
            </w:r>
            <w:r w:rsidRPr="004B6835">
              <w:rPr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показателем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148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Устный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опрос</w:t>
            </w:r>
          </w:p>
        </w:tc>
        <w:tc>
          <w:tcPr>
            <w:tcW w:w="2052" w:type="dxa"/>
            <w:vMerge w:val="restart"/>
          </w:tcPr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1.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dnevnik.ru</w:t>
            </w:r>
          </w:p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</w:rPr>
            </w:pPr>
            <w:r w:rsidRPr="004B6835">
              <w:rPr>
                <w:w w:val="95"/>
                <w:sz w:val="24"/>
                <w:szCs w:val="24"/>
              </w:rPr>
              <w:t>4.https://math8</w:t>
            </w:r>
            <w:r w:rsidRPr="004B6835">
              <w:rPr>
                <w:sz w:val="24"/>
                <w:szCs w:val="24"/>
              </w:rPr>
              <w:t>vpr.sdamgia.ru/</w:t>
            </w:r>
          </w:p>
        </w:tc>
      </w:tr>
      <w:tr w:rsidR="00010D92" w:rsidRPr="004B6835" w:rsidTr="00CF4503">
        <w:trPr>
          <w:trHeight w:val="558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2.2.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 xml:space="preserve"> Стандартная</w:t>
            </w:r>
            <w:r w:rsidRPr="004B6835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запись</w:t>
            </w:r>
            <w:r w:rsidRPr="004B6835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числа.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Представлять</w:t>
            </w:r>
            <w:r w:rsidRPr="004B6835">
              <w:rPr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запись</w:t>
            </w:r>
            <w:r w:rsidRPr="004B6835">
              <w:rPr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больших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</w:t>
            </w:r>
            <w:r w:rsidRPr="004B6835">
              <w:rPr>
                <w:spacing w:val="10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малых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чисел</w:t>
            </w:r>
            <w:r w:rsidRPr="004B6835">
              <w:rPr>
                <w:spacing w:val="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в</w:t>
            </w:r>
            <w:r w:rsidRPr="004B6835">
              <w:rPr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стандартном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виде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148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Устный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опрос;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vMerge/>
          </w:tcPr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010D92" w:rsidRPr="004B6835" w:rsidTr="00CF4503">
        <w:trPr>
          <w:trHeight w:val="262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2.3.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Размеры</w:t>
            </w:r>
            <w:r w:rsidRPr="004B6835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объектов</w:t>
            </w:r>
            <w:r w:rsidRPr="004B6835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окружающего мира</w:t>
            </w:r>
            <w:r w:rsidRPr="004B6835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(от</w:t>
            </w:r>
            <w:r w:rsidRPr="004B6835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элементарных частиц</w:t>
            </w:r>
            <w:r w:rsidRPr="004B6835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до космических</w:t>
            </w:r>
            <w:r w:rsidRPr="004B6835">
              <w:rPr>
                <w:color w:val="211E1F"/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объектов),</w:t>
            </w:r>
            <w:r w:rsidRPr="004B6835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длительность</w:t>
            </w:r>
            <w:r w:rsidRPr="004B6835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процессов</w:t>
            </w:r>
            <w:r w:rsidRPr="004B6835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в</w:t>
            </w:r>
            <w:r w:rsidRPr="004B6835">
              <w:rPr>
                <w:color w:val="211E1F"/>
                <w:spacing w:val="19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окружающем</w:t>
            </w:r>
            <w:r w:rsidRPr="004B6835">
              <w:rPr>
                <w:color w:val="211E1F"/>
                <w:spacing w:val="23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мире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ind w:right="278"/>
              <w:rPr>
                <w:sz w:val="24"/>
                <w:szCs w:val="24"/>
              </w:rPr>
            </w:pPr>
            <w:r w:rsidRPr="004B6835">
              <w:rPr>
                <w:w w:val="95"/>
                <w:sz w:val="24"/>
                <w:szCs w:val="24"/>
              </w:rPr>
              <w:t>Использовать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запись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чисел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в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стандартном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виде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для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выражения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размеров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объектов,</w:t>
            </w:r>
            <w:r w:rsidRPr="004B6835">
              <w:rPr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длительности</w:t>
            </w:r>
            <w:r w:rsidRPr="004B6835">
              <w:rPr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процессов</w:t>
            </w:r>
            <w:r w:rsidRPr="004B6835">
              <w:rPr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в</w:t>
            </w:r>
            <w:r w:rsidRPr="004B6835">
              <w:rPr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окружающем</w:t>
            </w:r>
            <w:r w:rsidRPr="004B6835">
              <w:rPr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мире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-82"/>
              <w:rPr>
                <w:sz w:val="24"/>
                <w:szCs w:val="24"/>
              </w:rPr>
            </w:pPr>
            <w:r w:rsidRPr="004B6835">
              <w:rPr>
                <w:spacing w:val="-1"/>
                <w:sz w:val="24"/>
                <w:szCs w:val="24"/>
              </w:rPr>
              <w:t>Устный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опрос;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dnevnik.ru</w:t>
            </w:r>
          </w:p>
        </w:tc>
      </w:tr>
      <w:tr w:rsidR="00010D92" w:rsidRPr="00BF2E58" w:rsidTr="00CF4503">
        <w:trPr>
          <w:trHeight w:val="545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2.4.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Свойства</w:t>
            </w:r>
            <w:r w:rsidRPr="004B6835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степени</w:t>
            </w:r>
            <w:r w:rsidRPr="004B6835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с</w:t>
            </w:r>
            <w:r w:rsidRPr="004B6835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целым</w:t>
            </w:r>
            <w:r w:rsidRPr="004B6835">
              <w:rPr>
                <w:color w:val="211E1F"/>
                <w:spacing w:val="2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показателем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Применять</w:t>
            </w:r>
            <w:r w:rsidRPr="004B6835">
              <w:rPr>
                <w:spacing w:val="1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свойства</w:t>
            </w:r>
            <w:r w:rsidRPr="004B6835">
              <w:rPr>
                <w:spacing w:val="2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степени</w:t>
            </w:r>
            <w:r w:rsidRPr="004B6835">
              <w:rPr>
                <w:spacing w:val="2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для</w:t>
            </w:r>
            <w:r w:rsidRPr="004B6835">
              <w:rPr>
                <w:spacing w:val="1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преобразования</w:t>
            </w:r>
            <w:r w:rsidRPr="004B6835">
              <w:rPr>
                <w:spacing w:val="1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выражений,</w:t>
            </w:r>
            <w:r w:rsidRPr="004B6835">
              <w:rPr>
                <w:spacing w:val="2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содержащих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степени</w:t>
            </w:r>
            <w:r w:rsidRPr="004B6835">
              <w:rPr>
                <w:spacing w:val="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</w:t>
            </w:r>
            <w:r w:rsidRPr="004B6835">
              <w:rPr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целым</w:t>
            </w:r>
            <w:r w:rsidRPr="004B6835">
              <w:rPr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показателем;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-82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Контрольная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работа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 w:right="479"/>
              <w:rPr>
                <w:sz w:val="24"/>
                <w:szCs w:val="24"/>
                <w:lang w:val="en-US"/>
              </w:rPr>
            </w:pPr>
            <w:r w:rsidRPr="004B6835">
              <w:rPr>
                <w:spacing w:val="-1"/>
                <w:sz w:val="24"/>
                <w:szCs w:val="24"/>
                <w:lang w:val="en-US"/>
              </w:rPr>
              <w:t>dnevnik.ru</w:t>
            </w:r>
            <w:r w:rsidRPr="004B6835">
              <w:rPr>
                <w:spacing w:val="-35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sz w:val="24"/>
                <w:szCs w:val="24"/>
                <w:lang w:val="en-US"/>
              </w:rPr>
              <w:t>2</w:t>
            </w:r>
          </w:p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r w:rsidRPr="004B6835">
              <w:rPr>
                <w:sz w:val="24"/>
                <w:szCs w:val="24"/>
                <w:lang w:val="en-US"/>
              </w:rPr>
              <w:t>https://resh.edu.r</w:t>
            </w:r>
          </w:p>
        </w:tc>
      </w:tr>
      <w:tr w:rsidR="00010D92" w:rsidRPr="004B6835" w:rsidTr="00CF4503">
        <w:trPr>
          <w:trHeight w:val="335"/>
        </w:trPr>
        <w:tc>
          <w:tcPr>
            <w:tcW w:w="3403" w:type="dxa"/>
            <w:gridSpan w:val="2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Итого</w:t>
            </w:r>
            <w:r w:rsidRPr="004B6835">
              <w:rPr>
                <w:spacing w:val="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</w:t>
            </w:r>
            <w:r w:rsidRPr="004B6835">
              <w:rPr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разделу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10D92" w:rsidRPr="004B6835" w:rsidTr="00CF4503">
        <w:trPr>
          <w:trHeight w:val="331"/>
        </w:trPr>
        <w:tc>
          <w:tcPr>
            <w:tcW w:w="15709" w:type="dxa"/>
            <w:gridSpan w:val="9"/>
          </w:tcPr>
          <w:p w:rsidR="00010D92" w:rsidRPr="004B6835" w:rsidRDefault="00010D92" w:rsidP="00010D92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4B6835">
              <w:rPr>
                <w:b/>
                <w:sz w:val="24"/>
                <w:szCs w:val="24"/>
              </w:rPr>
              <w:t>Раздел</w:t>
            </w:r>
            <w:r w:rsidRPr="004B6835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b/>
                <w:sz w:val="24"/>
                <w:szCs w:val="24"/>
              </w:rPr>
              <w:t>3.</w:t>
            </w:r>
            <w:r w:rsidRPr="004B6835">
              <w:rPr>
                <w:b/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Алгебраические</w:t>
            </w:r>
            <w:r w:rsidRPr="004B6835">
              <w:rPr>
                <w:b/>
                <w:color w:val="211E1F"/>
                <w:spacing w:val="17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выражения.</w:t>
            </w:r>
            <w:r w:rsidRPr="004B6835">
              <w:rPr>
                <w:b/>
                <w:color w:val="211E1F"/>
                <w:spacing w:val="27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Квадратный</w:t>
            </w:r>
            <w:r w:rsidRPr="004B6835">
              <w:rPr>
                <w:b/>
                <w:color w:val="211E1F"/>
                <w:spacing w:val="21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трёхчлен</w:t>
            </w:r>
          </w:p>
        </w:tc>
      </w:tr>
      <w:tr w:rsidR="00010D92" w:rsidRPr="00BF2E58" w:rsidTr="00CF4503">
        <w:trPr>
          <w:trHeight w:val="527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3.1.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Квадратный</w:t>
            </w:r>
            <w:r w:rsidRPr="004B6835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трёхчлен.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Распознавать</w:t>
            </w:r>
            <w:r w:rsidRPr="004B6835">
              <w:rPr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квадратный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трёхчлен,</w:t>
            </w:r>
            <w:r w:rsidRPr="004B6835">
              <w:rPr>
                <w:spacing w:val="10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устанавливать</w:t>
            </w:r>
            <w:r w:rsidRPr="004B6835">
              <w:rPr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возможность</w:t>
            </w:r>
            <w:r w:rsidRPr="004B6835">
              <w:rPr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его</w:t>
            </w:r>
            <w:r w:rsidRPr="004B6835">
              <w:rPr>
                <w:spacing w:val="-3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разложения</w:t>
            </w:r>
            <w:r w:rsidRPr="004B6835">
              <w:rPr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на</w:t>
            </w:r>
            <w:r w:rsidRPr="004B6835">
              <w:rPr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множители;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-82"/>
              <w:rPr>
                <w:sz w:val="24"/>
                <w:szCs w:val="24"/>
              </w:rPr>
            </w:pPr>
            <w:r w:rsidRPr="004B6835">
              <w:rPr>
                <w:spacing w:val="-1"/>
                <w:sz w:val="24"/>
                <w:szCs w:val="24"/>
              </w:rPr>
              <w:t>Устный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опрос;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r w:rsidRPr="004B6835">
              <w:rPr>
                <w:sz w:val="24"/>
                <w:szCs w:val="24"/>
                <w:lang w:val="en-US"/>
              </w:rPr>
              <w:t>1.</w:t>
            </w:r>
            <w:r w:rsidRPr="004B6835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sz w:val="24"/>
                <w:szCs w:val="24"/>
                <w:lang w:val="en-US"/>
              </w:rPr>
              <w:t>dnevnik.ru</w:t>
            </w:r>
          </w:p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r w:rsidRPr="004B6835">
              <w:rPr>
                <w:sz w:val="24"/>
                <w:szCs w:val="24"/>
                <w:lang w:val="en-US"/>
              </w:rPr>
              <w:t>3.</w:t>
            </w:r>
            <w:r w:rsidRPr="004B6835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sz w:val="24"/>
                <w:szCs w:val="24"/>
                <w:lang w:val="en-US"/>
              </w:rPr>
              <w:t>https://uchi.ru/</w:t>
            </w:r>
          </w:p>
        </w:tc>
      </w:tr>
      <w:tr w:rsidR="00010D92" w:rsidRPr="00BF2E58" w:rsidTr="00CF4503">
        <w:trPr>
          <w:trHeight w:val="513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3.2.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Разложение</w:t>
            </w:r>
            <w:r w:rsidRPr="004B6835">
              <w:rPr>
                <w:color w:val="211E1F"/>
                <w:spacing w:val="19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квадратного</w:t>
            </w:r>
            <w:r w:rsidRPr="004B6835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трёхчлена</w:t>
            </w:r>
            <w:r w:rsidRPr="004B6835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на</w:t>
            </w:r>
            <w:r w:rsidRPr="004B6835">
              <w:rPr>
                <w:color w:val="211E1F"/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множители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5"/>
                <w:sz w:val="24"/>
                <w:szCs w:val="24"/>
              </w:rPr>
              <w:t>Раскладывать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на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множители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квадратный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трёхчлен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с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неотрицательным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дискриминантом;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-82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Контрольная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работа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 w:right="479"/>
              <w:rPr>
                <w:sz w:val="24"/>
                <w:szCs w:val="24"/>
                <w:lang w:val="en-US"/>
              </w:rPr>
            </w:pPr>
            <w:r w:rsidRPr="004B6835">
              <w:rPr>
                <w:spacing w:val="-1"/>
                <w:sz w:val="24"/>
                <w:szCs w:val="24"/>
                <w:lang w:val="en-US"/>
              </w:rPr>
              <w:t>dnevnik.ru</w:t>
            </w:r>
            <w:r w:rsidRPr="004B6835">
              <w:rPr>
                <w:spacing w:val="-35"/>
                <w:sz w:val="24"/>
                <w:szCs w:val="24"/>
                <w:lang w:val="en-US"/>
              </w:rPr>
              <w:t xml:space="preserve"> </w:t>
            </w:r>
          </w:p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r w:rsidRPr="004B6835">
              <w:rPr>
                <w:sz w:val="24"/>
                <w:szCs w:val="24"/>
                <w:lang w:val="en-US"/>
              </w:rPr>
              <w:t>https://resh.edu.r</w:t>
            </w:r>
          </w:p>
        </w:tc>
      </w:tr>
      <w:tr w:rsidR="00010D92" w:rsidRPr="004B6835" w:rsidTr="00CF4503">
        <w:trPr>
          <w:trHeight w:val="335"/>
        </w:trPr>
        <w:tc>
          <w:tcPr>
            <w:tcW w:w="3403" w:type="dxa"/>
            <w:gridSpan w:val="2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Итого</w:t>
            </w:r>
            <w:r w:rsidRPr="004B6835">
              <w:rPr>
                <w:spacing w:val="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</w:t>
            </w:r>
            <w:r w:rsidRPr="004B6835">
              <w:rPr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разделу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10D92" w:rsidRPr="004B6835" w:rsidTr="00CF4503">
        <w:trPr>
          <w:trHeight w:val="330"/>
        </w:trPr>
        <w:tc>
          <w:tcPr>
            <w:tcW w:w="15709" w:type="dxa"/>
            <w:gridSpan w:val="9"/>
          </w:tcPr>
          <w:p w:rsidR="00010D92" w:rsidRPr="004B6835" w:rsidRDefault="00010D92" w:rsidP="00010D92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4B6835">
              <w:rPr>
                <w:b/>
                <w:sz w:val="24"/>
                <w:szCs w:val="24"/>
              </w:rPr>
              <w:t>Раздел</w:t>
            </w:r>
            <w:r w:rsidRPr="004B6835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b/>
                <w:sz w:val="24"/>
                <w:szCs w:val="24"/>
              </w:rPr>
              <w:t>4</w:t>
            </w:r>
            <w:r w:rsidRPr="004B6835">
              <w:rPr>
                <w:sz w:val="24"/>
                <w:szCs w:val="24"/>
              </w:rPr>
              <w:t>.</w:t>
            </w:r>
            <w:r w:rsidRPr="004B6835">
              <w:rPr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Алгебраические</w:t>
            </w:r>
            <w:r w:rsidRPr="004B6835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выражения.</w:t>
            </w:r>
            <w:r w:rsidRPr="004B6835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Алгебраическая</w:t>
            </w:r>
            <w:r w:rsidRPr="004B6835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дробь</w:t>
            </w:r>
          </w:p>
        </w:tc>
      </w:tr>
      <w:tr w:rsidR="00010D92" w:rsidRPr="004B6835" w:rsidTr="00CF4503">
        <w:trPr>
          <w:trHeight w:val="291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4.1.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Алгебраическая</w:t>
            </w:r>
            <w:r w:rsidRPr="004B6835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дробь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Записывать</w:t>
            </w:r>
            <w:r w:rsidRPr="004B6835">
              <w:rPr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алгебраические</w:t>
            </w:r>
            <w:r w:rsidRPr="004B6835">
              <w:rPr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выражения;</w:t>
            </w:r>
          </w:p>
        </w:tc>
        <w:tc>
          <w:tcPr>
            <w:tcW w:w="1208" w:type="dxa"/>
            <w:vMerge w:val="restart"/>
          </w:tcPr>
          <w:p w:rsidR="00010D92" w:rsidRPr="004B6835" w:rsidRDefault="00010D92" w:rsidP="00010D92">
            <w:pPr>
              <w:pStyle w:val="TableParagraph"/>
              <w:ind w:right="-82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Письменный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контроль</w:t>
            </w:r>
          </w:p>
        </w:tc>
        <w:tc>
          <w:tcPr>
            <w:tcW w:w="2052" w:type="dxa"/>
          </w:tcPr>
          <w:p w:rsidR="00010D92" w:rsidRDefault="00010D92" w:rsidP="00010D92">
            <w:pPr>
              <w:pStyle w:val="TableParagraph"/>
              <w:ind w:left="85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dnevnik.ru</w:t>
            </w:r>
          </w:p>
          <w:p w:rsidR="00CF4503" w:rsidRPr="004B6835" w:rsidRDefault="00CF4503" w:rsidP="00010D92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010D92" w:rsidRPr="00BF2E58" w:rsidTr="00CF4503">
        <w:trPr>
          <w:trHeight w:val="523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4.2.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Допустимые</w:t>
            </w:r>
            <w:r w:rsidRPr="004B6835">
              <w:rPr>
                <w:color w:val="211E1F"/>
                <w:spacing w:val="21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значения</w:t>
            </w:r>
            <w:r w:rsidRPr="004B6835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переменных,</w:t>
            </w:r>
            <w:r w:rsidRPr="004B6835">
              <w:rPr>
                <w:color w:val="211E1F"/>
                <w:spacing w:val="21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входящих</w:t>
            </w:r>
            <w:r w:rsidRPr="004B6835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в</w:t>
            </w:r>
            <w:r w:rsidRPr="004B6835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алгебраические</w:t>
            </w:r>
            <w:r w:rsidRPr="004B6835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выражения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Находить</w:t>
            </w:r>
            <w:r w:rsidRPr="004B6835">
              <w:rPr>
                <w:spacing w:val="1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область</w:t>
            </w:r>
            <w:r w:rsidRPr="004B6835">
              <w:rPr>
                <w:spacing w:val="2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определения</w:t>
            </w:r>
            <w:r w:rsidRPr="004B6835">
              <w:rPr>
                <w:spacing w:val="1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рационального</w:t>
            </w:r>
            <w:r w:rsidRPr="004B6835">
              <w:rPr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выражения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8" w:type="dxa"/>
            <w:vMerge/>
          </w:tcPr>
          <w:p w:rsidR="00010D92" w:rsidRPr="004B6835" w:rsidRDefault="00010D92" w:rsidP="00010D92">
            <w:pPr>
              <w:pStyle w:val="TableParagraph"/>
              <w:ind w:right="-82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010D92" w:rsidRPr="00A32991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r w:rsidRPr="004B6835">
              <w:rPr>
                <w:sz w:val="24"/>
                <w:szCs w:val="24"/>
                <w:lang w:val="en-US"/>
              </w:rPr>
              <w:t>1.</w:t>
            </w:r>
            <w:r w:rsidRPr="004B6835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sz w:val="24"/>
                <w:szCs w:val="24"/>
                <w:lang w:val="en-US"/>
              </w:rPr>
              <w:t>dnevnik.ru</w:t>
            </w:r>
          </w:p>
          <w:p w:rsidR="00010D92" w:rsidRPr="00CF4503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r w:rsidRPr="004B6835">
              <w:rPr>
                <w:sz w:val="24"/>
                <w:szCs w:val="24"/>
                <w:lang w:val="en-US"/>
              </w:rPr>
              <w:t>3.</w:t>
            </w:r>
            <w:r w:rsidRPr="004B6835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hyperlink r:id="rId335" w:history="1">
              <w:r w:rsidR="00CF4503" w:rsidRPr="00CD1A10">
                <w:rPr>
                  <w:rStyle w:val="af0"/>
                  <w:sz w:val="24"/>
                  <w:szCs w:val="24"/>
                  <w:lang w:val="en-US"/>
                </w:rPr>
                <w:t>https://uchi.ru/</w:t>
              </w:r>
            </w:hyperlink>
          </w:p>
          <w:p w:rsidR="00CF4503" w:rsidRPr="00CF4503" w:rsidRDefault="00CF4503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</w:p>
        </w:tc>
      </w:tr>
      <w:tr w:rsidR="00010D92" w:rsidRPr="00BF2E58" w:rsidTr="00CF4503">
        <w:trPr>
          <w:trHeight w:val="523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Основное</w:t>
            </w:r>
            <w:r w:rsidRPr="004B6835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свойство</w:t>
            </w:r>
            <w:r w:rsidRPr="004B6835">
              <w:rPr>
                <w:color w:val="211E1F"/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алгебраической</w:t>
            </w:r>
            <w:r w:rsidRPr="004B6835">
              <w:rPr>
                <w:color w:val="211E1F"/>
                <w:spacing w:val="21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дроби.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ind w:right="144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Формулировать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основное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свойство алгебраической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дроби и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применять его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для</w:t>
            </w:r>
            <w:r w:rsidRPr="004B6835">
              <w:rPr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преобразования</w:t>
            </w:r>
            <w:r w:rsidRPr="004B6835">
              <w:rPr>
                <w:spacing w:val="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дробей;</w:t>
            </w:r>
          </w:p>
        </w:tc>
        <w:tc>
          <w:tcPr>
            <w:tcW w:w="1208" w:type="dxa"/>
            <w:vMerge w:val="restart"/>
          </w:tcPr>
          <w:p w:rsidR="00010D92" w:rsidRPr="004B6835" w:rsidRDefault="00010D92" w:rsidP="00010D92">
            <w:pPr>
              <w:pStyle w:val="TableParagraph"/>
              <w:ind w:right="148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Устный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опрос</w:t>
            </w:r>
          </w:p>
        </w:tc>
        <w:tc>
          <w:tcPr>
            <w:tcW w:w="2052" w:type="dxa"/>
            <w:vMerge w:val="restart"/>
          </w:tcPr>
          <w:p w:rsidR="00010D92" w:rsidRPr="004B6835" w:rsidRDefault="00010D92" w:rsidP="00010D92">
            <w:pPr>
              <w:pStyle w:val="TableParagraph"/>
              <w:ind w:left="85" w:right="479"/>
              <w:rPr>
                <w:sz w:val="24"/>
                <w:szCs w:val="24"/>
                <w:lang w:val="en-US"/>
              </w:rPr>
            </w:pPr>
            <w:r w:rsidRPr="004B6835">
              <w:rPr>
                <w:spacing w:val="-1"/>
                <w:sz w:val="24"/>
                <w:szCs w:val="24"/>
                <w:lang w:val="en-US"/>
              </w:rPr>
              <w:t>dnevnik.ru</w:t>
            </w:r>
            <w:r w:rsidRPr="004B6835">
              <w:rPr>
                <w:spacing w:val="-35"/>
                <w:sz w:val="24"/>
                <w:szCs w:val="24"/>
                <w:lang w:val="en-US"/>
              </w:rPr>
              <w:t xml:space="preserve"> </w:t>
            </w:r>
          </w:p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r w:rsidRPr="004B6835">
              <w:rPr>
                <w:sz w:val="24"/>
                <w:szCs w:val="24"/>
                <w:lang w:val="en-US"/>
              </w:rPr>
              <w:t>https://resh.edu.r</w:t>
            </w:r>
          </w:p>
        </w:tc>
      </w:tr>
      <w:tr w:rsidR="00010D92" w:rsidRPr="00B93760" w:rsidTr="00CF4503">
        <w:trPr>
          <w:trHeight w:val="304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4.4.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Сокращение</w:t>
            </w:r>
            <w:r w:rsidRPr="004B6835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дробей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Выполнять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действия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</w:t>
            </w:r>
            <w:r w:rsidRPr="004B6835">
              <w:rPr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алгебраическими</w:t>
            </w:r>
            <w:r w:rsidRPr="004B6835">
              <w:rPr>
                <w:spacing w:val="16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дробями</w:t>
            </w:r>
          </w:p>
        </w:tc>
        <w:tc>
          <w:tcPr>
            <w:tcW w:w="1208" w:type="dxa"/>
            <w:vMerge/>
          </w:tcPr>
          <w:p w:rsidR="00010D92" w:rsidRPr="004B6835" w:rsidRDefault="00010D92" w:rsidP="00010D92">
            <w:pPr>
              <w:pStyle w:val="TableParagraph"/>
              <w:ind w:right="148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10D92" w:rsidRPr="00B93760" w:rsidRDefault="00010D92" w:rsidP="00010D92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010D92" w:rsidRPr="004B6835" w:rsidTr="00CF4503">
        <w:trPr>
          <w:trHeight w:val="639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4.5.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Сложение,</w:t>
            </w:r>
            <w:r w:rsidRPr="004B6835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вычитание,</w:t>
            </w:r>
            <w:r w:rsidRPr="004B6835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умножение</w:t>
            </w:r>
            <w:r w:rsidRPr="004B6835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и</w:t>
            </w:r>
            <w:r w:rsidRPr="004B6835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деление</w:t>
            </w:r>
            <w:r w:rsidRPr="004B6835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алгебраических</w:t>
            </w:r>
            <w:r w:rsidRPr="004B6835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дробей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Выполнять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действия</w:t>
            </w:r>
            <w:r w:rsidRPr="004B6835">
              <w:rPr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</w:t>
            </w:r>
            <w:r w:rsidRPr="004B6835">
              <w:rPr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алгебраическими</w:t>
            </w:r>
            <w:r w:rsidRPr="004B6835">
              <w:rPr>
                <w:spacing w:val="16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дробями;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148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Устный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опрос;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 w:right="479"/>
              <w:rPr>
                <w:sz w:val="24"/>
                <w:szCs w:val="24"/>
                <w:lang w:val="en-US"/>
              </w:rPr>
            </w:pPr>
            <w:r w:rsidRPr="004B6835">
              <w:rPr>
                <w:spacing w:val="-1"/>
                <w:sz w:val="24"/>
                <w:szCs w:val="24"/>
                <w:lang w:val="en-US"/>
              </w:rPr>
              <w:t>1. dnevnik.ru</w:t>
            </w:r>
            <w:r w:rsidRPr="004B6835">
              <w:rPr>
                <w:spacing w:val="-35"/>
                <w:sz w:val="24"/>
                <w:szCs w:val="24"/>
                <w:lang w:val="en-US"/>
              </w:rPr>
              <w:t xml:space="preserve"> </w:t>
            </w:r>
          </w:p>
          <w:p w:rsidR="00010D92" w:rsidRPr="004B6835" w:rsidRDefault="00010D92" w:rsidP="00010D92">
            <w:pPr>
              <w:pStyle w:val="TableParagraph"/>
              <w:ind w:left="85" w:right="118"/>
              <w:rPr>
                <w:sz w:val="24"/>
                <w:szCs w:val="24"/>
                <w:lang w:val="en-US"/>
              </w:rPr>
            </w:pPr>
          </w:p>
        </w:tc>
      </w:tr>
      <w:tr w:rsidR="00010D92" w:rsidRPr="004B6835" w:rsidTr="00CF4503">
        <w:trPr>
          <w:trHeight w:val="819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4.6.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 w:right="115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Преобразование</w:t>
            </w:r>
            <w:r w:rsidRPr="004B6835">
              <w:rPr>
                <w:color w:val="211E1F"/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выражений,</w:t>
            </w:r>
            <w:r w:rsidRPr="004B6835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содержащих</w:t>
            </w:r>
            <w:r w:rsidRPr="004B6835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алгебраические</w:t>
            </w:r>
            <w:r w:rsidRPr="004B6835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дроби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Применять</w:t>
            </w:r>
            <w:r w:rsidRPr="004B6835">
              <w:rPr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преобразования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выражений</w:t>
            </w:r>
            <w:r w:rsidRPr="004B6835">
              <w:rPr>
                <w:spacing w:val="1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для</w:t>
            </w:r>
            <w:r w:rsidRPr="004B6835">
              <w:rPr>
                <w:spacing w:val="1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решения</w:t>
            </w:r>
            <w:r w:rsidRPr="004B6835">
              <w:rPr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задач;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145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Контрольная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работа;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1.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dnevnik.ru</w:t>
            </w:r>
          </w:p>
          <w:p w:rsidR="00010D92" w:rsidRPr="004B6835" w:rsidRDefault="00010D92" w:rsidP="00010D92">
            <w:pPr>
              <w:pStyle w:val="TableParagraph"/>
              <w:ind w:left="85" w:right="118"/>
              <w:rPr>
                <w:sz w:val="24"/>
                <w:szCs w:val="24"/>
              </w:rPr>
            </w:pPr>
            <w:r w:rsidRPr="004B6835">
              <w:rPr>
                <w:w w:val="95"/>
                <w:sz w:val="24"/>
                <w:szCs w:val="24"/>
              </w:rPr>
              <w:t>4.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https://math8-</w:t>
            </w:r>
            <w:r w:rsidRPr="004B6835">
              <w:rPr>
                <w:spacing w:val="-33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vpr.sdamgia.ru/</w:t>
            </w:r>
          </w:p>
        </w:tc>
      </w:tr>
      <w:tr w:rsidR="00010D92" w:rsidRPr="004B6835" w:rsidTr="00CF4503">
        <w:trPr>
          <w:trHeight w:val="336"/>
        </w:trPr>
        <w:tc>
          <w:tcPr>
            <w:tcW w:w="3403" w:type="dxa"/>
            <w:gridSpan w:val="2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Итого</w:t>
            </w:r>
            <w:r w:rsidRPr="004B6835">
              <w:rPr>
                <w:spacing w:val="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</w:t>
            </w:r>
            <w:r w:rsidRPr="004B6835">
              <w:rPr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разделу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10D92" w:rsidRPr="004B6835" w:rsidTr="00CF4503">
        <w:trPr>
          <w:trHeight w:val="330"/>
        </w:trPr>
        <w:tc>
          <w:tcPr>
            <w:tcW w:w="15709" w:type="dxa"/>
            <w:gridSpan w:val="9"/>
          </w:tcPr>
          <w:p w:rsidR="00010D92" w:rsidRPr="004B6835" w:rsidRDefault="00010D92" w:rsidP="00010D92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4B6835">
              <w:rPr>
                <w:b/>
                <w:sz w:val="24"/>
                <w:szCs w:val="24"/>
              </w:rPr>
              <w:t>Раздел</w:t>
            </w:r>
            <w:r w:rsidRPr="004B6835">
              <w:rPr>
                <w:b/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b/>
                <w:sz w:val="24"/>
                <w:szCs w:val="24"/>
              </w:rPr>
              <w:t>5.</w:t>
            </w:r>
            <w:r w:rsidRPr="004B6835">
              <w:rPr>
                <w:b/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Уравнения</w:t>
            </w:r>
            <w:r w:rsidRPr="004B6835">
              <w:rPr>
                <w:b/>
                <w:color w:val="211E1F"/>
                <w:spacing w:val="18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и</w:t>
            </w:r>
            <w:r w:rsidRPr="004B6835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неравенства.</w:t>
            </w:r>
            <w:r w:rsidRPr="004B6835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Квадратные</w:t>
            </w:r>
            <w:r w:rsidRPr="004B6835">
              <w:rPr>
                <w:b/>
                <w:color w:val="211E1F"/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уравнения</w:t>
            </w:r>
          </w:p>
        </w:tc>
      </w:tr>
      <w:tr w:rsidR="00010D92" w:rsidRPr="004B6835" w:rsidTr="00CF4503">
        <w:trPr>
          <w:trHeight w:val="286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5.1.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Квадратное</w:t>
            </w:r>
            <w:r w:rsidRPr="004B6835">
              <w:rPr>
                <w:spacing w:val="1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уравнение.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Распознавать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квадратные</w:t>
            </w:r>
            <w:r w:rsidRPr="004B6835">
              <w:rPr>
                <w:spacing w:val="20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уравнения;</w:t>
            </w:r>
          </w:p>
        </w:tc>
        <w:tc>
          <w:tcPr>
            <w:tcW w:w="1208" w:type="dxa"/>
            <w:vMerge w:val="restart"/>
          </w:tcPr>
          <w:p w:rsidR="00010D92" w:rsidRPr="004B6835" w:rsidRDefault="00010D92" w:rsidP="00010D92">
            <w:pPr>
              <w:pStyle w:val="TableParagraph"/>
              <w:ind w:right="-82" w:hanging="84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Письменный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контроль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dnevnik.ru</w:t>
            </w:r>
          </w:p>
        </w:tc>
      </w:tr>
      <w:tr w:rsidR="00010D92" w:rsidRPr="00BF2E58" w:rsidTr="00CF4503">
        <w:trPr>
          <w:trHeight w:val="553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5.2.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Неполное</w:t>
            </w:r>
            <w:r w:rsidRPr="004B6835">
              <w:rPr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квадратное</w:t>
            </w:r>
            <w:r w:rsidRPr="004B6835">
              <w:rPr>
                <w:spacing w:val="19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уравнение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Записывать формулу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корней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квадратного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уравнения;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решать квадратные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уравнения</w:t>
            </w:r>
            <w:r w:rsidRPr="004B6835">
              <w:rPr>
                <w:spacing w:val="6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—</w:t>
            </w:r>
            <w:r w:rsidRPr="004B6835">
              <w:rPr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полные</w:t>
            </w:r>
            <w:r w:rsidRPr="004B6835">
              <w:rPr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</w:t>
            </w:r>
            <w:r w:rsidRPr="004B6835">
              <w:rPr>
                <w:spacing w:val="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неполные;</w:t>
            </w:r>
          </w:p>
        </w:tc>
        <w:tc>
          <w:tcPr>
            <w:tcW w:w="1208" w:type="dxa"/>
            <w:vMerge/>
          </w:tcPr>
          <w:p w:rsidR="00010D92" w:rsidRPr="004B6835" w:rsidRDefault="00010D92" w:rsidP="00010D92">
            <w:pPr>
              <w:pStyle w:val="TableParagraph"/>
              <w:ind w:right="-82" w:hanging="84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 w:right="-12"/>
              <w:rPr>
                <w:sz w:val="24"/>
                <w:szCs w:val="24"/>
                <w:lang w:val="en-US"/>
              </w:rPr>
            </w:pPr>
            <w:r w:rsidRPr="004B6835">
              <w:rPr>
                <w:spacing w:val="-1"/>
                <w:sz w:val="24"/>
                <w:szCs w:val="24"/>
                <w:lang w:val="en-US"/>
              </w:rPr>
              <w:t>dnevnik.ru</w:t>
            </w:r>
            <w:r w:rsidRPr="004B6835">
              <w:rPr>
                <w:spacing w:val="-35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sz w:val="24"/>
                <w:szCs w:val="24"/>
                <w:lang w:val="en-US"/>
              </w:rPr>
              <w:t>ps://resh.edu.</w:t>
            </w:r>
          </w:p>
        </w:tc>
      </w:tr>
      <w:tr w:rsidR="00010D92" w:rsidRPr="00BF2E58" w:rsidTr="00CF4503">
        <w:trPr>
          <w:trHeight w:val="559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5.3.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Формула</w:t>
            </w:r>
            <w:r w:rsidRPr="004B6835">
              <w:rPr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корней</w:t>
            </w:r>
            <w:r w:rsidRPr="004B6835">
              <w:rPr>
                <w:spacing w:val="16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квадратного</w:t>
            </w:r>
            <w:r w:rsidRPr="004B6835">
              <w:rPr>
                <w:spacing w:val="1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уравнения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Записывать формулу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корней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квадратного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уравнения;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решать квадратные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уравнения</w:t>
            </w:r>
            <w:r w:rsidRPr="004B6835">
              <w:rPr>
                <w:spacing w:val="6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—</w:t>
            </w:r>
            <w:r w:rsidRPr="004B6835">
              <w:rPr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полные</w:t>
            </w:r>
            <w:r w:rsidRPr="004B6835">
              <w:rPr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</w:t>
            </w:r>
            <w:r w:rsidRPr="004B6835">
              <w:rPr>
                <w:spacing w:val="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неполные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148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Устный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опрос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 w:right="118"/>
              <w:rPr>
                <w:sz w:val="24"/>
                <w:szCs w:val="24"/>
                <w:lang w:val="en-US"/>
              </w:rPr>
            </w:pPr>
            <w:r w:rsidRPr="004B6835">
              <w:rPr>
                <w:w w:val="95"/>
                <w:sz w:val="24"/>
                <w:szCs w:val="24"/>
                <w:lang w:val="en-US"/>
              </w:rPr>
              <w:t>https://math8-</w:t>
            </w:r>
            <w:r w:rsidRPr="004B6835">
              <w:rPr>
                <w:spacing w:val="-33"/>
                <w:w w:val="95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sz w:val="24"/>
                <w:szCs w:val="24"/>
                <w:lang w:val="en-US"/>
              </w:rPr>
              <w:t>vpr.sdamgia.ru/</w:t>
            </w:r>
          </w:p>
        </w:tc>
      </w:tr>
      <w:tr w:rsidR="00010D92" w:rsidRPr="004B6835" w:rsidTr="00CF4503">
        <w:trPr>
          <w:trHeight w:val="539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5.4.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Теорема</w:t>
            </w:r>
            <w:r w:rsidRPr="004B6835">
              <w:rPr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Виета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Формулировать теорему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Виета, а также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обратную теорему, применять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эти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теорем</w:t>
            </w:r>
            <w:r w:rsidRPr="004B6835">
              <w:rPr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для</w:t>
            </w:r>
            <w:r w:rsidRPr="004B6835">
              <w:rPr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решения</w:t>
            </w:r>
            <w:r w:rsidRPr="004B6835">
              <w:rPr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148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Устный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опрос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r w:rsidRPr="004B6835">
              <w:rPr>
                <w:sz w:val="24"/>
                <w:szCs w:val="24"/>
                <w:lang w:val="en-US"/>
              </w:rPr>
              <w:t>https://resh.edu.ru/</w:t>
            </w:r>
          </w:p>
        </w:tc>
      </w:tr>
      <w:tr w:rsidR="00010D92" w:rsidRPr="004B6835" w:rsidTr="00CF4503">
        <w:trPr>
          <w:trHeight w:val="545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5.5.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Решение</w:t>
            </w:r>
            <w:r w:rsidRPr="004B6835">
              <w:rPr>
                <w:spacing w:val="1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уравнений,</w:t>
            </w:r>
            <w:r w:rsidRPr="004B6835">
              <w:rPr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сводящихся</w:t>
            </w:r>
            <w:r w:rsidRPr="004B6835">
              <w:rPr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</w:t>
            </w:r>
            <w:r w:rsidRPr="004B6835">
              <w:rPr>
                <w:spacing w:val="10"/>
                <w:sz w:val="24"/>
                <w:szCs w:val="24"/>
              </w:rPr>
              <w:t xml:space="preserve"> </w:t>
            </w:r>
            <w:proofErr w:type="gramStart"/>
            <w:r w:rsidRPr="004B6835">
              <w:rPr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ind w:right="144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Решать</w:t>
            </w:r>
            <w:r w:rsidRPr="004B6835">
              <w:rPr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уравнения,</w:t>
            </w:r>
            <w:r w:rsidRPr="004B6835">
              <w:rPr>
                <w:spacing w:val="19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сводящиеся</w:t>
            </w:r>
            <w:r w:rsidRPr="004B6835">
              <w:rPr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</w:t>
            </w:r>
            <w:r w:rsidRPr="004B6835">
              <w:rPr>
                <w:spacing w:val="14"/>
                <w:sz w:val="24"/>
                <w:szCs w:val="24"/>
              </w:rPr>
              <w:t xml:space="preserve"> </w:t>
            </w:r>
            <w:proofErr w:type="gramStart"/>
            <w:r w:rsidRPr="004B6835">
              <w:rPr>
                <w:sz w:val="24"/>
                <w:szCs w:val="24"/>
              </w:rPr>
              <w:t>квадратным</w:t>
            </w:r>
            <w:proofErr w:type="gramEnd"/>
            <w:r w:rsidRPr="004B6835">
              <w:rPr>
                <w:sz w:val="24"/>
                <w:szCs w:val="24"/>
              </w:rPr>
              <w:t>,</w:t>
            </w:r>
            <w:r w:rsidRPr="004B6835">
              <w:rPr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</w:t>
            </w:r>
            <w:r w:rsidRPr="004B6835">
              <w:rPr>
                <w:spacing w:val="1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помощью</w:t>
            </w:r>
            <w:r w:rsidRPr="004B6835">
              <w:rPr>
                <w:spacing w:val="2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преобразований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</w:t>
            </w:r>
            <w:r w:rsidRPr="004B6835">
              <w:rPr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заменой</w:t>
            </w:r>
            <w:r w:rsidRPr="004B6835">
              <w:rPr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переменной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8" w:type="dxa"/>
            <w:vMerge w:val="restart"/>
          </w:tcPr>
          <w:p w:rsidR="00010D92" w:rsidRPr="004B6835" w:rsidRDefault="00010D92" w:rsidP="00010D92">
            <w:pPr>
              <w:pStyle w:val="TableParagraph"/>
              <w:ind w:right="-82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Письменный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контроль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 w:right="479"/>
              <w:rPr>
                <w:sz w:val="24"/>
                <w:szCs w:val="24"/>
              </w:rPr>
            </w:pPr>
            <w:r w:rsidRPr="004B6835">
              <w:rPr>
                <w:spacing w:val="-1"/>
                <w:sz w:val="24"/>
                <w:szCs w:val="24"/>
              </w:rPr>
              <w:t>1.</w:t>
            </w:r>
            <w:r w:rsidRPr="004B6835">
              <w:rPr>
                <w:sz w:val="24"/>
                <w:szCs w:val="24"/>
              </w:rPr>
              <w:t>.</w:t>
            </w:r>
            <w:r w:rsidRPr="004B6835">
              <w:rPr>
                <w:sz w:val="24"/>
                <w:szCs w:val="24"/>
                <w:lang w:val="en-US"/>
              </w:rPr>
              <w:t>https</w:t>
            </w:r>
            <w:r w:rsidRPr="004B6835">
              <w:rPr>
                <w:sz w:val="24"/>
                <w:szCs w:val="24"/>
              </w:rPr>
              <w:t>://</w:t>
            </w:r>
            <w:r w:rsidRPr="004B6835">
              <w:rPr>
                <w:sz w:val="24"/>
                <w:szCs w:val="24"/>
                <w:lang w:val="en-US"/>
              </w:rPr>
              <w:t>resh</w:t>
            </w:r>
            <w:r w:rsidRPr="004B6835">
              <w:rPr>
                <w:sz w:val="24"/>
                <w:szCs w:val="24"/>
              </w:rPr>
              <w:t>.</w:t>
            </w:r>
            <w:r w:rsidRPr="004B6835">
              <w:rPr>
                <w:sz w:val="24"/>
                <w:szCs w:val="24"/>
                <w:lang w:val="en-US"/>
              </w:rPr>
              <w:t>edu</w:t>
            </w:r>
            <w:r w:rsidRPr="004B6835">
              <w:rPr>
                <w:sz w:val="24"/>
                <w:szCs w:val="24"/>
              </w:rPr>
              <w:t>.</w:t>
            </w:r>
            <w:r w:rsidRPr="004B6835">
              <w:rPr>
                <w:sz w:val="24"/>
                <w:szCs w:val="24"/>
                <w:lang w:val="en-US"/>
              </w:rPr>
              <w:t>ru</w:t>
            </w:r>
            <w:r w:rsidRPr="004B6835">
              <w:rPr>
                <w:sz w:val="24"/>
                <w:szCs w:val="24"/>
              </w:rPr>
              <w:t>/</w:t>
            </w:r>
          </w:p>
        </w:tc>
      </w:tr>
      <w:tr w:rsidR="00010D92" w:rsidRPr="004B6835" w:rsidTr="00CF4503">
        <w:trPr>
          <w:trHeight w:val="382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5.6.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Простейшие</w:t>
            </w:r>
            <w:r w:rsidRPr="004B6835">
              <w:rPr>
                <w:spacing w:val="20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дробно-рациональные</w:t>
            </w:r>
            <w:r w:rsidRPr="004B6835">
              <w:rPr>
                <w:spacing w:val="2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уравнения.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ind w:right="144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Решать</w:t>
            </w:r>
            <w:r w:rsidRPr="004B6835">
              <w:rPr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уравнения,</w:t>
            </w:r>
            <w:r w:rsidRPr="004B6835">
              <w:rPr>
                <w:spacing w:val="19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сводящиеся</w:t>
            </w:r>
            <w:r w:rsidRPr="004B6835">
              <w:rPr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</w:t>
            </w:r>
            <w:r w:rsidRPr="004B6835">
              <w:rPr>
                <w:spacing w:val="14"/>
                <w:sz w:val="24"/>
                <w:szCs w:val="24"/>
              </w:rPr>
              <w:t xml:space="preserve"> </w:t>
            </w:r>
            <w:proofErr w:type="gramStart"/>
            <w:r w:rsidRPr="004B6835">
              <w:rPr>
                <w:sz w:val="24"/>
                <w:szCs w:val="24"/>
              </w:rPr>
              <w:t>квадратным</w:t>
            </w:r>
            <w:proofErr w:type="gramEnd"/>
            <w:r w:rsidRPr="004B6835">
              <w:rPr>
                <w:sz w:val="24"/>
                <w:szCs w:val="24"/>
              </w:rPr>
              <w:t>,</w:t>
            </w:r>
            <w:r w:rsidRPr="004B6835">
              <w:rPr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</w:t>
            </w:r>
            <w:r w:rsidRPr="004B6835">
              <w:rPr>
                <w:spacing w:val="1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помощью</w:t>
            </w:r>
            <w:r w:rsidRPr="004B6835">
              <w:rPr>
                <w:spacing w:val="2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преобразований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</w:t>
            </w:r>
            <w:r w:rsidRPr="004B6835">
              <w:rPr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заменой</w:t>
            </w:r>
            <w:r w:rsidRPr="004B6835">
              <w:rPr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переменной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8" w:type="dxa"/>
            <w:vMerge/>
          </w:tcPr>
          <w:p w:rsidR="00010D92" w:rsidRPr="004B6835" w:rsidRDefault="00010D92" w:rsidP="00010D92">
            <w:pPr>
              <w:pStyle w:val="TableParagraph"/>
              <w:ind w:left="-114" w:right="-82" w:firstLine="114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 w:right="479"/>
              <w:rPr>
                <w:sz w:val="24"/>
                <w:szCs w:val="24"/>
                <w:lang w:val="en-US"/>
              </w:rPr>
            </w:pPr>
            <w:r w:rsidRPr="004B6835">
              <w:rPr>
                <w:spacing w:val="-1"/>
                <w:sz w:val="24"/>
                <w:szCs w:val="24"/>
                <w:lang w:val="en-US"/>
              </w:rPr>
              <w:t>1. dnevnik.ru</w:t>
            </w:r>
            <w:r w:rsidRPr="004B6835">
              <w:rPr>
                <w:spacing w:val="-35"/>
                <w:sz w:val="24"/>
                <w:szCs w:val="24"/>
                <w:lang w:val="en-US"/>
              </w:rPr>
              <w:t xml:space="preserve"> </w:t>
            </w:r>
          </w:p>
        </w:tc>
      </w:tr>
      <w:tr w:rsidR="00010D92" w:rsidRPr="004B6835" w:rsidTr="00CF4503">
        <w:trPr>
          <w:trHeight w:val="912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5.7.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5"/>
                <w:sz w:val="24"/>
                <w:szCs w:val="24"/>
              </w:rPr>
              <w:t>Решение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текстовых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задач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с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помощью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квадратных</w:t>
            </w:r>
            <w:r w:rsidRPr="004B6835">
              <w:rPr>
                <w:spacing w:val="-33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уравнений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ind w:right="-28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Решать текстовые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задачи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алгебраическим способом: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переходить от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словесной</w:t>
            </w:r>
            <w:r w:rsidRPr="004B6835">
              <w:rPr>
                <w:spacing w:val="3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формулировки</w:t>
            </w:r>
            <w:r w:rsidRPr="004B6835">
              <w:rPr>
                <w:spacing w:val="2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условия</w:t>
            </w:r>
            <w:r w:rsidRPr="004B6835">
              <w:rPr>
                <w:spacing w:val="2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задачи</w:t>
            </w:r>
            <w:r w:rsidRPr="004B6835">
              <w:rPr>
                <w:spacing w:val="2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</w:t>
            </w:r>
            <w:r w:rsidRPr="004B6835">
              <w:rPr>
                <w:spacing w:val="2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алгебраической</w:t>
            </w:r>
            <w:r w:rsidRPr="004B6835">
              <w:rPr>
                <w:spacing w:val="2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модели</w:t>
            </w:r>
            <w:r w:rsidRPr="004B6835">
              <w:rPr>
                <w:spacing w:val="2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путём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составления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уравнения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Контрольная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работа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1.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dnevnik.ru</w:t>
            </w:r>
          </w:p>
          <w:p w:rsidR="00010D92" w:rsidRPr="004B6835" w:rsidRDefault="00010D92" w:rsidP="00010D92">
            <w:pPr>
              <w:pStyle w:val="TableParagraph"/>
              <w:ind w:left="85" w:right="118"/>
              <w:rPr>
                <w:sz w:val="24"/>
                <w:szCs w:val="24"/>
              </w:rPr>
            </w:pPr>
            <w:r w:rsidRPr="004B6835">
              <w:rPr>
                <w:w w:val="95"/>
                <w:sz w:val="24"/>
                <w:szCs w:val="24"/>
              </w:rPr>
              <w:t>4.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https://math8-</w:t>
            </w:r>
            <w:r w:rsidRPr="004B6835">
              <w:rPr>
                <w:spacing w:val="-33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vpr.sdamgia.ru/</w:t>
            </w:r>
          </w:p>
        </w:tc>
      </w:tr>
      <w:tr w:rsidR="00010D92" w:rsidRPr="004B6835" w:rsidTr="00CF4503">
        <w:trPr>
          <w:trHeight w:val="330"/>
        </w:trPr>
        <w:tc>
          <w:tcPr>
            <w:tcW w:w="3403" w:type="dxa"/>
            <w:gridSpan w:val="2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lastRenderedPageBreak/>
              <w:t>Итого</w:t>
            </w:r>
            <w:r w:rsidRPr="004B6835">
              <w:rPr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</w:t>
            </w:r>
            <w:r w:rsidRPr="004B6835">
              <w:rPr>
                <w:spacing w:val="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разделу: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180" w:type="dxa"/>
            <w:gridSpan w:val="4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10D92" w:rsidRPr="004B6835" w:rsidTr="00CF4503">
        <w:trPr>
          <w:trHeight w:val="335"/>
        </w:trPr>
        <w:tc>
          <w:tcPr>
            <w:tcW w:w="15709" w:type="dxa"/>
            <w:gridSpan w:val="9"/>
          </w:tcPr>
          <w:p w:rsidR="00010D92" w:rsidRPr="004B6835" w:rsidRDefault="00010D92" w:rsidP="00010D92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4B6835">
              <w:rPr>
                <w:b/>
                <w:sz w:val="24"/>
                <w:szCs w:val="24"/>
              </w:rPr>
              <w:t>Раздел</w:t>
            </w:r>
            <w:r w:rsidRPr="004B6835">
              <w:rPr>
                <w:b/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b/>
                <w:sz w:val="24"/>
                <w:szCs w:val="24"/>
              </w:rPr>
              <w:t>6.</w:t>
            </w:r>
            <w:r w:rsidRPr="004B6835">
              <w:rPr>
                <w:b/>
                <w:spacing w:val="2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Уравнения</w:t>
            </w:r>
            <w:r w:rsidRPr="004B6835">
              <w:rPr>
                <w:b/>
                <w:color w:val="211E1F"/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и</w:t>
            </w:r>
            <w:r w:rsidRPr="004B6835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неравенства.</w:t>
            </w:r>
            <w:r w:rsidRPr="004B6835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Системы</w:t>
            </w:r>
            <w:r w:rsidRPr="004B6835">
              <w:rPr>
                <w:b/>
                <w:color w:val="211E1F"/>
                <w:spacing w:val="17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уравнений</w:t>
            </w:r>
          </w:p>
        </w:tc>
      </w:tr>
      <w:tr w:rsidR="00010D92" w:rsidRPr="00BF2E58" w:rsidTr="00CF4503">
        <w:trPr>
          <w:trHeight w:val="714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6.1.</w:t>
            </w:r>
          </w:p>
        </w:tc>
        <w:tc>
          <w:tcPr>
            <w:tcW w:w="2835" w:type="dxa"/>
          </w:tcPr>
          <w:p w:rsidR="00010D92" w:rsidRPr="00AB1555" w:rsidRDefault="00010D92" w:rsidP="00010D92">
            <w:pPr>
              <w:ind w:firstLine="6"/>
              <w:rPr>
                <w:sz w:val="24"/>
                <w:szCs w:val="24"/>
              </w:rPr>
            </w:pPr>
            <w:r w:rsidRPr="00AB1555">
              <w:rPr>
                <w:sz w:val="24"/>
                <w:szCs w:val="24"/>
              </w:rPr>
              <w:t>Линейное</w:t>
            </w:r>
            <w:r w:rsidRPr="00AB1555">
              <w:rPr>
                <w:spacing w:val="1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уравнение</w:t>
            </w:r>
            <w:r w:rsidRPr="00AB1555">
              <w:rPr>
                <w:spacing w:val="1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с двумя</w:t>
            </w:r>
            <w:r w:rsidRPr="00AB1555">
              <w:rPr>
                <w:spacing w:val="37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переменными, его</w:t>
            </w:r>
            <w:r w:rsidRPr="00AB1555">
              <w:rPr>
                <w:spacing w:val="1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график,</w:t>
            </w:r>
            <w:r w:rsidRPr="00AB1555">
              <w:rPr>
                <w:spacing w:val="12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решение</w:t>
            </w:r>
            <w:r w:rsidRPr="00AB1555">
              <w:rPr>
                <w:spacing w:val="10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уравнений</w:t>
            </w:r>
            <w:r w:rsidRPr="00AB1555">
              <w:rPr>
                <w:spacing w:val="8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в</w:t>
            </w:r>
            <w:r w:rsidRPr="00AB1555">
              <w:rPr>
                <w:spacing w:val="7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целых</w:t>
            </w:r>
            <w:r w:rsidRPr="00AB1555">
              <w:rPr>
                <w:spacing w:val="15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числах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Строить</w:t>
            </w:r>
            <w:r w:rsidRPr="004B6835">
              <w:rPr>
                <w:spacing w:val="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графики</w:t>
            </w:r>
            <w:r w:rsidRPr="004B6835">
              <w:rPr>
                <w:spacing w:val="16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линейных</w:t>
            </w:r>
            <w:r w:rsidRPr="004B6835">
              <w:rPr>
                <w:spacing w:val="1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уравнений,</w:t>
            </w:r>
            <w:r w:rsidRPr="004B6835">
              <w:rPr>
                <w:spacing w:val="1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в</w:t>
            </w:r>
            <w:r w:rsidRPr="004B6835">
              <w:rPr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том</w:t>
            </w:r>
            <w:r w:rsidRPr="004B6835">
              <w:rPr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числе</w:t>
            </w:r>
            <w:r w:rsidRPr="004B6835">
              <w:rPr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используя</w:t>
            </w:r>
            <w:r w:rsidRPr="004B6835">
              <w:rPr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цифровые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ресурсы;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60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Письменный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контроль;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 w:right="479"/>
              <w:rPr>
                <w:sz w:val="24"/>
                <w:szCs w:val="24"/>
                <w:lang w:val="en-US"/>
              </w:rPr>
            </w:pPr>
            <w:r w:rsidRPr="004B6835">
              <w:rPr>
                <w:spacing w:val="-1"/>
                <w:sz w:val="24"/>
                <w:szCs w:val="24"/>
                <w:lang w:val="en-US"/>
              </w:rPr>
              <w:t>1. dnevnik.ru</w:t>
            </w:r>
            <w:r w:rsidRPr="004B6835">
              <w:rPr>
                <w:spacing w:val="-35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sz w:val="24"/>
                <w:szCs w:val="24"/>
                <w:lang w:val="en-US"/>
              </w:rPr>
              <w:t>2</w:t>
            </w:r>
          </w:p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r w:rsidRPr="004B6835">
              <w:rPr>
                <w:sz w:val="24"/>
                <w:szCs w:val="24"/>
                <w:lang w:val="en-US"/>
              </w:rPr>
              <w:t>https://resh.edu.ru/</w:t>
            </w:r>
          </w:p>
        </w:tc>
      </w:tr>
      <w:tr w:rsidR="00010D92" w:rsidRPr="00BF2E58" w:rsidTr="00CF4503">
        <w:trPr>
          <w:trHeight w:val="719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6.2.</w:t>
            </w:r>
          </w:p>
        </w:tc>
        <w:tc>
          <w:tcPr>
            <w:tcW w:w="2835" w:type="dxa"/>
          </w:tcPr>
          <w:p w:rsidR="00010D92" w:rsidRPr="00AB1555" w:rsidRDefault="00010D92" w:rsidP="00010D92">
            <w:pPr>
              <w:ind w:firstLine="6"/>
              <w:rPr>
                <w:sz w:val="24"/>
                <w:szCs w:val="24"/>
              </w:rPr>
            </w:pPr>
            <w:r w:rsidRPr="00AB1555">
              <w:rPr>
                <w:sz w:val="24"/>
                <w:szCs w:val="24"/>
              </w:rPr>
              <w:t>Решение</w:t>
            </w:r>
            <w:r w:rsidRPr="00AB1555">
              <w:rPr>
                <w:spacing w:val="10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систем</w:t>
            </w:r>
            <w:r w:rsidRPr="00AB1555">
              <w:rPr>
                <w:spacing w:val="11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двух</w:t>
            </w:r>
            <w:r w:rsidRPr="00AB1555">
              <w:rPr>
                <w:spacing w:val="12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линейных</w:t>
            </w:r>
            <w:r w:rsidRPr="00AB1555">
              <w:rPr>
                <w:spacing w:val="12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уравнений</w:t>
            </w:r>
            <w:r w:rsidRPr="00AB1555">
              <w:rPr>
                <w:spacing w:val="13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с</w:t>
            </w:r>
            <w:r w:rsidRPr="00AB1555">
              <w:rPr>
                <w:spacing w:val="9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двумя</w:t>
            </w:r>
            <w:r w:rsidRPr="00AB1555">
              <w:rPr>
                <w:spacing w:val="-34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переменными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Решать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системы</w:t>
            </w:r>
            <w:r w:rsidRPr="004B6835">
              <w:rPr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двух</w:t>
            </w:r>
            <w:r w:rsidRPr="004B6835">
              <w:rPr>
                <w:spacing w:val="1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линейных</w:t>
            </w:r>
            <w:r w:rsidRPr="004B6835">
              <w:rPr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уравнений</w:t>
            </w:r>
            <w:r w:rsidRPr="004B6835">
              <w:rPr>
                <w:spacing w:val="16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</w:t>
            </w:r>
            <w:r w:rsidRPr="004B6835">
              <w:rPr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двумя</w:t>
            </w:r>
            <w:r w:rsidRPr="004B6835">
              <w:rPr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переменными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подстановкой</w:t>
            </w:r>
            <w:r w:rsidRPr="004B6835">
              <w:rPr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</w:t>
            </w:r>
            <w:r w:rsidRPr="004B6835">
              <w:rPr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сложением;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-82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Письменный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контроль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0" w:right="479"/>
              <w:rPr>
                <w:sz w:val="24"/>
                <w:szCs w:val="24"/>
                <w:lang w:val="en-US"/>
              </w:rPr>
            </w:pPr>
            <w:r w:rsidRPr="004B6835">
              <w:rPr>
                <w:spacing w:val="-1"/>
                <w:sz w:val="24"/>
                <w:szCs w:val="24"/>
                <w:lang w:val="en-US"/>
              </w:rPr>
              <w:t>dnevnik.ru</w:t>
            </w:r>
            <w:r w:rsidRPr="004B6835">
              <w:rPr>
                <w:spacing w:val="-35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sz w:val="24"/>
                <w:szCs w:val="24"/>
                <w:lang w:val="en-US"/>
              </w:rPr>
              <w:t>2</w:t>
            </w:r>
          </w:p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r w:rsidRPr="004B6835">
              <w:rPr>
                <w:sz w:val="24"/>
                <w:szCs w:val="24"/>
                <w:lang w:val="en-US"/>
              </w:rPr>
              <w:t>https://resh.edu.ru/</w:t>
            </w:r>
          </w:p>
        </w:tc>
      </w:tr>
      <w:tr w:rsidR="00010D92" w:rsidRPr="00BF2E58" w:rsidTr="00CF4503">
        <w:trPr>
          <w:trHeight w:val="715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6.3.</w:t>
            </w:r>
          </w:p>
        </w:tc>
        <w:tc>
          <w:tcPr>
            <w:tcW w:w="2835" w:type="dxa"/>
          </w:tcPr>
          <w:p w:rsidR="00010D92" w:rsidRPr="00AB1555" w:rsidRDefault="00010D92" w:rsidP="00010D92">
            <w:pPr>
              <w:ind w:firstLine="6"/>
              <w:rPr>
                <w:sz w:val="24"/>
                <w:szCs w:val="24"/>
              </w:rPr>
            </w:pPr>
            <w:r w:rsidRPr="00AB1555">
              <w:rPr>
                <w:sz w:val="24"/>
                <w:szCs w:val="24"/>
              </w:rPr>
              <w:t>Примеры</w:t>
            </w:r>
            <w:r w:rsidRPr="00AB1555">
              <w:rPr>
                <w:spacing w:val="20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решения</w:t>
            </w:r>
            <w:r w:rsidRPr="00AB1555">
              <w:rPr>
                <w:spacing w:val="12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систем</w:t>
            </w:r>
            <w:r w:rsidRPr="00AB1555">
              <w:rPr>
                <w:spacing w:val="15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нелинейных</w:t>
            </w:r>
            <w:r w:rsidRPr="00AB1555">
              <w:rPr>
                <w:spacing w:val="16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уравнений</w:t>
            </w:r>
            <w:r w:rsidRPr="00AB1555">
              <w:rPr>
                <w:spacing w:val="9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с</w:t>
            </w:r>
            <w:r w:rsidRPr="00AB1555">
              <w:rPr>
                <w:spacing w:val="1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двумя</w:t>
            </w:r>
            <w:r w:rsidRPr="00AB1555">
              <w:rPr>
                <w:spacing w:val="4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переменными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Различать</w:t>
            </w:r>
            <w:r w:rsidRPr="004B6835">
              <w:rPr>
                <w:spacing w:val="13"/>
                <w:sz w:val="24"/>
                <w:szCs w:val="24"/>
              </w:rPr>
              <w:t xml:space="preserve"> </w:t>
            </w:r>
            <w:proofErr w:type="gramStart"/>
            <w:r w:rsidRPr="004B6835">
              <w:rPr>
                <w:sz w:val="24"/>
                <w:szCs w:val="24"/>
              </w:rPr>
              <w:t>параллельные</w:t>
            </w:r>
            <w:proofErr w:type="gramEnd"/>
            <w:r w:rsidRPr="004B6835">
              <w:rPr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</w:t>
            </w:r>
            <w:r w:rsidRPr="004B6835">
              <w:rPr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пересекающиеся</w:t>
            </w:r>
            <w:r w:rsidRPr="004B6835">
              <w:rPr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прямые</w:t>
            </w:r>
            <w:r w:rsidRPr="004B6835">
              <w:rPr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</w:t>
            </w:r>
            <w:r w:rsidRPr="004B6835">
              <w:rPr>
                <w:spacing w:val="10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их</w:t>
            </w:r>
            <w:r w:rsidRPr="004B6835">
              <w:rPr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уравнениям;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-82" w:hanging="56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Письменный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контроль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 w:right="479"/>
              <w:rPr>
                <w:sz w:val="24"/>
                <w:szCs w:val="24"/>
                <w:lang w:val="en-US"/>
              </w:rPr>
            </w:pPr>
            <w:r w:rsidRPr="004B6835">
              <w:rPr>
                <w:spacing w:val="-1"/>
                <w:sz w:val="24"/>
                <w:szCs w:val="24"/>
                <w:lang w:val="en-US"/>
              </w:rPr>
              <w:t>dnevnik.ru</w:t>
            </w:r>
            <w:r w:rsidRPr="004B6835">
              <w:rPr>
                <w:spacing w:val="-35"/>
                <w:sz w:val="24"/>
                <w:szCs w:val="24"/>
                <w:lang w:val="en-US"/>
              </w:rPr>
              <w:t xml:space="preserve"> </w:t>
            </w:r>
          </w:p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r w:rsidRPr="004B6835">
              <w:rPr>
                <w:sz w:val="24"/>
                <w:szCs w:val="24"/>
                <w:lang w:val="en-US"/>
              </w:rPr>
              <w:t>https://resh.edu.r</w:t>
            </w:r>
          </w:p>
        </w:tc>
      </w:tr>
      <w:tr w:rsidR="00010D92" w:rsidRPr="00BF2E58" w:rsidTr="00CF4503">
        <w:trPr>
          <w:trHeight w:val="714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6.4.</w:t>
            </w:r>
          </w:p>
        </w:tc>
        <w:tc>
          <w:tcPr>
            <w:tcW w:w="2835" w:type="dxa"/>
          </w:tcPr>
          <w:p w:rsidR="00010D92" w:rsidRPr="00AB1555" w:rsidRDefault="00010D92" w:rsidP="00010D92">
            <w:pPr>
              <w:ind w:firstLine="6"/>
              <w:rPr>
                <w:sz w:val="24"/>
                <w:szCs w:val="24"/>
              </w:rPr>
            </w:pPr>
            <w:r w:rsidRPr="00AB1555">
              <w:rPr>
                <w:sz w:val="24"/>
                <w:szCs w:val="24"/>
              </w:rPr>
              <w:t>Графическая</w:t>
            </w:r>
            <w:r w:rsidRPr="00AB1555">
              <w:rPr>
                <w:spacing w:val="8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интерпретация уравнения</w:t>
            </w:r>
            <w:r w:rsidRPr="00AB1555">
              <w:rPr>
                <w:spacing w:val="9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с</w:t>
            </w:r>
            <w:r w:rsidRPr="00AB1555">
              <w:rPr>
                <w:spacing w:val="10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двумя</w:t>
            </w:r>
            <w:r w:rsidRPr="00AB1555">
              <w:rPr>
                <w:spacing w:val="-34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переменными</w:t>
            </w:r>
            <w:r w:rsidRPr="00AB1555">
              <w:rPr>
                <w:spacing w:val="1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и систем</w:t>
            </w:r>
            <w:r w:rsidRPr="00AB1555">
              <w:rPr>
                <w:spacing w:val="1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уравнений</w:t>
            </w:r>
            <w:r w:rsidRPr="00AB1555">
              <w:rPr>
                <w:spacing w:val="1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с двумя</w:t>
            </w:r>
            <w:r w:rsidRPr="00AB1555">
              <w:rPr>
                <w:spacing w:val="1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переменными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ind w:right="278"/>
              <w:rPr>
                <w:sz w:val="24"/>
                <w:szCs w:val="24"/>
              </w:rPr>
            </w:pPr>
            <w:r w:rsidRPr="004B6835">
              <w:rPr>
                <w:w w:val="95"/>
                <w:sz w:val="24"/>
                <w:szCs w:val="24"/>
              </w:rPr>
              <w:t>Приводить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графическую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интерпретацию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решения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уравнения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с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двумя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переменными</w:t>
            </w:r>
            <w:r w:rsidRPr="004B6835">
              <w:rPr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</w:t>
            </w:r>
            <w:r w:rsidRPr="004B6835">
              <w:rPr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систем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уравнений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</w:t>
            </w:r>
            <w:r w:rsidRPr="004B6835">
              <w:rPr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двумя</w:t>
            </w:r>
            <w:r w:rsidRPr="004B6835">
              <w:rPr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переменными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148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Письменный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контроль</w:t>
            </w:r>
          </w:p>
        </w:tc>
        <w:tc>
          <w:tcPr>
            <w:tcW w:w="2052" w:type="dxa"/>
            <w:vMerge w:val="restart"/>
          </w:tcPr>
          <w:p w:rsidR="00010D92" w:rsidRPr="004B6835" w:rsidRDefault="00010D92" w:rsidP="00010D92">
            <w:pPr>
              <w:pStyle w:val="TableParagraph"/>
              <w:ind w:left="85" w:right="479"/>
              <w:rPr>
                <w:sz w:val="24"/>
                <w:szCs w:val="24"/>
                <w:lang w:val="en-US"/>
              </w:rPr>
            </w:pPr>
            <w:r w:rsidRPr="004B6835">
              <w:rPr>
                <w:spacing w:val="-1"/>
                <w:sz w:val="24"/>
                <w:szCs w:val="24"/>
                <w:lang w:val="en-US"/>
              </w:rPr>
              <w:t>dnevnik.ru</w:t>
            </w:r>
            <w:r w:rsidRPr="004B6835">
              <w:rPr>
                <w:spacing w:val="-35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sz w:val="24"/>
                <w:szCs w:val="24"/>
                <w:lang w:val="en-US"/>
              </w:rPr>
              <w:t>2.</w:t>
            </w:r>
          </w:p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r w:rsidRPr="004B6835">
              <w:rPr>
                <w:sz w:val="24"/>
                <w:szCs w:val="24"/>
                <w:lang w:val="en-US"/>
              </w:rPr>
              <w:t>https://resh.edu.ru/</w:t>
            </w:r>
          </w:p>
        </w:tc>
      </w:tr>
      <w:tr w:rsidR="00010D92" w:rsidRPr="00AB1555" w:rsidTr="00CF4503">
        <w:trPr>
          <w:trHeight w:val="488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6.5.</w:t>
            </w:r>
          </w:p>
        </w:tc>
        <w:tc>
          <w:tcPr>
            <w:tcW w:w="2835" w:type="dxa"/>
          </w:tcPr>
          <w:p w:rsidR="00010D92" w:rsidRPr="00AB1555" w:rsidRDefault="00010D92" w:rsidP="00010D92">
            <w:pPr>
              <w:ind w:firstLine="6"/>
              <w:rPr>
                <w:sz w:val="24"/>
                <w:szCs w:val="24"/>
              </w:rPr>
            </w:pPr>
            <w:r w:rsidRPr="00AB1555">
              <w:rPr>
                <w:w w:val="95"/>
                <w:sz w:val="24"/>
                <w:szCs w:val="24"/>
              </w:rPr>
              <w:t>Решение</w:t>
            </w:r>
            <w:r w:rsidRPr="00AB1555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AB1555">
              <w:rPr>
                <w:w w:val="95"/>
                <w:sz w:val="24"/>
                <w:szCs w:val="24"/>
              </w:rPr>
              <w:t>текстовых</w:t>
            </w:r>
            <w:r w:rsidRPr="00AB1555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AB1555">
              <w:rPr>
                <w:w w:val="95"/>
                <w:sz w:val="24"/>
                <w:szCs w:val="24"/>
              </w:rPr>
              <w:t>задач</w:t>
            </w:r>
            <w:r w:rsidRPr="00AB1555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AB1555">
              <w:rPr>
                <w:w w:val="95"/>
                <w:sz w:val="24"/>
                <w:szCs w:val="24"/>
              </w:rPr>
              <w:t>с</w:t>
            </w:r>
            <w:r w:rsidRPr="00AB1555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AB1555">
              <w:rPr>
                <w:w w:val="95"/>
                <w:sz w:val="24"/>
                <w:szCs w:val="24"/>
              </w:rPr>
              <w:t>помощью</w:t>
            </w:r>
            <w:r w:rsidRPr="00AB155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B1555">
              <w:rPr>
                <w:w w:val="95"/>
                <w:sz w:val="24"/>
                <w:szCs w:val="24"/>
              </w:rPr>
              <w:t>систем</w:t>
            </w:r>
            <w:r w:rsidRPr="00AB155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AB1555">
              <w:rPr>
                <w:sz w:val="24"/>
                <w:szCs w:val="24"/>
              </w:rPr>
              <w:t>уравнений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Решать</w:t>
            </w:r>
            <w:r w:rsidRPr="004B6835">
              <w:rPr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текстовые</w:t>
            </w:r>
            <w:r w:rsidRPr="004B6835">
              <w:rPr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задачи</w:t>
            </w:r>
            <w:r w:rsidRPr="004B6835">
              <w:rPr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алгебраическим</w:t>
            </w:r>
            <w:r w:rsidRPr="004B6835">
              <w:rPr>
                <w:spacing w:val="1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способом;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-82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Контрольная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работа;</w:t>
            </w:r>
          </w:p>
        </w:tc>
        <w:tc>
          <w:tcPr>
            <w:tcW w:w="2052" w:type="dxa"/>
            <w:vMerge/>
          </w:tcPr>
          <w:p w:rsidR="00010D92" w:rsidRPr="004B6835" w:rsidRDefault="00010D92" w:rsidP="00010D92">
            <w:pPr>
              <w:pStyle w:val="TableParagraph"/>
              <w:ind w:left="85" w:right="118"/>
              <w:rPr>
                <w:sz w:val="24"/>
                <w:szCs w:val="24"/>
                <w:lang w:val="en-US"/>
              </w:rPr>
            </w:pPr>
          </w:p>
        </w:tc>
      </w:tr>
      <w:tr w:rsidR="00010D92" w:rsidRPr="004B6835" w:rsidTr="00CF4503">
        <w:trPr>
          <w:trHeight w:val="330"/>
        </w:trPr>
        <w:tc>
          <w:tcPr>
            <w:tcW w:w="3403" w:type="dxa"/>
            <w:gridSpan w:val="2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Итого</w:t>
            </w:r>
            <w:r w:rsidRPr="004B6835">
              <w:rPr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</w:t>
            </w:r>
            <w:r w:rsidRPr="004B6835">
              <w:rPr>
                <w:spacing w:val="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разделу: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10D92" w:rsidRPr="004B6835" w:rsidTr="00CF4503">
        <w:trPr>
          <w:trHeight w:val="335"/>
        </w:trPr>
        <w:tc>
          <w:tcPr>
            <w:tcW w:w="15709" w:type="dxa"/>
            <w:gridSpan w:val="9"/>
          </w:tcPr>
          <w:p w:rsidR="00010D92" w:rsidRPr="004B6835" w:rsidRDefault="00010D92" w:rsidP="00010D92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4B6835">
              <w:rPr>
                <w:b/>
                <w:sz w:val="24"/>
                <w:szCs w:val="24"/>
              </w:rPr>
              <w:t>Раздел</w:t>
            </w:r>
            <w:r w:rsidRPr="004B6835">
              <w:rPr>
                <w:b/>
                <w:spacing w:val="5"/>
                <w:sz w:val="24"/>
                <w:szCs w:val="24"/>
              </w:rPr>
              <w:t xml:space="preserve"> </w:t>
            </w:r>
            <w:r w:rsidRPr="004B6835">
              <w:rPr>
                <w:b/>
                <w:sz w:val="24"/>
                <w:szCs w:val="24"/>
              </w:rPr>
              <w:t>7.</w:t>
            </w:r>
            <w:r w:rsidRPr="004B6835">
              <w:rPr>
                <w:b/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Уравнения</w:t>
            </w:r>
            <w:r w:rsidRPr="004B6835">
              <w:rPr>
                <w:b/>
                <w:color w:val="211E1F"/>
                <w:spacing w:val="19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и</w:t>
            </w:r>
            <w:r w:rsidRPr="004B6835">
              <w:rPr>
                <w:b/>
                <w:color w:val="211E1F"/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неравенства.</w:t>
            </w:r>
            <w:r w:rsidRPr="004B6835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Неравенства</w:t>
            </w:r>
          </w:p>
        </w:tc>
      </w:tr>
      <w:tr w:rsidR="00010D92" w:rsidRPr="00BF2E58" w:rsidTr="00CF4503">
        <w:trPr>
          <w:trHeight w:val="506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7.1.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Числовые</w:t>
            </w:r>
            <w:r w:rsidRPr="004B6835">
              <w:rPr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неравенства</w:t>
            </w:r>
            <w:r w:rsidRPr="004B6835">
              <w:rPr>
                <w:spacing w:val="10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</w:t>
            </w:r>
            <w:r w:rsidRPr="004B6835">
              <w:rPr>
                <w:spacing w:val="10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их</w:t>
            </w:r>
            <w:r w:rsidRPr="004B6835">
              <w:rPr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свойства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5"/>
                <w:sz w:val="24"/>
                <w:szCs w:val="24"/>
              </w:rPr>
              <w:t>Формулировать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свойства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числовых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неравенств,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иллюстрировать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их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на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gramStart"/>
            <w:r w:rsidRPr="004B6835">
              <w:rPr>
                <w:sz w:val="24"/>
                <w:szCs w:val="24"/>
              </w:rPr>
              <w:t>координатной</w:t>
            </w:r>
            <w:proofErr w:type="gramEnd"/>
            <w:r w:rsidRPr="004B6835">
              <w:rPr>
                <w:spacing w:val="10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прямой,</w:t>
            </w:r>
            <w:r w:rsidRPr="004B6835">
              <w:rPr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доказывать</w:t>
            </w:r>
            <w:r w:rsidRPr="004B6835">
              <w:rPr>
                <w:spacing w:val="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алгебраически;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148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Устный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опрос;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vMerge w:val="restart"/>
          </w:tcPr>
          <w:p w:rsidR="00010D92" w:rsidRPr="004B6835" w:rsidRDefault="00010D92" w:rsidP="00010D92">
            <w:pPr>
              <w:pStyle w:val="TableParagraph"/>
              <w:ind w:left="85" w:right="-12"/>
              <w:rPr>
                <w:sz w:val="24"/>
                <w:szCs w:val="24"/>
                <w:lang w:val="en-US"/>
              </w:rPr>
            </w:pPr>
            <w:r w:rsidRPr="004B6835">
              <w:rPr>
                <w:spacing w:val="-1"/>
                <w:sz w:val="24"/>
                <w:szCs w:val="24"/>
                <w:lang w:val="en-US"/>
              </w:rPr>
              <w:t>dnevnik.ru</w:t>
            </w:r>
            <w:r w:rsidRPr="004B6835">
              <w:rPr>
                <w:spacing w:val="-35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sz w:val="24"/>
                <w:szCs w:val="24"/>
                <w:lang w:val="en-US"/>
              </w:rPr>
              <w:t>https://resh.edu.ru/</w:t>
            </w:r>
          </w:p>
        </w:tc>
      </w:tr>
      <w:tr w:rsidR="00010D92" w:rsidRPr="004B6835" w:rsidTr="00CF4503">
        <w:trPr>
          <w:trHeight w:val="552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7.2.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Неравенство</w:t>
            </w:r>
            <w:r w:rsidRPr="004B6835">
              <w:rPr>
                <w:spacing w:val="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</w:t>
            </w:r>
            <w:r w:rsidRPr="004B6835">
              <w:rPr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одной</w:t>
            </w:r>
            <w:r w:rsidRPr="004B6835">
              <w:rPr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переменной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Применять</w:t>
            </w:r>
            <w:r w:rsidRPr="004B6835">
              <w:rPr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свойства</w:t>
            </w:r>
            <w:r w:rsidRPr="004B6835">
              <w:rPr>
                <w:spacing w:val="10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неравенств</w:t>
            </w:r>
            <w:r w:rsidRPr="004B6835">
              <w:rPr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в</w:t>
            </w:r>
            <w:r w:rsidRPr="004B6835">
              <w:rPr>
                <w:spacing w:val="16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ходе</w:t>
            </w:r>
            <w:r w:rsidRPr="004B6835">
              <w:rPr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решения</w:t>
            </w:r>
            <w:r w:rsidRPr="004B6835">
              <w:rPr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задач;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-82"/>
              <w:rPr>
                <w:sz w:val="24"/>
                <w:szCs w:val="24"/>
              </w:rPr>
            </w:pPr>
            <w:r w:rsidRPr="004B6835">
              <w:rPr>
                <w:spacing w:val="-1"/>
                <w:sz w:val="24"/>
                <w:szCs w:val="24"/>
              </w:rPr>
              <w:t>Устный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опрос;</w:t>
            </w:r>
          </w:p>
        </w:tc>
        <w:tc>
          <w:tcPr>
            <w:tcW w:w="2052" w:type="dxa"/>
            <w:vMerge/>
          </w:tcPr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</w:p>
        </w:tc>
      </w:tr>
      <w:tr w:rsidR="00010D92" w:rsidRPr="004B6835" w:rsidTr="00CF4503">
        <w:trPr>
          <w:trHeight w:val="719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7.3.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Линейные</w:t>
            </w:r>
            <w:r w:rsidRPr="004B6835">
              <w:rPr>
                <w:spacing w:val="6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неравенства</w:t>
            </w:r>
            <w:r w:rsidRPr="004B6835">
              <w:rPr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одной</w:t>
            </w:r>
            <w:r w:rsidRPr="004B6835">
              <w:rPr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переменной</w:t>
            </w:r>
            <w:r w:rsidRPr="004B6835">
              <w:rPr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</w:t>
            </w:r>
            <w:r w:rsidRPr="004B6835">
              <w:rPr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их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решение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Решать линейные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неравенства с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одной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переменной, изображать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решение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неравенства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4B6835">
              <w:rPr>
                <w:sz w:val="24"/>
                <w:szCs w:val="24"/>
              </w:rPr>
              <w:t>на</w:t>
            </w:r>
            <w:proofErr w:type="gramEnd"/>
            <w:r w:rsidRPr="004B6835">
              <w:rPr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числовой</w:t>
            </w:r>
            <w:r w:rsidRPr="004B6835">
              <w:rPr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прямой;</w:t>
            </w:r>
          </w:p>
        </w:tc>
        <w:tc>
          <w:tcPr>
            <w:tcW w:w="1208" w:type="dxa"/>
            <w:vMerge w:val="restart"/>
          </w:tcPr>
          <w:p w:rsidR="00010D92" w:rsidRPr="004B6835" w:rsidRDefault="00010D92" w:rsidP="00010D92">
            <w:pPr>
              <w:pStyle w:val="TableParagraph"/>
              <w:ind w:right="-82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Письменный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контрол</w:t>
            </w:r>
            <w:r w:rsidRPr="004B6835">
              <w:rPr>
                <w:sz w:val="24"/>
                <w:szCs w:val="24"/>
              </w:rPr>
              <w:lastRenderedPageBreak/>
              <w:t>ь</w:t>
            </w:r>
          </w:p>
        </w:tc>
        <w:tc>
          <w:tcPr>
            <w:tcW w:w="2052" w:type="dxa"/>
            <w:vMerge/>
          </w:tcPr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</w:p>
        </w:tc>
      </w:tr>
      <w:tr w:rsidR="00010D92" w:rsidRPr="00BF2E58" w:rsidTr="00CF4503">
        <w:trPr>
          <w:trHeight w:val="714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 w:right="115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Системы</w:t>
            </w:r>
            <w:r w:rsidRPr="004B6835">
              <w:rPr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линейных</w:t>
            </w:r>
            <w:r w:rsidRPr="004B6835">
              <w:rPr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неравенств</w:t>
            </w:r>
            <w:r w:rsidRPr="004B6835">
              <w:rPr>
                <w:spacing w:val="10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</w:t>
            </w:r>
            <w:r w:rsidRPr="004B6835">
              <w:rPr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одной</w:t>
            </w:r>
            <w:r w:rsidRPr="004B6835">
              <w:rPr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переменной</w:t>
            </w:r>
            <w:r w:rsidRPr="004B6835">
              <w:rPr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</w:t>
            </w:r>
            <w:r w:rsidRPr="004B6835">
              <w:rPr>
                <w:spacing w:val="-3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их</w:t>
            </w:r>
            <w:r w:rsidRPr="004B6835">
              <w:rPr>
                <w:spacing w:val="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решение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Решать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системы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линейных неравенств, изображать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решение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системы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неравенств</w:t>
            </w:r>
            <w:r w:rsidRPr="004B6835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4B6835">
              <w:rPr>
                <w:sz w:val="24"/>
                <w:szCs w:val="24"/>
              </w:rPr>
              <w:t>на</w:t>
            </w:r>
            <w:proofErr w:type="gramEnd"/>
            <w:r w:rsidRPr="004B6835">
              <w:rPr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числовой</w:t>
            </w:r>
            <w:r w:rsidRPr="004B6835">
              <w:rPr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прямой;</w:t>
            </w:r>
          </w:p>
        </w:tc>
        <w:tc>
          <w:tcPr>
            <w:tcW w:w="1208" w:type="dxa"/>
            <w:vMerge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 w:right="479"/>
              <w:rPr>
                <w:sz w:val="24"/>
                <w:szCs w:val="24"/>
                <w:lang w:val="en-US"/>
              </w:rPr>
            </w:pPr>
            <w:r w:rsidRPr="004B6835">
              <w:rPr>
                <w:spacing w:val="-1"/>
                <w:sz w:val="24"/>
                <w:szCs w:val="24"/>
                <w:lang w:val="en-US"/>
              </w:rPr>
              <w:t>dnevnik.ru</w:t>
            </w:r>
            <w:r w:rsidRPr="004B6835">
              <w:rPr>
                <w:spacing w:val="-35"/>
                <w:sz w:val="24"/>
                <w:szCs w:val="24"/>
                <w:lang w:val="en-US"/>
              </w:rPr>
              <w:t xml:space="preserve"> </w:t>
            </w:r>
          </w:p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r w:rsidRPr="004B6835">
              <w:rPr>
                <w:sz w:val="24"/>
                <w:szCs w:val="24"/>
                <w:lang w:val="en-US"/>
              </w:rPr>
              <w:t>https://resh.edu.ru/</w:t>
            </w:r>
          </w:p>
        </w:tc>
      </w:tr>
      <w:tr w:rsidR="00010D92" w:rsidRPr="00BF2E58" w:rsidTr="00CF4503">
        <w:trPr>
          <w:trHeight w:val="262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lastRenderedPageBreak/>
              <w:t>7.5.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 w:right="-6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Изображение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решения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линейн</w:t>
            </w:r>
            <w:r>
              <w:rPr>
                <w:sz w:val="24"/>
                <w:szCs w:val="24"/>
              </w:rPr>
              <w:t>ых</w:t>
            </w:r>
            <w:r w:rsidRPr="004B6835">
              <w:rPr>
                <w:sz w:val="24"/>
                <w:szCs w:val="24"/>
              </w:rPr>
              <w:t xml:space="preserve"> неравенств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 их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систем</w:t>
            </w:r>
            <w:r w:rsidRPr="004B6835">
              <w:rPr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на</w:t>
            </w:r>
            <w:r w:rsidRPr="004B6835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4B6835">
              <w:rPr>
                <w:sz w:val="24"/>
                <w:szCs w:val="24"/>
              </w:rPr>
              <w:t>числовой</w:t>
            </w:r>
            <w:proofErr w:type="gramEnd"/>
            <w:r w:rsidRPr="004B6835">
              <w:rPr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прямой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Решать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системы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линейных неравенств, изображать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решение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системы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неравенств</w:t>
            </w:r>
            <w:r w:rsidRPr="004B6835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Pr="004B6835">
              <w:rPr>
                <w:sz w:val="24"/>
                <w:szCs w:val="24"/>
              </w:rPr>
              <w:t>на</w:t>
            </w:r>
            <w:proofErr w:type="gramEnd"/>
            <w:r w:rsidRPr="004B6835">
              <w:rPr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числовой</w:t>
            </w:r>
            <w:r w:rsidRPr="004B6835">
              <w:rPr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прямой;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-82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Контрольная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работа;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 w:right="118"/>
              <w:rPr>
                <w:sz w:val="24"/>
                <w:szCs w:val="24"/>
                <w:lang w:val="en-US"/>
              </w:rPr>
            </w:pPr>
            <w:r w:rsidRPr="004B6835">
              <w:rPr>
                <w:w w:val="95"/>
                <w:sz w:val="24"/>
                <w:szCs w:val="24"/>
                <w:lang w:val="en-US"/>
              </w:rPr>
              <w:t>4.</w:t>
            </w:r>
            <w:r w:rsidRPr="004B6835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w w:val="95"/>
                <w:sz w:val="24"/>
                <w:szCs w:val="24"/>
                <w:lang w:val="en-US"/>
              </w:rPr>
              <w:t>https://math8-</w:t>
            </w:r>
            <w:r w:rsidRPr="004B6835">
              <w:rPr>
                <w:spacing w:val="-33"/>
                <w:w w:val="95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sz w:val="24"/>
                <w:szCs w:val="24"/>
                <w:lang w:val="en-US"/>
              </w:rPr>
              <w:t>vpr.sdamgia.ru/</w:t>
            </w:r>
          </w:p>
        </w:tc>
      </w:tr>
      <w:tr w:rsidR="00010D92" w:rsidRPr="004B6835" w:rsidTr="00CF4503">
        <w:trPr>
          <w:trHeight w:val="330"/>
        </w:trPr>
        <w:tc>
          <w:tcPr>
            <w:tcW w:w="3403" w:type="dxa"/>
            <w:gridSpan w:val="2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Итого</w:t>
            </w:r>
            <w:r w:rsidRPr="004B6835">
              <w:rPr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</w:t>
            </w:r>
            <w:r w:rsidRPr="004B6835">
              <w:rPr>
                <w:spacing w:val="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разделу: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10D92" w:rsidRPr="004B6835" w:rsidTr="00CF4503">
        <w:trPr>
          <w:trHeight w:val="336"/>
        </w:trPr>
        <w:tc>
          <w:tcPr>
            <w:tcW w:w="15709" w:type="dxa"/>
            <w:gridSpan w:val="9"/>
          </w:tcPr>
          <w:p w:rsidR="00010D92" w:rsidRPr="004B6835" w:rsidRDefault="00010D92" w:rsidP="00010D92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4B6835">
              <w:rPr>
                <w:b/>
                <w:sz w:val="24"/>
                <w:szCs w:val="24"/>
              </w:rPr>
              <w:t>Раздел</w:t>
            </w:r>
            <w:r w:rsidRPr="004B6835">
              <w:rPr>
                <w:b/>
                <w:spacing w:val="6"/>
                <w:sz w:val="24"/>
                <w:szCs w:val="24"/>
              </w:rPr>
              <w:t xml:space="preserve"> </w:t>
            </w:r>
            <w:r w:rsidRPr="004B6835">
              <w:rPr>
                <w:b/>
                <w:sz w:val="24"/>
                <w:szCs w:val="24"/>
              </w:rPr>
              <w:t>8.</w:t>
            </w:r>
            <w:r w:rsidRPr="004B6835">
              <w:rPr>
                <w:b/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Функции.</w:t>
            </w:r>
            <w:r w:rsidRPr="004B6835">
              <w:rPr>
                <w:b/>
                <w:color w:val="211E1F"/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Основные</w:t>
            </w:r>
            <w:r w:rsidRPr="004B6835">
              <w:rPr>
                <w:b/>
                <w:color w:val="211E1F"/>
                <w:spacing w:val="17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понятия</w:t>
            </w:r>
          </w:p>
        </w:tc>
      </w:tr>
      <w:tr w:rsidR="00010D92" w:rsidRPr="00BF2E58" w:rsidTr="00CF4503">
        <w:trPr>
          <w:trHeight w:val="287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8.1.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Понятие</w:t>
            </w:r>
            <w:r w:rsidRPr="004B6835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функции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Использовать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функциональную</w:t>
            </w:r>
            <w:r w:rsidRPr="004B6835">
              <w:rPr>
                <w:spacing w:val="1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терминологию</w:t>
            </w:r>
            <w:r w:rsidRPr="004B6835">
              <w:rPr>
                <w:spacing w:val="16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</w:t>
            </w:r>
            <w:r w:rsidRPr="004B6835">
              <w:rPr>
                <w:spacing w:val="1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символику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8" w:type="dxa"/>
            <w:vMerge w:val="restart"/>
          </w:tcPr>
          <w:p w:rsidR="00010D92" w:rsidRPr="004B6835" w:rsidRDefault="00010D92" w:rsidP="00010D92">
            <w:pPr>
              <w:pStyle w:val="TableParagraph"/>
              <w:ind w:right="148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Устный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опрос;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vMerge w:val="restart"/>
          </w:tcPr>
          <w:p w:rsidR="00010D92" w:rsidRPr="004B6835" w:rsidRDefault="00010D92" w:rsidP="00010D92">
            <w:pPr>
              <w:pStyle w:val="TableParagraph"/>
              <w:ind w:left="85" w:right="479"/>
              <w:rPr>
                <w:sz w:val="24"/>
                <w:szCs w:val="24"/>
                <w:lang w:val="en-US"/>
              </w:rPr>
            </w:pPr>
            <w:r w:rsidRPr="004B6835">
              <w:rPr>
                <w:spacing w:val="-1"/>
                <w:sz w:val="24"/>
                <w:szCs w:val="24"/>
                <w:lang w:val="en-US"/>
              </w:rPr>
              <w:t>dnevnik.ru</w:t>
            </w:r>
            <w:r w:rsidRPr="004B6835">
              <w:rPr>
                <w:spacing w:val="-35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sz w:val="24"/>
                <w:szCs w:val="24"/>
                <w:lang w:val="en-US"/>
              </w:rPr>
              <w:t>2</w:t>
            </w:r>
          </w:p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r w:rsidRPr="004B6835">
              <w:rPr>
                <w:sz w:val="24"/>
                <w:szCs w:val="24"/>
                <w:lang w:val="en-US"/>
              </w:rPr>
              <w:t>https://resh.edu.ru/</w:t>
            </w:r>
          </w:p>
        </w:tc>
      </w:tr>
      <w:tr w:rsidR="00010D92" w:rsidRPr="004B6835" w:rsidTr="00CF4503">
        <w:trPr>
          <w:trHeight w:val="823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8.2.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 w:right="-6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Область</w:t>
            </w:r>
            <w:r w:rsidRPr="004B6835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определения</w:t>
            </w:r>
            <w:r w:rsidRPr="004B6835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и</w:t>
            </w:r>
            <w:r w:rsidRPr="004B6835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множество</w:t>
            </w:r>
            <w:r w:rsidRPr="004B6835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значений</w:t>
            </w:r>
            <w:r w:rsidRPr="004B6835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функции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Вычислять</w:t>
            </w:r>
            <w:r w:rsidRPr="004B6835">
              <w:rPr>
                <w:spacing w:val="19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значения</w:t>
            </w:r>
            <w:r w:rsidRPr="004B6835">
              <w:rPr>
                <w:spacing w:val="1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функций,</w:t>
            </w:r>
            <w:r w:rsidRPr="004B6835">
              <w:rPr>
                <w:spacing w:val="2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заданных</w:t>
            </w:r>
            <w:r w:rsidRPr="004B6835">
              <w:rPr>
                <w:spacing w:val="1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формулами</w:t>
            </w:r>
            <w:r w:rsidRPr="004B6835">
              <w:rPr>
                <w:spacing w:val="2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(при</w:t>
            </w:r>
            <w:r w:rsidRPr="004B6835">
              <w:rPr>
                <w:spacing w:val="16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необходимости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использовать</w:t>
            </w:r>
            <w:r w:rsidRPr="004B6835">
              <w:rPr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калькулятор);</w:t>
            </w:r>
            <w:r w:rsidRPr="004B6835">
              <w:rPr>
                <w:spacing w:val="1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составлять</w:t>
            </w:r>
            <w:r w:rsidRPr="004B6835">
              <w:rPr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таблицы</w:t>
            </w:r>
            <w:r w:rsidRPr="004B6835">
              <w:rPr>
                <w:spacing w:val="16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значений</w:t>
            </w:r>
            <w:r w:rsidRPr="004B6835">
              <w:rPr>
                <w:spacing w:val="2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функции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8" w:type="dxa"/>
            <w:vMerge/>
          </w:tcPr>
          <w:p w:rsidR="00010D92" w:rsidRPr="004B6835" w:rsidRDefault="00010D92" w:rsidP="00010D92">
            <w:pPr>
              <w:pStyle w:val="TableParagraph"/>
              <w:ind w:right="148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10D92" w:rsidRPr="006B5B77" w:rsidRDefault="00010D92" w:rsidP="00010D92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010D92" w:rsidRPr="00BF2E58" w:rsidTr="00CF4503">
        <w:trPr>
          <w:trHeight w:val="259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8.3.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 w:right="-147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Способы</w:t>
            </w:r>
            <w:r w:rsidRPr="004B6835">
              <w:rPr>
                <w:color w:val="211E1F"/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задания</w:t>
            </w:r>
            <w:r w:rsidRPr="004B6835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функций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  <w:vMerge w:val="restart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Использовать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функциональную</w:t>
            </w:r>
            <w:r w:rsidRPr="004B6835">
              <w:rPr>
                <w:spacing w:val="1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терминологию</w:t>
            </w:r>
            <w:r w:rsidRPr="004B6835">
              <w:rPr>
                <w:spacing w:val="16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</w:t>
            </w:r>
            <w:r w:rsidRPr="004B6835">
              <w:rPr>
                <w:spacing w:val="1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символику;</w:t>
            </w:r>
          </w:p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Описывать</w:t>
            </w:r>
            <w:r w:rsidRPr="004B6835">
              <w:rPr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свойства</w:t>
            </w:r>
            <w:r w:rsidRPr="004B6835">
              <w:rPr>
                <w:spacing w:val="1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функции</w:t>
            </w:r>
            <w:r w:rsidRPr="004B6835">
              <w:rPr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на</w:t>
            </w:r>
            <w:r w:rsidRPr="004B6835">
              <w:rPr>
                <w:spacing w:val="1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основе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её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графи</w:t>
            </w:r>
            <w:r>
              <w:rPr>
                <w:sz w:val="24"/>
                <w:szCs w:val="24"/>
              </w:rPr>
              <w:t>ка</w:t>
            </w:r>
            <w:r>
              <w:rPr>
                <w:spacing w:val="9"/>
                <w:sz w:val="24"/>
                <w:szCs w:val="24"/>
              </w:rPr>
              <w:t>.</w:t>
            </w:r>
          </w:p>
        </w:tc>
        <w:tc>
          <w:tcPr>
            <w:tcW w:w="1208" w:type="dxa"/>
            <w:vMerge w:val="restart"/>
          </w:tcPr>
          <w:p w:rsidR="00010D92" w:rsidRPr="004B6835" w:rsidRDefault="00010D92" w:rsidP="00010D92">
            <w:pPr>
              <w:pStyle w:val="TableParagraph"/>
              <w:ind w:right="60"/>
              <w:rPr>
                <w:sz w:val="24"/>
                <w:szCs w:val="24"/>
              </w:rPr>
            </w:pPr>
            <w:r w:rsidRPr="004B6835">
              <w:rPr>
                <w:spacing w:val="-1"/>
                <w:sz w:val="24"/>
                <w:szCs w:val="24"/>
              </w:rPr>
              <w:t>Устный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опрос</w:t>
            </w:r>
          </w:p>
        </w:tc>
        <w:tc>
          <w:tcPr>
            <w:tcW w:w="2052" w:type="dxa"/>
            <w:vMerge w:val="restart"/>
          </w:tcPr>
          <w:p w:rsidR="00010D92" w:rsidRPr="004B6835" w:rsidRDefault="00010D92" w:rsidP="00010D92">
            <w:pPr>
              <w:pStyle w:val="TableParagraph"/>
              <w:ind w:left="85" w:right="479"/>
              <w:rPr>
                <w:sz w:val="24"/>
                <w:szCs w:val="24"/>
                <w:lang w:val="en-US"/>
              </w:rPr>
            </w:pPr>
            <w:r w:rsidRPr="004B6835">
              <w:rPr>
                <w:spacing w:val="-1"/>
                <w:sz w:val="24"/>
                <w:szCs w:val="24"/>
                <w:lang w:val="en-US"/>
              </w:rPr>
              <w:t>dnevnik.ru</w:t>
            </w:r>
            <w:r w:rsidRPr="004B6835">
              <w:rPr>
                <w:spacing w:val="-35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sz w:val="24"/>
                <w:szCs w:val="24"/>
                <w:lang w:val="en-US"/>
              </w:rPr>
              <w:t>2</w:t>
            </w:r>
          </w:p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r w:rsidRPr="004B6835">
              <w:rPr>
                <w:sz w:val="24"/>
                <w:szCs w:val="24"/>
                <w:lang w:val="en-US"/>
              </w:rPr>
              <w:t>https://resh.edu.r</w:t>
            </w:r>
          </w:p>
        </w:tc>
      </w:tr>
      <w:tr w:rsidR="00010D92" w:rsidRPr="004B6835" w:rsidTr="00CF4503">
        <w:trPr>
          <w:trHeight w:val="65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3" w:right="45"/>
              <w:jc w:val="center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8.4.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График</w:t>
            </w:r>
            <w:r w:rsidRPr="004B6835">
              <w:rPr>
                <w:color w:val="211E1F"/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функции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  <w:vMerge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010D92" w:rsidRPr="004B6835" w:rsidRDefault="00010D92" w:rsidP="00010D92">
            <w:pPr>
              <w:pStyle w:val="TableParagraph"/>
              <w:ind w:right="148"/>
              <w:rPr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</w:p>
        </w:tc>
      </w:tr>
      <w:tr w:rsidR="00010D92" w:rsidRPr="00BF2E58" w:rsidTr="00CF4503">
        <w:trPr>
          <w:trHeight w:val="615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3" w:right="45"/>
              <w:jc w:val="center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8.5.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 w:right="136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Свойства</w:t>
            </w:r>
            <w:r w:rsidRPr="004B6835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функции,</w:t>
            </w:r>
            <w:r w:rsidRPr="004B6835">
              <w:rPr>
                <w:color w:val="211E1F"/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их</w:t>
            </w:r>
            <w:r w:rsidRPr="004B6835">
              <w:rPr>
                <w:color w:val="211E1F"/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отображение</w:t>
            </w:r>
            <w:r w:rsidRPr="004B6835">
              <w:rPr>
                <w:color w:val="211E1F"/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на</w:t>
            </w:r>
            <w:r w:rsidRPr="004B6835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графике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ind w:right="278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Исследовать</w:t>
            </w:r>
            <w:r w:rsidRPr="004B6835">
              <w:rPr>
                <w:spacing w:val="1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примеры</w:t>
            </w:r>
            <w:r w:rsidRPr="004B6835">
              <w:rPr>
                <w:spacing w:val="1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графиков,</w:t>
            </w:r>
            <w:r w:rsidRPr="004B6835">
              <w:rPr>
                <w:spacing w:val="2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отражающих</w:t>
            </w:r>
            <w:r w:rsidRPr="004B6835">
              <w:rPr>
                <w:spacing w:val="2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реальные</w:t>
            </w:r>
            <w:r w:rsidRPr="004B6835">
              <w:rPr>
                <w:spacing w:val="19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процессы</w:t>
            </w:r>
            <w:r w:rsidRPr="004B6835">
              <w:rPr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явления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-82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 xml:space="preserve">Контрольная 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работа;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 w:right="118"/>
              <w:rPr>
                <w:sz w:val="24"/>
                <w:szCs w:val="24"/>
                <w:lang w:val="en-US"/>
              </w:rPr>
            </w:pPr>
            <w:r w:rsidRPr="004B6835">
              <w:rPr>
                <w:w w:val="95"/>
                <w:sz w:val="24"/>
                <w:szCs w:val="24"/>
                <w:lang w:val="en-US"/>
              </w:rPr>
              <w:t>4.</w:t>
            </w:r>
            <w:r w:rsidRPr="004B6835">
              <w:rPr>
                <w:spacing w:val="1"/>
                <w:w w:val="95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w w:val="95"/>
                <w:sz w:val="24"/>
                <w:szCs w:val="24"/>
                <w:lang w:val="en-US"/>
              </w:rPr>
              <w:t>https://math8-</w:t>
            </w:r>
            <w:r w:rsidRPr="004B6835">
              <w:rPr>
                <w:spacing w:val="-33"/>
                <w:w w:val="95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sz w:val="24"/>
                <w:szCs w:val="24"/>
                <w:lang w:val="en-US"/>
              </w:rPr>
              <w:t>vpr.sdamgia.ru/</w:t>
            </w:r>
          </w:p>
        </w:tc>
      </w:tr>
      <w:tr w:rsidR="00010D92" w:rsidRPr="004B6835" w:rsidTr="00CF4503">
        <w:trPr>
          <w:trHeight w:val="330"/>
        </w:trPr>
        <w:tc>
          <w:tcPr>
            <w:tcW w:w="3403" w:type="dxa"/>
            <w:gridSpan w:val="2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Итого</w:t>
            </w:r>
            <w:r w:rsidRPr="004B6835">
              <w:rPr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</w:t>
            </w:r>
            <w:r w:rsidRPr="004B6835">
              <w:rPr>
                <w:spacing w:val="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разделу: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10D92" w:rsidRPr="004B6835" w:rsidTr="00CF4503">
        <w:trPr>
          <w:trHeight w:val="335"/>
        </w:trPr>
        <w:tc>
          <w:tcPr>
            <w:tcW w:w="15709" w:type="dxa"/>
            <w:gridSpan w:val="9"/>
          </w:tcPr>
          <w:p w:rsidR="00010D92" w:rsidRPr="004B6835" w:rsidRDefault="00010D92" w:rsidP="00010D92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4B6835">
              <w:rPr>
                <w:b/>
                <w:sz w:val="24"/>
                <w:szCs w:val="24"/>
              </w:rPr>
              <w:t>Раздел</w:t>
            </w:r>
            <w:r w:rsidRPr="004B6835">
              <w:rPr>
                <w:b/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b/>
                <w:sz w:val="24"/>
                <w:szCs w:val="24"/>
              </w:rPr>
              <w:t>9</w:t>
            </w:r>
            <w:r w:rsidRPr="004B6835">
              <w:rPr>
                <w:sz w:val="24"/>
                <w:szCs w:val="24"/>
              </w:rPr>
              <w:t xml:space="preserve">. </w:t>
            </w:r>
            <w:r w:rsidRPr="004B6835">
              <w:rPr>
                <w:b/>
                <w:color w:val="211E1F"/>
                <w:sz w:val="24"/>
                <w:szCs w:val="24"/>
              </w:rPr>
              <w:t>Функции.</w:t>
            </w:r>
            <w:r w:rsidRPr="004B6835">
              <w:rPr>
                <w:b/>
                <w:color w:val="211E1F"/>
                <w:spacing w:val="22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Числовые</w:t>
            </w:r>
            <w:r w:rsidRPr="004B6835">
              <w:rPr>
                <w:b/>
                <w:color w:val="211E1F"/>
                <w:spacing w:val="21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функции</w:t>
            </w:r>
          </w:p>
        </w:tc>
      </w:tr>
      <w:tr w:rsidR="00010D92" w:rsidRPr="00BF2E58" w:rsidTr="00CF4503">
        <w:trPr>
          <w:trHeight w:val="549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3" w:right="45"/>
              <w:jc w:val="center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9.1.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Чтение</w:t>
            </w:r>
            <w:r w:rsidRPr="004B6835">
              <w:rPr>
                <w:color w:val="211E1F"/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и</w:t>
            </w:r>
            <w:r w:rsidRPr="004B6835">
              <w:rPr>
                <w:color w:val="211E1F"/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построение</w:t>
            </w:r>
            <w:r w:rsidRPr="004B6835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графиков</w:t>
            </w:r>
            <w:r w:rsidRPr="004B6835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функций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ind w:right="278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Находить</w:t>
            </w:r>
            <w:r w:rsidRPr="004B6835">
              <w:rPr>
                <w:spacing w:val="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помощью</w:t>
            </w:r>
            <w:r w:rsidRPr="004B6835">
              <w:rPr>
                <w:spacing w:val="1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графика</w:t>
            </w:r>
            <w:r w:rsidRPr="004B6835">
              <w:rPr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функции</w:t>
            </w:r>
            <w:r w:rsidRPr="004B6835">
              <w:rPr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значение</w:t>
            </w:r>
            <w:r w:rsidRPr="004B6835">
              <w:rPr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одной</w:t>
            </w:r>
            <w:r w:rsidRPr="004B6835">
              <w:rPr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из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рассматриваемых</w:t>
            </w:r>
            <w:r w:rsidRPr="004B6835">
              <w:rPr>
                <w:spacing w:val="6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величин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</w:t>
            </w:r>
            <w:r w:rsidRPr="004B6835">
              <w:rPr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значению</w:t>
            </w:r>
            <w:r w:rsidRPr="004B6835">
              <w:rPr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другой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148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Устный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опрос;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vMerge w:val="restart"/>
          </w:tcPr>
          <w:p w:rsidR="00010D92" w:rsidRPr="004B6835" w:rsidRDefault="00010D92" w:rsidP="00010D92">
            <w:pPr>
              <w:pStyle w:val="TableParagraph"/>
              <w:ind w:left="85" w:right="479"/>
              <w:rPr>
                <w:sz w:val="24"/>
                <w:szCs w:val="24"/>
                <w:lang w:val="en-US"/>
              </w:rPr>
            </w:pPr>
            <w:r w:rsidRPr="004B6835">
              <w:rPr>
                <w:spacing w:val="-1"/>
                <w:sz w:val="24"/>
                <w:szCs w:val="24"/>
                <w:lang w:val="en-US"/>
              </w:rPr>
              <w:t>dnevnik.ru</w:t>
            </w:r>
            <w:r w:rsidRPr="004B6835">
              <w:rPr>
                <w:spacing w:val="-35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sz w:val="24"/>
                <w:szCs w:val="24"/>
                <w:lang w:val="en-US"/>
              </w:rPr>
              <w:t>2</w:t>
            </w:r>
          </w:p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r w:rsidRPr="004B6835">
              <w:rPr>
                <w:sz w:val="24"/>
                <w:szCs w:val="24"/>
                <w:lang w:val="en-US"/>
              </w:rPr>
              <w:t>https://resh.edu.ru/</w:t>
            </w:r>
          </w:p>
        </w:tc>
      </w:tr>
      <w:tr w:rsidR="00010D92" w:rsidRPr="004B6835" w:rsidTr="00CF4503">
        <w:trPr>
          <w:trHeight w:val="557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3" w:right="45"/>
              <w:jc w:val="center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9.2.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Примеры</w:t>
            </w:r>
            <w:r w:rsidRPr="004B6835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графиков</w:t>
            </w:r>
            <w:r w:rsidRPr="004B6835">
              <w:rPr>
                <w:color w:val="211E1F"/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функций,</w:t>
            </w:r>
            <w:r w:rsidRPr="004B6835">
              <w:rPr>
                <w:color w:val="211E1F"/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отражающих</w:t>
            </w:r>
            <w:r w:rsidRPr="004B6835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реальные</w:t>
            </w:r>
            <w:r w:rsidRPr="004B6835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процессы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ind w:right="278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Описывать характер изменения одной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величины в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зависимости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от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изменения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другой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-82" w:hanging="84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Письменный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контроль;</w:t>
            </w:r>
          </w:p>
        </w:tc>
        <w:tc>
          <w:tcPr>
            <w:tcW w:w="2052" w:type="dxa"/>
            <w:vMerge/>
          </w:tcPr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</w:p>
        </w:tc>
      </w:tr>
      <w:tr w:rsidR="00010D92" w:rsidRPr="00BF2E58" w:rsidTr="00CF4503">
        <w:trPr>
          <w:trHeight w:val="537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3" w:right="45"/>
              <w:jc w:val="center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9.3.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Функции,</w:t>
            </w:r>
            <w:r w:rsidRPr="004B6835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описывающие</w:t>
            </w:r>
            <w:r w:rsidRPr="004B6835">
              <w:rPr>
                <w:color w:val="211E1F"/>
                <w:spacing w:val="16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прямую</w:t>
            </w:r>
            <w:r w:rsidRPr="004B6835">
              <w:rPr>
                <w:color w:val="211E1F"/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lastRenderedPageBreak/>
              <w:t>и</w:t>
            </w:r>
            <w:r w:rsidRPr="004B6835">
              <w:rPr>
                <w:color w:val="211E1F"/>
                <w:spacing w:val="23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обратную</w:t>
            </w:r>
            <w:r w:rsidRPr="004B6835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пропорциональные</w:t>
            </w:r>
            <w:r w:rsidRPr="004B6835">
              <w:rPr>
                <w:color w:val="211E1F"/>
                <w:spacing w:val="23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зависимости,</w:t>
            </w:r>
            <w:r w:rsidRPr="004B6835">
              <w:rPr>
                <w:color w:val="211E1F"/>
                <w:spacing w:val="18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их</w:t>
            </w:r>
            <w:r w:rsidRPr="004B6835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графики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Распознавать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виды</w:t>
            </w:r>
            <w:r w:rsidRPr="004B6835">
              <w:rPr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изучаемых</w:t>
            </w:r>
            <w:r w:rsidRPr="004B6835">
              <w:rPr>
                <w:spacing w:val="16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функций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-82"/>
              <w:rPr>
                <w:sz w:val="24"/>
                <w:szCs w:val="24"/>
              </w:rPr>
            </w:pPr>
            <w:r w:rsidRPr="004B6835">
              <w:rPr>
                <w:spacing w:val="-1"/>
                <w:sz w:val="24"/>
                <w:szCs w:val="24"/>
              </w:rPr>
              <w:t>Устный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опрос;</w:t>
            </w:r>
          </w:p>
        </w:tc>
        <w:tc>
          <w:tcPr>
            <w:tcW w:w="2052" w:type="dxa"/>
            <w:vMerge w:val="restart"/>
          </w:tcPr>
          <w:p w:rsidR="00010D92" w:rsidRPr="004B6835" w:rsidRDefault="00010D92" w:rsidP="00010D92">
            <w:pPr>
              <w:pStyle w:val="TableParagraph"/>
              <w:ind w:left="85" w:right="479"/>
              <w:rPr>
                <w:sz w:val="24"/>
                <w:szCs w:val="24"/>
                <w:lang w:val="en-US"/>
              </w:rPr>
            </w:pPr>
            <w:r w:rsidRPr="004B6835">
              <w:rPr>
                <w:spacing w:val="-1"/>
                <w:sz w:val="24"/>
                <w:szCs w:val="24"/>
                <w:lang w:val="en-US"/>
              </w:rPr>
              <w:t>dnevnik.ru</w:t>
            </w:r>
            <w:r w:rsidRPr="004B6835">
              <w:rPr>
                <w:spacing w:val="-35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sz w:val="24"/>
                <w:szCs w:val="24"/>
                <w:lang w:val="en-US"/>
              </w:rPr>
              <w:t>2</w:t>
            </w:r>
          </w:p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r w:rsidRPr="004B6835">
              <w:rPr>
                <w:sz w:val="24"/>
                <w:szCs w:val="24"/>
                <w:lang w:val="en-US"/>
              </w:rPr>
              <w:t>https://resh.edu.ru</w:t>
            </w:r>
            <w:r w:rsidRPr="004B6835">
              <w:rPr>
                <w:sz w:val="24"/>
                <w:szCs w:val="24"/>
                <w:lang w:val="en-US"/>
              </w:rPr>
              <w:lastRenderedPageBreak/>
              <w:t>/</w:t>
            </w:r>
          </w:p>
        </w:tc>
      </w:tr>
      <w:tr w:rsidR="00010D92" w:rsidRPr="004B6835" w:rsidTr="00CF4503">
        <w:trPr>
          <w:trHeight w:val="219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3" w:right="45"/>
              <w:jc w:val="center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lastRenderedPageBreak/>
              <w:t>9.4.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Гипербола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  <w:vMerge w:val="restart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Применять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цифровые</w:t>
            </w:r>
            <w:r w:rsidRPr="004B6835">
              <w:rPr>
                <w:spacing w:val="20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ресурсы</w:t>
            </w:r>
            <w:r w:rsidRPr="004B6835">
              <w:rPr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для</w:t>
            </w:r>
            <w:r w:rsidRPr="004B6835">
              <w:rPr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построения</w:t>
            </w:r>
            <w:r w:rsidRPr="004B6835">
              <w:rPr>
                <w:spacing w:val="12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графиков</w:t>
            </w:r>
            <w:r w:rsidRPr="004B6835">
              <w:rPr>
                <w:spacing w:val="2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функций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Зачет;</w:t>
            </w:r>
          </w:p>
        </w:tc>
        <w:tc>
          <w:tcPr>
            <w:tcW w:w="2052" w:type="dxa"/>
            <w:vMerge/>
          </w:tcPr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</w:p>
        </w:tc>
      </w:tr>
      <w:tr w:rsidR="00010D92" w:rsidRPr="00AB1555" w:rsidTr="00CF4503">
        <w:trPr>
          <w:trHeight w:val="222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3" w:right="45"/>
              <w:jc w:val="center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9.5.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График</w:t>
            </w:r>
            <w:r w:rsidRPr="004B6835">
              <w:rPr>
                <w:color w:val="211E1F"/>
                <w:spacing w:val="5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функции</w:t>
            </w:r>
            <w:r w:rsidRPr="004B6835">
              <w:rPr>
                <w:color w:val="211E1F"/>
                <w:spacing w:val="-6"/>
                <w:sz w:val="24"/>
                <w:szCs w:val="24"/>
              </w:rPr>
              <w:t xml:space="preserve"> </w:t>
            </w:r>
            <w:r w:rsidRPr="004B6835">
              <w:rPr>
                <w:i/>
                <w:color w:val="211E1F"/>
                <w:sz w:val="24"/>
                <w:szCs w:val="24"/>
              </w:rPr>
              <w:t>y</w:t>
            </w:r>
            <w:r w:rsidRPr="004B6835">
              <w:rPr>
                <w:i/>
                <w:color w:val="211E1F"/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=</w:t>
            </w:r>
            <w:r w:rsidRPr="004B6835">
              <w:rPr>
                <w:color w:val="211E1F"/>
                <w:spacing w:val="-2"/>
                <w:sz w:val="24"/>
                <w:szCs w:val="24"/>
              </w:rPr>
              <w:t xml:space="preserve"> </w:t>
            </w:r>
            <w:r w:rsidRPr="004B6835">
              <w:rPr>
                <w:i/>
                <w:color w:val="211E1F"/>
                <w:sz w:val="24"/>
                <w:szCs w:val="24"/>
              </w:rPr>
              <w:t>x</w:t>
            </w:r>
            <w:r w:rsidRPr="00974F5F">
              <w:rPr>
                <w:color w:val="211E1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  <w:vMerge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Зачет;</w:t>
            </w:r>
          </w:p>
        </w:tc>
        <w:tc>
          <w:tcPr>
            <w:tcW w:w="2052" w:type="dxa"/>
            <w:vMerge/>
          </w:tcPr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</w:p>
        </w:tc>
      </w:tr>
      <w:tr w:rsidR="00010D92" w:rsidRPr="00BF2E58" w:rsidTr="00CF4503">
        <w:trPr>
          <w:trHeight w:val="843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3" w:right="45"/>
              <w:jc w:val="center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9.6.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Функции</w:t>
            </w:r>
            <w:r w:rsidRPr="004B6835">
              <w:rPr>
                <w:color w:val="211E1F"/>
                <w:spacing w:val="-1"/>
                <w:sz w:val="24"/>
                <w:szCs w:val="24"/>
              </w:rPr>
              <w:t xml:space="preserve"> </w:t>
            </w:r>
            <w:r w:rsidRPr="004B6835">
              <w:rPr>
                <w:i/>
                <w:color w:val="211E1F"/>
                <w:sz w:val="24"/>
                <w:szCs w:val="24"/>
              </w:rPr>
              <w:t>y</w:t>
            </w:r>
            <w:r w:rsidRPr="004B6835">
              <w:rPr>
                <w:i/>
                <w:color w:val="211E1F"/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=</w:t>
            </w:r>
            <w:r w:rsidRPr="004B6835">
              <w:rPr>
                <w:color w:val="211E1F"/>
                <w:spacing w:val="-5"/>
                <w:sz w:val="24"/>
                <w:szCs w:val="24"/>
              </w:rPr>
              <w:t xml:space="preserve"> </w:t>
            </w:r>
            <w:r w:rsidRPr="004B6835">
              <w:rPr>
                <w:i/>
                <w:color w:val="211E1F"/>
                <w:sz w:val="24"/>
                <w:szCs w:val="24"/>
              </w:rPr>
              <w:t>x</w:t>
            </w:r>
            <w:r w:rsidRPr="004B6835">
              <w:rPr>
                <w:sz w:val="24"/>
                <w:szCs w:val="24"/>
              </w:rPr>
              <w:t>²</w:t>
            </w:r>
            <w:r w:rsidRPr="004B6835">
              <w:rPr>
                <w:color w:val="211E1F"/>
                <w:sz w:val="24"/>
                <w:szCs w:val="24"/>
              </w:rPr>
              <w:t>,</w:t>
            </w:r>
            <w:r w:rsidRPr="004B6835">
              <w:rPr>
                <w:color w:val="211E1F"/>
                <w:spacing w:val="-1"/>
                <w:sz w:val="24"/>
                <w:szCs w:val="24"/>
              </w:rPr>
              <w:t xml:space="preserve"> </w:t>
            </w:r>
            <w:r w:rsidRPr="004B6835">
              <w:rPr>
                <w:i/>
                <w:color w:val="211E1F"/>
                <w:sz w:val="24"/>
                <w:szCs w:val="24"/>
              </w:rPr>
              <w:t>y</w:t>
            </w:r>
            <w:r w:rsidRPr="004B6835">
              <w:rPr>
                <w:i/>
                <w:color w:val="211E1F"/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=</w:t>
            </w:r>
            <w:r w:rsidRPr="004B6835">
              <w:rPr>
                <w:color w:val="211E1F"/>
                <w:spacing w:val="-5"/>
                <w:sz w:val="24"/>
                <w:szCs w:val="24"/>
              </w:rPr>
              <w:t xml:space="preserve"> </w:t>
            </w:r>
            <w:r w:rsidRPr="004B6835">
              <w:rPr>
                <w:i/>
                <w:color w:val="211E1F"/>
                <w:sz w:val="24"/>
                <w:szCs w:val="24"/>
              </w:rPr>
              <w:t>x</w:t>
            </w:r>
            <w:r w:rsidRPr="004B6835">
              <w:rPr>
                <w:sz w:val="24"/>
                <w:szCs w:val="24"/>
              </w:rPr>
              <w:t>³</w:t>
            </w:r>
            <w:r w:rsidRPr="004B6835">
              <w:rPr>
                <w:color w:val="211E1F"/>
                <w:sz w:val="24"/>
                <w:szCs w:val="24"/>
              </w:rPr>
              <w:t>,</w:t>
            </w:r>
          </w:p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i/>
                <w:color w:val="211E1F"/>
                <w:sz w:val="24"/>
                <w:szCs w:val="24"/>
              </w:rPr>
              <w:t>у=√х,</w:t>
            </w:r>
            <w:r w:rsidRPr="004B6835">
              <w:rPr>
                <w:i/>
                <w:color w:val="211E1F"/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i/>
                <w:color w:val="211E1F"/>
                <w:sz w:val="24"/>
                <w:szCs w:val="24"/>
              </w:rPr>
              <w:t>y</w:t>
            </w:r>
            <w:r w:rsidRPr="004B6835">
              <w:rPr>
                <w:color w:val="211E1F"/>
                <w:sz w:val="24"/>
                <w:szCs w:val="24"/>
              </w:rPr>
              <w:t>=I</w:t>
            </w:r>
            <w:proofErr w:type="gramStart"/>
            <w:r w:rsidRPr="004B6835">
              <w:rPr>
                <w:i/>
                <w:color w:val="211E1F"/>
                <w:sz w:val="24"/>
                <w:szCs w:val="24"/>
              </w:rPr>
              <w:t>х</w:t>
            </w:r>
            <w:proofErr w:type="gramEnd"/>
            <w:r w:rsidRPr="004B6835">
              <w:rPr>
                <w:color w:val="211E1F"/>
                <w:sz w:val="24"/>
                <w:szCs w:val="24"/>
              </w:rPr>
              <w:t>I;</w:t>
            </w:r>
            <w:r w:rsidRPr="004B6835">
              <w:rPr>
                <w:color w:val="211E1F"/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графическое</w:t>
            </w:r>
            <w:r w:rsidRPr="004B6835">
              <w:rPr>
                <w:color w:val="211E1F"/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решение</w:t>
            </w:r>
            <w:r w:rsidRPr="004B6835">
              <w:rPr>
                <w:color w:val="211E1F"/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уравнений</w:t>
            </w:r>
            <w:r w:rsidRPr="004B6835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и</w:t>
            </w:r>
            <w:r w:rsidRPr="004B6835">
              <w:rPr>
                <w:color w:val="211E1F"/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систем</w:t>
            </w:r>
            <w:r w:rsidRPr="004B6835">
              <w:rPr>
                <w:color w:val="211E1F"/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уравнений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Показывать</w:t>
            </w:r>
            <w:r w:rsidRPr="004B6835">
              <w:rPr>
                <w:spacing w:val="20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схематически</w:t>
            </w:r>
            <w:r w:rsidRPr="004B6835">
              <w:rPr>
                <w:spacing w:val="2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положение</w:t>
            </w:r>
            <w:r w:rsidRPr="004B6835">
              <w:rPr>
                <w:spacing w:val="16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на</w:t>
            </w:r>
            <w:r w:rsidRPr="004B6835">
              <w:rPr>
                <w:spacing w:val="20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координатной</w:t>
            </w:r>
            <w:r w:rsidRPr="004B6835">
              <w:rPr>
                <w:spacing w:val="2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плоскости</w:t>
            </w:r>
            <w:r w:rsidRPr="004B6835">
              <w:rPr>
                <w:spacing w:val="2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графиков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функций</w:t>
            </w:r>
            <w:r w:rsidRPr="004B6835">
              <w:rPr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вида:</w:t>
            </w:r>
            <w:r w:rsidRPr="004B6835">
              <w:rPr>
                <w:spacing w:val="1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y=</w:t>
            </w:r>
            <w:r w:rsidRPr="004B6835">
              <w:rPr>
                <w:spacing w:val="10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x</w:t>
            </w:r>
            <w:r w:rsidRPr="00AB1555">
              <w:rPr>
                <w:sz w:val="24"/>
                <w:szCs w:val="24"/>
                <w:vertAlign w:val="superscript"/>
              </w:rPr>
              <w:t>2</w:t>
            </w:r>
            <w:r w:rsidRPr="004B6835">
              <w:rPr>
                <w:sz w:val="24"/>
                <w:szCs w:val="24"/>
              </w:rPr>
              <w:t>,</w:t>
            </w:r>
            <w:r w:rsidRPr="004B6835">
              <w:rPr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y</w:t>
            </w:r>
            <w:r w:rsidRPr="004B6835">
              <w:rPr>
                <w:spacing w:val="10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=</w:t>
            </w:r>
            <w:r w:rsidRPr="004B6835">
              <w:rPr>
                <w:spacing w:val="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x</w:t>
            </w:r>
            <w:r w:rsidRPr="00AB1555">
              <w:rPr>
                <w:sz w:val="24"/>
                <w:szCs w:val="24"/>
                <w:vertAlign w:val="superscript"/>
              </w:rPr>
              <w:t>3</w:t>
            </w:r>
            <w:r w:rsidRPr="004B68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y=корень</w:t>
            </w:r>
            <w:r w:rsidRPr="004B6835">
              <w:rPr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квадратный</w:t>
            </w:r>
            <w:r w:rsidRPr="004B6835">
              <w:rPr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из</w:t>
            </w:r>
            <w:r w:rsidRPr="004B6835">
              <w:rPr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x,</w:t>
            </w:r>
            <w:r w:rsidRPr="004B6835">
              <w:rPr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y</w:t>
            </w:r>
            <w:r w:rsidRPr="004B6835">
              <w:rPr>
                <w:spacing w:val="10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=</w:t>
            </w:r>
            <w:r w:rsidRPr="004B6835">
              <w:rPr>
                <w:spacing w:val="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I</w:t>
            </w:r>
            <w:r w:rsidRPr="004B6835">
              <w:rPr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х</w:t>
            </w:r>
            <w:r w:rsidRPr="004B6835">
              <w:rPr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I;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-82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Контрольная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работа;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 w:right="479"/>
              <w:rPr>
                <w:sz w:val="24"/>
                <w:szCs w:val="24"/>
                <w:lang w:val="en-US"/>
              </w:rPr>
            </w:pPr>
            <w:r w:rsidRPr="004B6835">
              <w:rPr>
                <w:spacing w:val="-1"/>
                <w:sz w:val="24"/>
                <w:szCs w:val="24"/>
                <w:lang w:val="en-US"/>
              </w:rPr>
              <w:t>dnevnik.ru</w:t>
            </w:r>
            <w:r w:rsidRPr="004B6835">
              <w:rPr>
                <w:spacing w:val="-35"/>
                <w:sz w:val="24"/>
                <w:szCs w:val="24"/>
                <w:lang w:val="en-US"/>
              </w:rPr>
              <w:t xml:space="preserve"> </w:t>
            </w:r>
            <w:r w:rsidRPr="004B6835">
              <w:rPr>
                <w:sz w:val="24"/>
                <w:szCs w:val="24"/>
                <w:lang w:val="en-US"/>
              </w:rPr>
              <w:t>2</w:t>
            </w:r>
          </w:p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  <w:lang w:val="en-US"/>
              </w:rPr>
            </w:pPr>
            <w:r w:rsidRPr="004B6835">
              <w:rPr>
                <w:sz w:val="24"/>
                <w:szCs w:val="24"/>
                <w:lang w:val="en-US"/>
              </w:rPr>
              <w:t>https://resh.edu.ru/</w:t>
            </w:r>
          </w:p>
        </w:tc>
      </w:tr>
      <w:tr w:rsidR="00010D92" w:rsidRPr="004B6835" w:rsidTr="00CF4503">
        <w:trPr>
          <w:trHeight w:val="330"/>
        </w:trPr>
        <w:tc>
          <w:tcPr>
            <w:tcW w:w="3403" w:type="dxa"/>
            <w:gridSpan w:val="2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Итого</w:t>
            </w:r>
            <w:r w:rsidRPr="004B6835">
              <w:rPr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</w:t>
            </w:r>
            <w:r w:rsidRPr="004B6835">
              <w:rPr>
                <w:spacing w:val="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разделу: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10D92" w:rsidRPr="004B6835" w:rsidTr="00CF4503">
        <w:trPr>
          <w:trHeight w:val="335"/>
        </w:trPr>
        <w:tc>
          <w:tcPr>
            <w:tcW w:w="15709" w:type="dxa"/>
            <w:gridSpan w:val="9"/>
          </w:tcPr>
          <w:p w:rsidR="00010D92" w:rsidRPr="004B6835" w:rsidRDefault="00010D92" w:rsidP="00010D92">
            <w:pPr>
              <w:pStyle w:val="TableParagraph"/>
              <w:ind w:left="83"/>
              <w:rPr>
                <w:b/>
                <w:sz w:val="24"/>
                <w:szCs w:val="24"/>
              </w:rPr>
            </w:pPr>
            <w:r w:rsidRPr="004B6835">
              <w:rPr>
                <w:b/>
                <w:color w:val="211E1F"/>
                <w:sz w:val="24"/>
                <w:szCs w:val="24"/>
              </w:rPr>
              <w:t>Раздел</w:t>
            </w:r>
            <w:r w:rsidRPr="004B6835">
              <w:rPr>
                <w:b/>
                <w:color w:val="211E1F"/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10.</w:t>
            </w:r>
            <w:r w:rsidRPr="004B6835">
              <w:rPr>
                <w:b/>
                <w:color w:val="211E1F"/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Повторение</w:t>
            </w:r>
            <w:r w:rsidRPr="004B6835">
              <w:rPr>
                <w:b/>
                <w:color w:val="211E1F"/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и</w:t>
            </w:r>
            <w:r w:rsidRPr="004B6835">
              <w:rPr>
                <w:b/>
                <w:color w:val="211E1F"/>
                <w:spacing w:val="13"/>
                <w:sz w:val="24"/>
                <w:szCs w:val="24"/>
              </w:rPr>
              <w:t xml:space="preserve"> </w:t>
            </w:r>
            <w:r w:rsidRPr="004B6835">
              <w:rPr>
                <w:b/>
                <w:color w:val="211E1F"/>
                <w:sz w:val="24"/>
                <w:szCs w:val="24"/>
              </w:rPr>
              <w:t>обобщение</w:t>
            </w:r>
          </w:p>
        </w:tc>
      </w:tr>
      <w:tr w:rsidR="00010D92" w:rsidRPr="004B6835" w:rsidTr="00CF4503">
        <w:trPr>
          <w:trHeight w:val="708"/>
        </w:trPr>
        <w:tc>
          <w:tcPr>
            <w:tcW w:w="568" w:type="dxa"/>
          </w:tcPr>
          <w:p w:rsidR="00010D92" w:rsidRPr="004B6835" w:rsidRDefault="00010D92" w:rsidP="00010D92">
            <w:pPr>
              <w:pStyle w:val="TableParagraph"/>
              <w:ind w:left="39" w:right="18"/>
              <w:jc w:val="center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10.1.</w:t>
            </w:r>
          </w:p>
        </w:tc>
        <w:tc>
          <w:tcPr>
            <w:tcW w:w="2835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color w:val="211E1F"/>
                <w:sz w:val="24"/>
                <w:szCs w:val="24"/>
              </w:rPr>
              <w:t>Повторение</w:t>
            </w:r>
            <w:r w:rsidRPr="004B6835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основных</w:t>
            </w:r>
            <w:r w:rsidRPr="004B6835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понятий</w:t>
            </w:r>
            <w:r w:rsidRPr="004B6835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и</w:t>
            </w:r>
            <w:r w:rsidRPr="004B6835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методов</w:t>
            </w:r>
            <w:r w:rsidRPr="004B6835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курсов</w:t>
            </w:r>
            <w:r w:rsidRPr="004B6835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7</w:t>
            </w:r>
            <w:r w:rsidRPr="004B6835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и</w:t>
            </w:r>
            <w:r w:rsidRPr="004B6835">
              <w:rPr>
                <w:color w:val="211E1F"/>
                <w:spacing w:val="8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8</w:t>
            </w:r>
            <w:r w:rsidRPr="004B6835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классов,</w:t>
            </w:r>
            <w:r w:rsidRPr="004B6835">
              <w:rPr>
                <w:color w:val="211E1F"/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обобщение</w:t>
            </w:r>
            <w:r w:rsidRPr="004B6835">
              <w:rPr>
                <w:color w:val="211E1F"/>
                <w:spacing w:val="7"/>
                <w:sz w:val="24"/>
                <w:szCs w:val="24"/>
              </w:rPr>
              <w:t xml:space="preserve"> </w:t>
            </w:r>
            <w:r w:rsidRPr="004B6835">
              <w:rPr>
                <w:color w:val="211E1F"/>
                <w:sz w:val="24"/>
                <w:szCs w:val="24"/>
              </w:rPr>
              <w:t>знаний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Осуществлять самоконтроль выполняемых действий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и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самопроверку</w:t>
            </w:r>
            <w:r w:rsidRPr="004B6835">
              <w:rPr>
                <w:spacing w:val="-3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результата</w:t>
            </w:r>
            <w:r w:rsidRPr="004B6835">
              <w:rPr>
                <w:spacing w:val="1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вычислений,</w:t>
            </w:r>
            <w:r w:rsidRPr="004B6835">
              <w:rPr>
                <w:spacing w:val="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преобразований,</w:t>
            </w:r>
            <w:r w:rsidRPr="004B6835">
              <w:rPr>
                <w:spacing w:val="6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построений;</w:t>
            </w: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right="148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Устный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опрос;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85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1.</w:t>
            </w:r>
            <w:r w:rsidRPr="004B6835">
              <w:rPr>
                <w:spacing w:val="1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dnevnik.ru</w:t>
            </w:r>
          </w:p>
          <w:p w:rsidR="00010D92" w:rsidRPr="004B6835" w:rsidRDefault="00010D92" w:rsidP="00010D92">
            <w:pPr>
              <w:pStyle w:val="TableParagraph"/>
              <w:ind w:left="85" w:right="118"/>
              <w:rPr>
                <w:sz w:val="24"/>
                <w:szCs w:val="24"/>
              </w:rPr>
            </w:pPr>
            <w:r w:rsidRPr="004B6835">
              <w:rPr>
                <w:w w:val="95"/>
                <w:sz w:val="24"/>
                <w:szCs w:val="24"/>
              </w:rPr>
              <w:t>4.</w:t>
            </w:r>
            <w:r w:rsidRPr="004B6835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w w:val="95"/>
                <w:sz w:val="24"/>
                <w:szCs w:val="24"/>
              </w:rPr>
              <w:t>https://math8-</w:t>
            </w:r>
            <w:r w:rsidRPr="004B6835">
              <w:rPr>
                <w:spacing w:val="-33"/>
                <w:w w:val="95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vpr.sdamgia.ru/</w:t>
            </w:r>
          </w:p>
        </w:tc>
      </w:tr>
      <w:tr w:rsidR="00010D92" w:rsidRPr="004B6835" w:rsidTr="00CF4503">
        <w:trPr>
          <w:trHeight w:val="335"/>
        </w:trPr>
        <w:tc>
          <w:tcPr>
            <w:tcW w:w="3403" w:type="dxa"/>
            <w:gridSpan w:val="2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Итого</w:t>
            </w:r>
            <w:r w:rsidRPr="004B6835">
              <w:rPr>
                <w:spacing w:val="4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по</w:t>
            </w:r>
            <w:r w:rsidRPr="004B6835">
              <w:rPr>
                <w:spacing w:val="3"/>
                <w:sz w:val="24"/>
                <w:szCs w:val="24"/>
              </w:rPr>
              <w:t xml:space="preserve"> </w:t>
            </w:r>
            <w:r w:rsidRPr="004B6835">
              <w:rPr>
                <w:sz w:val="24"/>
                <w:szCs w:val="24"/>
              </w:rPr>
              <w:t>разделу: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070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10D92" w:rsidRPr="004B6835" w:rsidTr="00CF4503">
        <w:trPr>
          <w:trHeight w:val="331"/>
        </w:trPr>
        <w:tc>
          <w:tcPr>
            <w:tcW w:w="3403" w:type="dxa"/>
            <w:gridSpan w:val="2"/>
          </w:tcPr>
          <w:p w:rsidR="00010D92" w:rsidRPr="00B93760" w:rsidRDefault="00010D92" w:rsidP="00010D92">
            <w:pPr>
              <w:pStyle w:val="TableParagraph"/>
              <w:ind w:left="83"/>
              <w:rPr>
                <w:sz w:val="20"/>
                <w:szCs w:val="20"/>
              </w:rPr>
            </w:pPr>
            <w:r w:rsidRPr="00B93760">
              <w:rPr>
                <w:sz w:val="20"/>
                <w:szCs w:val="20"/>
              </w:rPr>
              <w:t>ОБЩЕЕ</w:t>
            </w:r>
            <w:r w:rsidRPr="00B93760">
              <w:rPr>
                <w:spacing w:val="11"/>
                <w:sz w:val="20"/>
                <w:szCs w:val="20"/>
              </w:rPr>
              <w:t xml:space="preserve"> </w:t>
            </w:r>
            <w:r w:rsidRPr="00B93760">
              <w:rPr>
                <w:sz w:val="20"/>
                <w:szCs w:val="20"/>
              </w:rPr>
              <w:t>КОЛИЧЕСТВО</w:t>
            </w:r>
            <w:r w:rsidRPr="00B93760">
              <w:rPr>
                <w:spacing w:val="19"/>
                <w:sz w:val="20"/>
                <w:szCs w:val="20"/>
              </w:rPr>
              <w:t xml:space="preserve"> </w:t>
            </w:r>
            <w:r w:rsidRPr="00B93760">
              <w:rPr>
                <w:sz w:val="20"/>
                <w:szCs w:val="20"/>
              </w:rPr>
              <w:t>ЧАСОВ</w:t>
            </w:r>
            <w:r w:rsidRPr="00B93760">
              <w:rPr>
                <w:spacing w:val="25"/>
                <w:sz w:val="20"/>
                <w:szCs w:val="20"/>
              </w:rPr>
              <w:t xml:space="preserve"> </w:t>
            </w:r>
            <w:r w:rsidRPr="00B93760">
              <w:rPr>
                <w:sz w:val="20"/>
                <w:szCs w:val="20"/>
              </w:rPr>
              <w:t>ПО</w:t>
            </w:r>
            <w:r w:rsidRPr="00B93760">
              <w:rPr>
                <w:spacing w:val="12"/>
                <w:sz w:val="20"/>
                <w:szCs w:val="20"/>
              </w:rPr>
              <w:t xml:space="preserve"> </w:t>
            </w:r>
            <w:r w:rsidRPr="00B93760">
              <w:rPr>
                <w:sz w:val="20"/>
                <w:szCs w:val="20"/>
              </w:rPr>
              <w:t>ПРОГРАММЕ</w:t>
            </w:r>
          </w:p>
        </w:tc>
        <w:tc>
          <w:tcPr>
            <w:tcW w:w="708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10D92" w:rsidRPr="004B6835" w:rsidRDefault="00010D92" w:rsidP="00010D92">
            <w:pPr>
              <w:pStyle w:val="TableParagraph"/>
              <w:ind w:left="83"/>
              <w:rPr>
                <w:sz w:val="24"/>
                <w:szCs w:val="24"/>
              </w:rPr>
            </w:pPr>
            <w:r w:rsidRPr="004B683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180" w:type="dxa"/>
            <w:gridSpan w:val="4"/>
          </w:tcPr>
          <w:p w:rsidR="00010D92" w:rsidRPr="004B6835" w:rsidRDefault="00010D92" w:rsidP="00010D9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010D92" w:rsidRDefault="00010D92">
      <w:pPr>
        <w:rPr>
          <w:b/>
          <w:sz w:val="26"/>
        </w:rPr>
      </w:pPr>
    </w:p>
    <w:p w:rsidR="00010D92" w:rsidRDefault="00010D92">
      <w:pPr>
        <w:rPr>
          <w:b/>
          <w:sz w:val="26"/>
        </w:rPr>
      </w:pPr>
    </w:p>
    <w:p w:rsidR="007137D8" w:rsidRDefault="00DF66A2">
      <w:pPr>
        <w:rPr>
          <w:b/>
          <w:sz w:val="26"/>
        </w:rPr>
      </w:pPr>
      <w:r>
        <w:rPr>
          <w:b/>
          <w:sz w:val="26"/>
        </w:rPr>
        <w:t>9 класс Поурочное планирование</w:t>
      </w:r>
    </w:p>
    <w:p w:rsidR="00DF66A2" w:rsidRDefault="00DF66A2">
      <w:pPr>
        <w:rPr>
          <w:b/>
          <w:sz w:val="26"/>
        </w:rPr>
      </w:pPr>
    </w:p>
    <w:tbl>
      <w:tblPr>
        <w:tblW w:w="1586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99"/>
        <w:gridCol w:w="3444"/>
        <w:gridCol w:w="709"/>
        <w:gridCol w:w="709"/>
        <w:gridCol w:w="709"/>
        <w:gridCol w:w="5103"/>
        <w:gridCol w:w="141"/>
        <w:gridCol w:w="1278"/>
        <w:gridCol w:w="56"/>
        <w:gridCol w:w="2795"/>
      </w:tblGrid>
      <w:tr w:rsidR="00DF66A2" w:rsidRPr="008A6FA9" w:rsidTr="00BF2E58">
        <w:trPr>
          <w:trHeight w:val="333"/>
        </w:trPr>
        <w:tc>
          <w:tcPr>
            <w:tcW w:w="825" w:type="dxa"/>
            <w:vMerge w:val="restart"/>
          </w:tcPr>
          <w:p w:rsidR="00DF66A2" w:rsidRPr="008A6FA9" w:rsidRDefault="00DF66A2" w:rsidP="00DF66A2">
            <w:pPr>
              <w:pStyle w:val="TableParagraph"/>
              <w:ind w:left="76" w:right="71"/>
              <w:rPr>
                <w:bCs/>
                <w:sz w:val="24"/>
                <w:szCs w:val="24"/>
              </w:rPr>
            </w:pPr>
            <w:r w:rsidRPr="008A6FA9">
              <w:rPr>
                <w:bCs/>
                <w:spacing w:val="-10"/>
                <w:w w:val="105"/>
                <w:sz w:val="24"/>
                <w:szCs w:val="24"/>
              </w:rPr>
              <w:t>№</w:t>
            </w:r>
            <w:proofErr w:type="gramStart"/>
            <w:r w:rsidRPr="008A6FA9">
              <w:rPr>
                <w:bCs/>
                <w:spacing w:val="-4"/>
                <w:w w:val="105"/>
                <w:sz w:val="24"/>
                <w:szCs w:val="24"/>
              </w:rPr>
              <w:t>п</w:t>
            </w:r>
            <w:proofErr w:type="gramEnd"/>
            <w:r w:rsidRPr="008A6FA9">
              <w:rPr>
                <w:bCs/>
                <w:spacing w:val="-4"/>
                <w:w w:val="105"/>
                <w:sz w:val="24"/>
                <w:szCs w:val="24"/>
              </w:rPr>
              <w:t>/п</w:t>
            </w:r>
          </w:p>
        </w:tc>
        <w:tc>
          <w:tcPr>
            <w:tcW w:w="3543" w:type="dxa"/>
            <w:gridSpan w:val="2"/>
            <w:vMerge w:val="restart"/>
          </w:tcPr>
          <w:p w:rsidR="00DF66A2" w:rsidRPr="008A6FA9" w:rsidRDefault="00DF66A2" w:rsidP="00DF66A2">
            <w:pPr>
              <w:pStyle w:val="TableParagraph"/>
              <w:ind w:left="76"/>
              <w:rPr>
                <w:bCs/>
                <w:sz w:val="24"/>
                <w:szCs w:val="24"/>
              </w:rPr>
            </w:pPr>
            <w:r w:rsidRPr="008A6FA9">
              <w:rPr>
                <w:bCs/>
                <w:w w:val="105"/>
                <w:sz w:val="24"/>
                <w:szCs w:val="24"/>
              </w:rPr>
              <w:t xml:space="preserve">Наименование разделов и тем </w:t>
            </w:r>
            <w:r w:rsidRPr="008A6FA9">
              <w:rPr>
                <w:bCs/>
                <w:spacing w:val="-2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127" w:type="dxa"/>
            <w:gridSpan w:val="3"/>
          </w:tcPr>
          <w:p w:rsidR="00DF66A2" w:rsidRPr="008A6FA9" w:rsidRDefault="00DF66A2" w:rsidP="00DF66A2">
            <w:pPr>
              <w:pStyle w:val="TableParagraph"/>
              <w:ind w:left="77"/>
              <w:rPr>
                <w:bCs/>
                <w:sz w:val="24"/>
                <w:szCs w:val="24"/>
              </w:rPr>
            </w:pPr>
            <w:r w:rsidRPr="008A6FA9">
              <w:rPr>
                <w:bCs/>
                <w:spacing w:val="-2"/>
                <w:w w:val="105"/>
                <w:sz w:val="24"/>
                <w:szCs w:val="24"/>
              </w:rPr>
              <w:t xml:space="preserve">Количество </w:t>
            </w:r>
            <w:r w:rsidRPr="008A6FA9">
              <w:rPr>
                <w:bCs/>
                <w:spacing w:val="-4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5103" w:type="dxa"/>
            <w:vMerge w:val="restart"/>
          </w:tcPr>
          <w:p w:rsidR="00DF66A2" w:rsidRPr="008A6FA9" w:rsidRDefault="00DF66A2" w:rsidP="00DF66A2">
            <w:pPr>
              <w:pStyle w:val="TableParagraph"/>
              <w:ind w:left="79" w:right="52"/>
              <w:jc w:val="center"/>
              <w:rPr>
                <w:bCs/>
                <w:sz w:val="24"/>
                <w:szCs w:val="24"/>
              </w:rPr>
            </w:pPr>
            <w:r w:rsidRPr="008A6FA9">
              <w:rPr>
                <w:bCs/>
                <w:spacing w:val="-4"/>
                <w:w w:val="105"/>
                <w:sz w:val="24"/>
                <w:szCs w:val="24"/>
              </w:rPr>
              <w:t xml:space="preserve">Виды </w:t>
            </w:r>
            <w:r w:rsidRPr="008A6FA9">
              <w:rPr>
                <w:bCs/>
                <w:spacing w:val="-2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475" w:type="dxa"/>
            <w:gridSpan w:val="3"/>
            <w:vMerge w:val="restart"/>
          </w:tcPr>
          <w:p w:rsidR="00DF66A2" w:rsidRPr="008A6FA9" w:rsidRDefault="00DF66A2" w:rsidP="00DF66A2">
            <w:pPr>
              <w:pStyle w:val="TableParagraph"/>
              <w:ind w:left="80" w:right="-96"/>
              <w:rPr>
                <w:bCs/>
                <w:sz w:val="24"/>
                <w:szCs w:val="24"/>
              </w:rPr>
            </w:pPr>
            <w:r w:rsidRPr="008A6FA9">
              <w:rPr>
                <w:bCs/>
                <w:spacing w:val="-2"/>
                <w:w w:val="105"/>
                <w:sz w:val="24"/>
                <w:szCs w:val="24"/>
              </w:rPr>
              <w:t>Виды, формы контроля</w:t>
            </w:r>
          </w:p>
        </w:tc>
        <w:tc>
          <w:tcPr>
            <w:tcW w:w="2795" w:type="dxa"/>
            <w:vMerge w:val="restart"/>
          </w:tcPr>
          <w:p w:rsidR="00DF66A2" w:rsidRPr="008A6FA9" w:rsidRDefault="00DF66A2" w:rsidP="00DF66A2">
            <w:pPr>
              <w:pStyle w:val="TableParagraph"/>
              <w:ind w:left="80"/>
              <w:rPr>
                <w:bCs/>
                <w:sz w:val="24"/>
                <w:szCs w:val="24"/>
              </w:rPr>
            </w:pPr>
            <w:r w:rsidRPr="008A6FA9">
              <w:rPr>
                <w:bCs/>
                <w:spacing w:val="-2"/>
                <w:w w:val="105"/>
                <w:sz w:val="24"/>
                <w:szCs w:val="24"/>
              </w:rPr>
              <w:t xml:space="preserve">Электронные (цифровые) </w:t>
            </w:r>
            <w:r w:rsidRPr="008A6FA9">
              <w:rPr>
                <w:bCs/>
                <w:spacing w:val="-2"/>
                <w:sz w:val="24"/>
                <w:szCs w:val="24"/>
              </w:rPr>
              <w:t xml:space="preserve">образовательные  </w:t>
            </w:r>
            <w:r w:rsidRPr="008A6FA9">
              <w:rPr>
                <w:bCs/>
                <w:spacing w:val="-2"/>
                <w:w w:val="105"/>
                <w:sz w:val="24"/>
                <w:szCs w:val="24"/>
              </w:rPr>
              <w:t>ресурсы</w:t>
            </w:r>
          </w:p>
        </w:tc>
      </w:tr>
      <w:tr w:rsidR="00DF66A2" w:rsidRPr="008A6FA9" w:rsidTr="00BF2E58">
        <w:trPr>
          <w:trHeight w:val="561"/>
        </w:trPr>
        <w:tc>
          <w:tcPr>
            <w:tcW w:w="825" w:type="dxa"/>
            <w:vMerge/>
            <w:tcBorders>
              <w:top w:val="nil"/>
            </w:tcBorders>
          </w:tcPr>
          <w:p w:rsidR="00DF66A2" w:rsidRPr="008A6FA9" w:rsidRDefault="00DF66A2" w:rsidP="00DF66A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</w:tcBorders>
          </w:tcPr>
          <w:p w:rsidR="00DF66A2" w:rsidRPr="008A6FA9" w:rsidRDefault="00DF66A2" w:rsidP="00DF66A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ind w:left="77"/>
              <w:rPr>
                <w:bCs/>
                <w:sz w:val="24"/>
                <w:szCs w:val="24"/>
              </w:rPr>
            </w:pPr>
            <w:r w:rsidRPr="008A6FA9">
              <w:rPr>
                <w:bCs/>
                <w:spacing w:val="-2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ind w:right="-147"/>
              <w:rPr>
                <w:bCs/>
                <w:sz w:val="24"/>
                <w:szCs w:val="24"/>
              </w:rPr>
            </w:pPr>
            <w:r w:rsidRPr="008A6FA9">
              <w:rPr>
                <w:bCs/>
                <w:spacing w:val="-2"/>
                <w:w w:val="105"/>
                <w:sz w:val="24"/>
                <w:szCs w:val="24"/>
              </w:rPr>
              <w:t>контр</w:t>
            </w:r>
            <w:proofErr w:type="gramStart"/>
            <w:r w:rsidRPr="008A6FA9">
              <w:rPr>
                <w:bCs/>
                <w:spacing w:val="-2"/>
                <w:w w:val="105"/>
                <w:sz w:val="24"/>
                <w:szCs w:val="24"/>
              </w:rPr>
              <w:t>.р</w:t>
            </w:r>
            <w:proofErr w:type="gramEnd"/>
            <w:r w:rsidRPr="008A6FA9">
              <w:rPr>
                <w:bCs/>
                <w:spacing w:val="-2"/>
                <w:w w:val="105"/>
                <w:sz w:val="24"/>
                <w:szCs w:val="24"/>
              </w:rPr>
              <w:t>аботы</w:t>
            </w:r>
          </w:p>
        </w:tc>
        <w:tc>
          <w:tcPr>
            <w:tcW w:w="709" w:type="dxa"/>
          </w:tcPr>
          <w:p w:rsidR="00DF66A2" w:rsidRPr="008A6FA9" w:rsidRDefault="00BF2E58" w:rsidP="00DF66A2">
            <w:pPr>
              <w:pStyle w:val="TableParagraph"/>
              <w:ind w:left="78" w:right="-147"/>
              <w:rPr>
                <w:bCs/>
                <w:sz w:val="24"/>
                <w:szCs w:val="24"/>
              </w:rPr>
            </w:pPr>
            <w:r w:rsidRPr="008A6FA9">
              <w:rPr>
                <w:bCs/>
                <w:spacing w:val="-2"/>
                <w:w w:val="105"/>
                <w:sz w:val="24"/>
                <w:szCs w:val="24"/>
              </w:rPr>
              <w:t>П</w:t>
            </w:r>
            <w:r w:rsidR="00DF66A2" w:rsidRPr="008A6FA9">
              <w:rPr>
                <w:bCs/>
                <w:spacing w:val="-2"/>
                <w:w w:val="105"/>
                <w:sz w:val="24"/>
                <w:szCs w:val="24"/>
              </w:rPr>
              <w:t>ракт</w:t>
            </w:r>
            <w:r>
              <w:rPr>
                <w:bCs/>
                <w:spacing w:val="-2"/>
                <w:w w:val="105"/>
                <w:sz w:val="24"/>
                <w:szCs w:val="24"/>
              </w:rPr>
              <w:t xml:space="preserve"> </w:t>
            </w:r>
            <w:r w:rsidR="00DF66A2" w:rsidRPr="008A6FA9">
              <w:rPr>
                <w:bCs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5103" w:type="dxa"/>
            <w:vMerge/>
            <w:tcBorders>
              <w:top w:val="nil"/>
            </w:tcBorders>
          </w:tcPr>
          <w:p w:rsidR="00DF66A2" w:rsidRPr="008A6FA9" w:rsidRDefault="00DF66A2" w:rsidP="00DF66A2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vMerge/>
            <w:tcBorders>
              <w:top w:val="nil"/>
            </w:tcBorders>
          </w:tcPr>
          <w:p w:rsidR="00DF66A2" w:rsidRPr="008A6FA9" w:rsidRDefault="00DF66A2" w:rsidP="00DF66A2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:rsidR="00DF66A2" w:rsidRPr="008A6FA9" w:rsidRDefault="00DF66A2" w:rsidP="00DF66A2">
            <w:pPr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156"/>
        </w:trPr>
        <w:tc>
          <w:tcPr>
            <w:tcW w:w="15868" w:type="dxa"/>
            <w:gridSpan w:val="11"/>
            <w:tcBorders>
              <w:top w:val="nil"/>
            </w:tcBorders>
          </w:tcPr>
          <w:p w:rsidR="00DF66A2" w:rsidRPr="008A6FA9" w:rsidRDefault="00DF66A2" w:rsidP="00DF66A2">
            <w:pPr>
              <w:rPr>
                <w:b/>
                <w:bCs/>
                <w:sz w:val="24"/>
                <w:szCs w:val="24"/>
              </w:rPr>
            </w:pPr>
            <w:r w:rsidRPr="008A6FA9">
              <w:rPr>
                <w:b/>
                <w:bCs/>
                <w:sz w:val="24"/>
                <w:szCs w:val="24"/>
              </w:rPr>
              <w:t xml:space="preserve"> Числа и вычисления – 9 часов</w:t>
            </w:r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Рациональные числа, иррациональные числа, конечные и бесконечные десятичные дроби.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158" w:firstLine="0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-Развивать представления о числах: от множества натуральных чисел до множества действительных чисел</w:t>
            </w:r>
            <w:proofErr w:type="gramStart"/>
            <w:r w:rsidRPr="008A6FA9">
              <w:rPr>
                <w:sz w:val="24"/>
                <w:szCs w:val="24"/>
                <w:lang w:eastAsia="ru-RU"/>
              </w:rPr>
              <w:t>.;</w:t>
            </w:r>
            <w:proofErr w:type="gramEnd"/>
          </w:p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158" w:firstLine="0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Ознакомиться с возможностью представления действительного числа как бесконечной десятичной дроби, применять десятичные приближения рациональных и иррациональных чисел</w:t>
            </w:r>
            <w:proofErr w:type="gramStart"/>
            <w:r w:rsidRPr="008A6FA9">
              <w:rPr>
                <w:sz w:val="24"/>
                <w:szCs w:val="24"/>
                <w:lang w:eastAsia="ru-RU"/>
              </w:rPr>
              <w:t>.;</w:t>
            </w:r>
            <w:proofErr w:type="gramEnd"/>
          </w:p>
        </w:tc>
        <w:tc>
          <w:tcPr>
            <w:tcW w:w="1475" w:type="dxa"/>
            <w:gridSpan w:val="3"/>
          </w:tcPr>
          <w:p w:rsidR="00DF66A2" w:rsidRPr="008A6FA9" w:rsidRDefault="00DF66A2" w:rsidP="00DF66A2">
            <w:pPr>
              <w:jc w:val="both"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795" w:type="dxa"/>
            <w:vMerge w:val="restart"/>
          </w:tcPr>
          <w:p w:rsidR="00DF66A2" w:rsidRPr="008A6FA9" w:rsidRDefault="00BF2E58" w:rsidP="00DF66A2">
            <w:pPr>
              <w:jc w:val="both"/>
              <w:rPr>
                <w:sz w:val="24"/>
                <w:szCs w:val="24"/>
              </w:rPr>
            </w:pPr>
            <w:hyperlink r:id="rId336" w:tgtFrame="_blank" w:history="1">
              <w:r w:rsidR="00DF66A2" w:rsidRPr="008A6FA9">
                <w:rPr>
                  <w:rStyle w:val="af0"/>
                  <w:sz w:val="24"/>
                  <w:szCs w:val="24"/>
                </w:rPr>
                <w:t>https://www.yaklass.ru/p/algebra/8-klass/deistvitelnye-chisla-9092/mnozhestvo-deistvitelnykh-chisel-i-ee-geometricheskaia-model-12419/re-477f7846-9f71-4b9b-992b-91665cbfcd87</w:t>
              </w:r>
            </w:hyperlink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color w:val="221E1F"/>
                <w:spacing w:val="-2"/>
                <w:w w:val="105"/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 xml:space="preserve"> 1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158" w:firstLine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 xml:space="preserve">-Записывать, сравнивать </w:t>
            </w:r>
          </w:p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158" w:firstLine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и упорядочивать действительные числа</w:t>
            </w:r>
            <w:proofErr w:type="gramStart"/>
            <w:r w:rsidRPr="008A6FA9">
              <w:rPr>
                <w:sz w:val="24"/>
                <w:szCs w:val="24"/>
                <w:lang w:eastAsia="ru-RU"/>
              </w:rPr>
              <w:t>.;</w:t>
            </w:r>
            <w:proofErr w:type="gramEnd"/>
          </w:p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158" w:firstLine="0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3"/>
          </w:tcPr>
          <w:p w:rsidR="00DF66A2" w:rsidRPr="008A6FA9" w:rsidRDefault="00DF66A2" w:rsidP="00DF66A2">
            <w:pPr>
              <w:jc w:val="both"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795" w:type="dxa"/>
            <w:vMerge/>
          </w:tcPr>
          <w:p w:rsidR="00DF66A2" w:rsidRPr="008A6FA9" w:rsidRDefault="00DF66A2" w:rsidP="00DF66A2">
            <w:pPr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525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1.3.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 w:right="-24"/>
              <w:rPr>
                <w:sz w:val="24"/>
                <w:szCs w:val="24"/>
              </w:rPr>
            </w:pPr>
            <w:r w:rsidRPr="008A6FA9">
              <w:rPr>
                <w:color w:val="221E1F"/>
                <w:w w:val="105"/>
                <w:sz w:val="24"/>
                <w:szCs w:val="24"/>
              </w:rPr>
              <w:t xml:space="preserve">Взаимно однозначное соответствие между множеством действительных чисел и множеством точек координатной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прямой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158" w:firstLine="0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-Изображать действительные числа точками координатной прямой</w:t>
            </w:r>
            <w:proofErr w:type="gramStart"/>
            <w:r w:rsidRPr="008A6FA9">
              <w:rPr>
                <w:sz w:val="24"/>
                <w:szCs w:val="24"/>
                <w:lang w:eastAsia="ru-RU"/>
              </w:rPr>
              <w:t>.;</w:t>
            </w:r>
            <w:proofErr w:type="gramEnd"/>
          </w:p>
          <w:p w:rsidR="00DF66A2" w:rsidRPr="008A6FA9" w:rsidRDefault="00DF66A2" w:rsidP="00DF66A2">
            <w:pPr>
              <w:pStyle w:val="TableParagraph"/>
              <w:ind w:left="158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795" w:type="dxa"/>
            <w:vMerge w:val="restart"/>
          </w:tcPr>
          <w:p w:rsidR="00DF66A2" w:rsidRPr="008A6FA9" w:rsidRDefault="00BF2E58" w:rsidP="00DF66A2">
            <w:pPr>
              <w:jc w:val="both"/>
              <w:rPr>
                <w:sz w:val="24"/>
                <w:szCs w:val="24"/>
              </w:rPr>
            </w:pPr>
            <w:hyperlink r:id="rId337" w:tgtFrame="_blank" w:history="1">
              <w:r w:rsidR="00DF66A2" w:rsidRPr="008A6FA9">
                <w:rPr>
                  <w:rStyle w:val="af0"/>
                  <w:sz w:val="24"/>
                  <w:szCs w:val="24"/>
                </w:rPr>
                <w:t>https://www.yaklass.ru/p/algebra/8-klass/deistvitelnye-chisla-9092/priblizhennye-znacheniia-po-nedostatku-po-izbytku-12434/re-36e4e485-</w:t>
              </w:r>
            </w:hyperlink>
            <w:r w:rsidR="00DF66A2" w:rsidRPr="008A6FA9">
              <w:rPr>
                <w:sz w:val="24"/>
                <w:szCs w:val="24"/>
              </w:rPr>
              <w:t xml:space="preserve"> </w:t>
            </w:r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1.4.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color w:val="221E1F"/>
                <w:sz w:val="24"/>
                <w:szCs w:val="24"/>
              </w:rPr>
              <w:t xml:space="preserve">Сравнение действительных чисел, арифметические действия с действительными </w:t>
            </w:r>
            <w:r w:rsidRPr="008A6FA9">
              <w:rPr>
                <w:color w:val="221E1F"/>
                <w:spacing w:val="-2"/>
                <w:sz w:val="24"/>
                <w:szCs w:val="24"/>
              </w:rPr>
              <w:t>числами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158" w:firstLine="0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-Записывать, сравнивать и упорядочивать действительные числа</w:t>
            </w:r>
            <w:proofErr w:type="gramStart"/>
            <w:r w:rsidRPr="008A6FA9">
              <w:rPr>
                <w:sz w:val="24"/>
                <w:szCs w:val="24"/>
                <w:lang w:eastAsia="ru-RU"/>
              </w:rPr>
              <w:t>.;</w:t>
            </w:r>
            <w:proofErr w:type="gramEnd"/>
          </w:p>
          <w:p w:rsidR="00DF66A2" w:rsidRPr="008A6FA9" w:rsidRDefault="00DF66A2" w:rsidP="00DF66A2">
            <w:pPr>
              <w:pStyle w:val="TableParagraph"/>
              <w:ind w:left="158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DF66A2" w:rsidRPr="008A6FA9" w:rsidRDefault="00DF66A2" w:rsidP="00DF66A2">
            <w:pPr>
              <w:pStyle w:val="TableParagrap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Индивидуальный опрос по карточкам</w:t>
            </w:r>
          </w:p>
        </w:tc>
        <w:tc>
          <w:tcPr>
            <w:tcW w:w="2795" w:type="dxa"/>
            <w:vMerge/>
          </w:tcPr>
          <w:p w:rsidR="00DF66A2" w:rsidRPr="008A6FA9" w:rsidRDefault="00DF66A2" w:rsidP="00DF66A2">
            <w:pPr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1426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1.5.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Приближённое значение величины, точность приближения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158" w:firstLine="0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-Выполнять, сочетая устные и письменные приёмы, арифметические действия с рациональными числами; находить значения степеней с целыми показателями и корней; вычислять значения числовых выражений</w:t>
            </w:r>
            <w:proofErr w:type="gramStart"/>
            <w:r w:rsidRPr="008A6FA9">
              <w:rPr>
                <w:sz w:val="24"/>
                <w:szCs w:val="24"/>
                <w:lang w:eastAsia="ru-RU"/>
              </w:rPr>
              <w:t>.;</w:t>
            </w:r>
            <w:proofErr w:type="gramEnd"/>
          </w:p>
        </w:tc>
        <w:tc>
          <w:tcPr>
            <w:tcW w:w="1475" w:type="dxa"/>
            <w:gridSpan w:val="3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795" w:type="dxa"/>
            <w:vMerge w:val="restart"/>
          </w:tcPr>
          <w:p w:rsidR="00DF66A2" w:rsidRPr="008A6FA9" w:rsidRDefault="00BF2E58" w:rsidP="00DF66A2">
            <w:pPr>
              <w:jc w:val="both"/>
              <w:rPr>
                <w:sz w:val="24"/>
                <w:szCs w:val="24"/>
                <w:u w:val="single"/>
              </w:rPr>
            </w:pPr>
            <w:hyperlink r:id="rId338" w:tgtFrame="_blank" w:history="1">
              <w:r w:rsidR="00DF66A2" w:rsidRPr="008A6FA9">
                <w:rPr>
                  <w:rStyle w:val="af0"/>
                  <w:sz w:val="24"/>
                  <w:szCs w:val="24"/>
                </w:rPr>
                <w:t>https://www.yaklass.ru/p/matematika/5-klass/naturalnye-chisla-13442/okruglenie-chisel-prikidka-i-otcenka-rezultatov-vychislenii-13527</w:t>
              </w:r>
            </w:hyperlink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1.6.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jc w:val="both"/>
              <w:rPr>
                <w:sz w:val="24"/>
                <w:szCs w:val="24"/>
              </w:rPr>
            </w:pP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Округление чисел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158" w:firstLine="0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Анализировать и делать выводы о точности приближения действительного числа при решении задач.</w:t>
            </w:r>
          </w:p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158" w:firstLine="0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-Округлять действительные числа, выполнять прикидку результата вычислений, оценку значений числовых выражений.</w:t>
            </w:r>
          </w:p>
        </w:tc>
        <w:tc>
          <w:tcPr>
            <w:tcW w:w="1475" w:type="dxa"/>
            <w:gridSpan w:val="3"/>
          </w:tcPr>
          <w:p w:rsidR="00DF66A2" w:rsidRPr="008A6FA9" w:rsidRDefault="00DF66A2" w:rsidP="00DF66A2">
            <w:pPr>
              <w:jc w:val="both"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795" w:type="dxa"/>
            <w:vMerge/>
          </w:tcPr>
          <w:p w:rsidR="00DF66A2" w:rsidRPr="008A6FA9" w:rsidRDefault="00DF66A2" w:rsidP="00DF66A2">
            <w:pPr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1.7.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Прикидка и оценка результатов вычислений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gridSpan w:val="3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795" w:type="dxa"/>
          </w:tcPr>
          <w:p w:rsidR="00DF66A2" w:rsidRPr="008A6FA9" w:rsidRDefault="00BF2E58" w:rsidP="00DF66A2">
            <w:pPr>
              <w:pStyle w:val="TableParagraph"/>
              <w:jc w:val="both"/>
              <w:rPr>
                <w:sz w:val="24"/>
                <w:szCs w:val="24"/>
              </w:rPr>
            </w:pPr>
            <w:hyperlink r:id="rId339" w:tgtFrame="_blank" w:history="1">
              <w:r w:rsidR="00DF66A2" w:rsidRPr="008A6FA9">
                <w:rPr>
                  <w:rStyle w:val="af0"/>
                  <w:sz w:val="24"/>
                  <w:szCs w:val="24"/>
                </w:rPr>
                <w:t>https://www.yaklass.ru/p/matematika/5-klass/naturalnye-chisla-13442/okruglenie-chisel-prikidka-i-otcenka-rezultatov-vychislenii-13527</w:t>
              </w:r>
            </w:hyperlink>
          </w:p>
        </w:tc>
      </w:tr>
      <w:tr w:rsidR="00DF66A2" w:rsidRPr="008A6FA9" w:rsidTr="00BF2E58">
        <w:trPr>
          <w:trHeight w:val="333"/>
        </w:trPr>
        <w:tc>
          <w:tcPr>
            <w:tcW w:w="4368" w:type="dxa"/>
            <w:gridSpan w:val="3"/>
          </w:tcPr>
          <w:p w:rsidR="00DF66A2" w:rsidRPr="008A6FA9" w:rsidRDefault="00DF66A2" w:rsidP="00DF66A2">
            <w:pPr>
              <w:pStyle w:val="TableParagraph"/>
              <w:ind w:left="76"/>
              <w:jc w:val="both"/>
              <w:rPr>
                <w:sz w:val="24"/>
                <w:szCs w:val="24"/>
              </w:rPr>
            </w:pPr>
            <w:r w:rsidRPr="008A6FA9">
              <w:rPr>
                <w:w w:val="105"/>
                <w:sz w:val="24"/>
                <w:szCs w:val="24"/>
              </w:rPr>
              <w:lastRenderedPageBreak/>
              <w:t xml:space="preserve">Итого по </w:t>
            </w:r>
            <w:r w:rsidRPr="008A6FA9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8A6FA9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75" w:type="dxa"/>
            <w:gridSpan w:val="3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333"/>
        </w:trPr>
        <w:tc>
          <w:tcPr>
            <w:tcW w:w="15868" w:type="dxa"/>
            <w:gridSpan w:val="11"/>
          </w:tcPr>
          <w:p w:rsidR="00DF66A2" w:rsidRPr="008A6FA9" w:rsidRDefault="00DF66A2" w:rsidP="00DF66A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8A6FA9">
              <w:rPr>
                <w:b/>
                <w:bCs/>
                <w:sz w:val="24"/>
                <w:szCs w:val="24"/>
              </w:rPr>
              <w:t>Уравнения с одной переменной – 14 часов</w:t>
            </w:r>
          </w:p>
        </w:tc>
      </w:tr>
      <w:tr w:rsidR="00DF66A2" w:rsidRPr="008A6FA9" w:rsidTr="00BF2E58">
        <w:trPr>
          <w:trHeight w:val="525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2.1.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jc w:val="both"/>
              <w:rPr>
                <w:sz w:val="24"/>
                <w:szCs w:val="24"/>
              </w:rPr>
            </w:pP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Линейное уравнение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35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-Осваивать, запоминать и применять графические методы при решении уравнений, неравенств и их систем.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851" w:type="dxa"/>
            <w:gridSpan w:val="2"/>
          </w:tcPr>
          <w:p w:rsidR="00DF66A2" w:rsidRPr="008A6FA9" w:rsidRDefault="00BF2E58" w:rsidP="00DF66A2">
            <w:pPr>
              <w:pStyle w:val="TableParagraph"/>
              <w:jc w:val="both"/>
              <w:rPr>
                <w:sz w:val="24"/>
                <w:szCs w:val="24"/>
              </w:rPr>
            </w:pPr>
            <w:hyperlink r:id="rId340" w:tgtFrame="_blank" w:history="1">
              <w:r w:rsidR="00DF66A2" w:rsidRPr="008A6FA9">
                <w:rPr>
                  <w:rStyle w:val="af0"/>
                  <w:sz w:val="24"/>
                  <w:szCs w:val="24"/>
                </w:rPr>
                <w:t>https://resh.edu.ru/subject/lesson/1413/</w:t>
              </w:r>
            </w:hyperlink>
            <w:r w:rsidR="00DF66A2" w:rsidRPr="008A6FA9">
              <w:rPr>
                <w:sz w:val="24"/>
                <w:szCs w:val="24"/>
              </w:rPr>
              <w:t>/</w:t>
            </w:r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2.2.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 xml:space="preserve">Решение уравнений, сводящихся к </w:t>
            </w:r>
            <w:proofErr w:type="gramStart"/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линейным</w:t>
            </w:r>
            <w:proofErr w:type="gramEnd"/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35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-Распознавать целые и дробные уравнения</w:t>
            </w:r>
            <w:proofErr w:type="gramStart"/>
            <w:r w:rsidRPr="008A6FA9">
              <w:rPr>
                <w:sz w:val="24"/>
                <w:szCs w:val="24"/>
                <w:lang w:eastAsia="ru-RU"/>
              </w:rPr>
              <w:t>.;</w:t>
            </w:r>
            <w:proofErr w:type="gramEnd"/>
          </w:p>
          <w:p w:rsidR="00DF66A2" w:rsidRPr="008A6FA9" w:rsidRDefault="00DF66A2" w:rsidP="00DF66A2">
            <w:pPr>
              <w:pStyle w:val="TableParagraph"/>
              <w:ind w:hanging="35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jc w:val="both"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851" w:type="dxa"/>
            <w:gridSpan w:val="2"/>
          </w:tcPr>
          <w:p w:rsidR="00DF66A2" w:rsidRPr="008A6FA9" w:rsidRDefault="00BF2E58" w:rsidP="00DF66A2">
            <w:pPr>
              <w:pStyle w:val="TableParagraph"/>
              <w:jc w:val="both"/>
              <w:rPr>
                <w:sz w:val="24"/>
                <w:szCs w:val="24"/>
              </w:rPr>
            </w:pPr>
            <w:hyperlink r:id="rId341" w:tgtFrame="_blank" w:history="1">
              <w:r w:rsidR="00DF66A2" w:rsidRPr="008A6FA9">
                <w:rPr>
                  <w:rStyle w:val="af0"/>
                  <w:sz w:val="24"/>
                  <w:szCs w:val="24"/>
                </w:rPr>
                <w:t>https://resh.edu.ru/subject/lesson/1413/</w:t>
              </w:r>
            </w:hyperlink>
            <w:r w:rsidR="00DF66A2" w:rsidRPr="008A6FA9">
              <w:rPr>
                <w:sz w:val="24"/>
                <w:szCs w:val="24"/>
              </w:rPr>
              <w:t>/</w:t>
            </w:r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2.3.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jc w:val="both"/>
              <w:rPr>
                <w:sz w:val="24"/>
                <w:szCs w:val="24"/>
              </w:rPr>
            </w:pP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Квадратное уравнение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TableParagraph"/>
              <w:ind w:hanging="35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  <w:lang w:eastAsia="ru-RU"/>
              </w:rPr>
              <w:t>-Решать линейные и квадратные уравнения, уравнения, сводящиеся к ним, простейшие дробно-рациональные уравнения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851" w:type="dxa"/>
            <w:gridSpan w:val="2"/>
            <w:vMerge w:val="restart"/>
          </w:tcPr>
          <w:p w:rsidR="00DF66A2" w:rsidRPr="008A6FA9" w:rsidRDefault="00BF2E58" w:rsidP="00DF66A2">
            <w:pPr>
              <w:pStyle w:val="TableParagraph"/>
              <w:jc w:val="both"/>
              <w:rPr>
                <w:sz w:val="24"/>
                <w:szCs w:val="24"/>
              </w:rPr>
            </w:pPr>
            <w:hyperlink r:id="rId342" w:tgtFrame="_blank" w:history="1">
              <w:r w:rsidR="00DF66A2" w:rsidRPr="008A6FA9">
                <w:rPr>
                  <w:rStyle w:val="af0"/>
                  <w:sz w:val="24"/>
                  <w:szCs w:val="24"/>
                </w:rPr>
                <w:t>https://www.yaklass.ru/p/algebra/8-klass/kvadratnye-uravneniia-11021/reshenie-ratcionalnogo-uravneniia-svodiashchegosia-k-kvadratnomu-9118/re-</w:t>
              </w:r>
            </w:hyperlink>
          </w:p>
        </w:tc>
      </w:tr>
      <w:tr w:rsidR="00DF66A2" w:rsidRPr="008A6FA9" w:rsidTr="00BF2E58">
        <w:trPr>
          <w:trHeight w:val="846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2.4.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 xml:space="preserve">Решение уравнений, сводящихся к </w:t>
            </w:r>
            <w:proofErr w:type="gramStart"/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35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-Предлагать возможные способы решения текстовых задач, обсуждать их и решать текстовые задачи разными способами.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 xml:space="preserve">Индивидуальный опрос </w:t>
            </w:r>
          </w:p>
        </w:tc>
        <w:tc>
          <w:tcPr>
            <w:tcW w:w="2851" w:type="dxa"/>
            <w:gridSpan w:val="2"/>
            <w:vMerge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335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2.5.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jc w:val="both"/>
              <w:rPr>
                <w:sz w:val="24"/>
                <w:szCs w:val="24"/>
              </w:rPr>
            </w:pPr>
            <w:r w:rsidRPr="008A6FA9">
              <w:rPr>
                <w:color w:val="221E1F"/>
                <w:sz w:val="24"/>
                <w:szCs w:val="24"/>
              </w:rPr>
              <w:t xml:space="preserve">Биквадратные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уравнения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TableParagraph"/>
              <w:ind w:hanging="35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 xml:space="preserve">-Решать </w:t>
            </w:r>
            <w:r w:rsidRPr="008A6FA9">
              <w:rPr>
                <w:color w:val="221E1F"/>
                <w:sz w:val="24"/>
                <w:szCs w:val="24"/>
              </w:rPr>
              <w:t xml:space="preserve">биквадратные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уравнения.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  <w:vMerge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525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2.6.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TableParagraph"/>
              <w:ind w:hanging="35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 xml:space="preserve">-Решать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уравнения третьей и четвёртой степеней разложением на множители.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jc w:val="both"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851" w:type="dxa"/>
            <w:gridSpan w:val="2"/>
            <w:vMerge w:val="restart"/>
          </w:tcPr>
          <w:p w:rsidR="00DF66A2" w:rsidRPr="008A6FA9" w:rsidRDefault="00BF2E58" w:rsidP="00DF66A2">
            <w:pPr>
              <w:pStyle w:val="TableParagraph"/>
              <w:jc w:val="both"/>
              <w:rPr>
                <w:sz w:val="24"/>
                <w:szCs w:val="24"/>
              </w:rPr>
            </w:pPr>
            <w:hyperlink r:id="rId343" w:tgtFrame="_blank" w:history="1">
              <w:r w:rsidR="00DF66A2" w:rsidRPr="008A6FA9">
                <w:rPr>
                  <w:rStyle w:val="af0"/>
                  <w:sz w:val="24"/>
                  <w:szCs w:val="24"/>
                </w:rPr>
                <w:t>https://www.yaklass.ru/p/algebra/8-klass/kvadratnye-uravneniia-11021/reshenie-ratcionalnogo-uravneniia-svodiashchegosia-k-kvadratnomu-9118/re-11dca44f-4dfe-4615-b30c-bdc8d773d1ef</w:t>
              </w:r>
            </w:hyperlink>
          </w:p>
        </w:tc>
      </w:tr>
      <w:tr w:rsidR="00DF66A2" w:rsidRPr="008A6FA9" w:rsidTr="00BF2E58">
        <w:trPr>
          <w:trHeight w:val="525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2.7.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 xml:space="preserve">Решение дробно-рациональных </w:t>
            </w:r>
            <w:r w:rsidRPr="008A6FA9">
              <w:rPr>
                <w:spacing w:val="-2"/>
                <w:sz w:val="24"/>
                <w:szCs w:val="24"/>
              </w:rPr>
              <w:t>уравнений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TableParagraph"/>
              <w:ind w:hanging="35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 xml:space="preserve">-Решать дробно-рациональные </w:t>
            </w:r>
            <w:r w:rsidRPr="008A6FA9">
              <w:rPr>
                <w:spacing w:val="-2"/>
                <w:sz w:val="24"/>
                <w:szCs w:val="24"/>
              </w:rPr>
              <w:t>уравнения.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851" w:type="dxa"/>
            <w:gridSpan w:val="2"/>
            <w:vMerge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417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2.8.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Решение текстовых задач алгебраическим методом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35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-Предлагать возможные способы решения текстовых задач, обсуждать их и решать текстовые задачи разными способами</w:t>
            </w:r>
            <w:proofErr w:type="gramStart"/>
            <w:r w:rsidRPr="008A6FA9">
              <w:rPr>
                <w:sz w:val="24"/>
                <w:szCs w:val="24"/>
                <w:lang w:eastAsia="ru-RU"/>
              </w:rPr>
              <w:t>.;</w:t>
            </w:r>
            <w:proofErr w:type="gramEnd"/>
          </w:p>
          <w:p w:rsidR="00DF66A2" w:rsidRPr="008A6FA9" w:rsidRDefault="00DF66A2" w:rsidP="00DF66A2">
            <w:pPr>
              <w:pStyle w:val="TableParagraph"/>
              <w:ind w:hanging="35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  <w:lang w:eastAsia="ru-RU"/>
              </w:rPr>
              <w:t>Знакомиться с историей развития математики.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Индивидуальный опрос по карточкам</w:t>
            </w:r>
          </w:p>
        </w:tc>
        <w:tc>
          <w:tcPr>
            <w:tcW w:w="2851" w:type="dxa"/>
            <w:gridSpan w:val="2"/>
            <w:vMerge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333"/>
        </w:trPr>
        <w:tc>
          <w:tcPr>
            <w:tcW w:w="4368" w:type="dxa"/>
            <w:gridSpan w:val="3"/>
          </w:tcPr>
          <w:p w:rsidR="00DF66A2" w:rsidRPr="008A6FA9" w:rsidRDefault="00DF66A2" w:rsidP="00DF66A2">
            <w:pPr>
              <w:pStyle w:val="TableParagraph"/>
              <w:ind w:left="76"/>
              <w:jc w:val="both"/>
              <w:rPr>
                <w:sz w:val="24"/>
                <w:szCs w:val="24"/>
              </w:rPr>
            </w:pPr>
            <w:r w:rsidRPr="008A6FA9">
              <w:rPr>
                <w:w w:val="105"/>
                <w:sz w:val="24"/>
                <w:szCs w:val="24"/>
              </w:rPr>
              <w:t xml:space="preserve">Итого по </w:t>
            </w:r>
            <w:r w:rsidRPr="008A6FA9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8A6FA9">
              <w:rPr>
                <w:spacing w:val="-5"/>
                <w:w w:val="105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333"/>
        </w:trPr>
        <w:tc>
          <w:tcPr>
            <w:tcW w:w="15868" w:type="dxa"/>
            <w:gridSpan w:val="11"/>
          </w:tcPr>
          <w:p w:rsidR="00DF66A2" w:rsidRPr="008A6FA9" w:rsidRDefault="00DF66A2" w:rsidP="00DF66A2">
            <w:pPr>
              <w:pStyle w:val="TableParagraph"/>
              <w:jc w:val="both"/>
              <w:rPr>
                <w:b/>
                <w:bCs/>
                <w:sz w:val="24"/>
                <w:szCs w:val="24"/>
              </w:rPr>
            </w:pPr>
            <w:r w:rsidRPr="008A6FA9">
              <w:rPr>
                <w:b/>
                <w:bCs/>
                <w:sz w:val="24"/>
                <w:szCs w:val="24"/>
              </w:rPr>
              <w:t xml:space="preserve">  Системы уравнений – 14 часов</w:t>
            </w:r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3.1.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color w:val="221E1F"/>
                <w:w w:val="105"/>
                <w:sz w:val="24"/>
                <w:szCs w:val="24"/>
              </w:rPr>
              <w:t xml:space="preserve">Линейное уравнение с двумя переменными и его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график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35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-Осваивать и применять приёмы решения системы двух линейных уравнений с двумя переменными и системы двух уравнений, в которых одно уравнение не является линейным.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jc w:val="both"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851" w:type="dxa"/>
            <w:gridSpan w:val="2"/>
            <w:vMerge w:val="restart"/>
          </w:tcPr>
          <w:p w:rsidR="00DF66A2" w:rsidRPr="008A6FA9" w:rsidRDefault="00BF2E58" w:rsidP="00DF66A2">
            <w:pPr>
              <w:pStyle w:val="TableParagraph"/>
              <w:jc w:val="both"/>
              <w:rPr>
                <w:sz w:val="24"/>
                <w:szCs w:val="24"/>
              </w:rPr>
            </w:pPr>
            <w:hyperlink r:id="rId344" w:tgtFrame="_blank" w:history="1">
              <w:r w:rsidR="00DF66A2" w:rsidRPr="008A6FA9">
                <w:rPr>
                  <w:rStyle w:val="af0"/>
                  <w:sz w:val="24"/>
                  <w:szCs w:val="24"/>
                </w:rPr>
                <w:t>https://www.yaklass.ru/p/algebra/7-klass/reshenie-sistem-lineinykh-uravnenii-s-dvumia-peremennymi-</w:t>
              </w:r>
              <w:r w:rsidR="00DF66A2" w:rsidRPr="008A6FA9">
                <w:rPr>
                  <w:rStyle w:val="af0"/>
                  <w:sz w:val="24"/>
                  <w:szCs w:val="24"/>
                </w:rPr>
                <w:lastRenderedPageBreak/>
                <w:t>10998/poniatie-sistemy-lineinykh-uravnenii-s-dvumia-peremennymi-12436/TeacherInfo</w:t>
              </w:r>
            </w:hyperlink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color w:val="221E1F"/>
                <w:w w:val="105"/>
                <w:sz w:val="24"/>
                <w:szCs w:val="24"/>
              </w:rPr>
              <w:t xml:space="preserve">Система двух линейных уравнений с двумя переменными и её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решение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35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-Использовать функционально-графические представления для решения и исследования уравнений и систем.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851" w:type="dxa"/>
            <w:gridSpan w:val="2"/>
            <w:vMerge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417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color w:val="221E1F"/>
                <w:w w:val="105"/>
                <w:sz w:val="24"/>
                <w:szCs w:val="24"/>
              </w:rPr>
              <w:t xml:space="preserve">Решение систем двух уравнений, одно из которых линейное, а </w:t>
            </w:r>
            <w:proofErr w:type="gramStart"/>
            <w:r w:rsidRPr="008A6FA9">
              <w:rPr>
                <w:color w:val="221E1F"/>
                <w:w w:val="105"/>
                <w:sz w:val="24"/>
                <w:szCs w:val="24"/>
              </w:rPr>
              <w:t>другое—второй</w:t>
            </w:r>
            <w:proofErr w:type="gramEnd"/>
            <w:r w:rsidRPr="008A6FA9"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степени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35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-Анализировать тексты задач, решать их алгебраическим способом: переходить от словесной формулировки условия задачи к алгебраической модели путём составления системы уравнений; решать состав ленную систему уравнений; интерпретировать результат. Знакомиться с историей развития математики.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851" w:type="dxa"/>
            <w:gridSpan w:val="2"/>
          </w:tcPr>
          <w:p w:rsidR="00DF66A2" w:rsidRPr="008A6FA9" w:rsidRDefault="00BF2E58" w:rsidP="00DF66A2">
            <w:pPr>
              <w:pStyle w:val="TableParagraph"/>
              <w:jc w:val="both"/>
              <w:rPr>
                <w:sz w:val="24"/>
                <w:szCs w:val="24"/>
              </w:rPr>
            </w:pPr>
            <w:hyperlink r:id="rId345" w:tgtFrame="_blank" w:history="1">
              <w:r w:rsidR="00DF66A2" w:rsidRPr="008A6FA9">
                <w:rPr>
                  <w:rStyle w:val="af0"/>
                  <w:sz w:val="24"/>
                  <w:szCs w:val="24"/>
                </w:rPr>
                <w:t>https://www.yaklass.ru/p/algebra/7-klass/lineinaia-funktciia-y-kx-m-9165/lineinoe-uravnenie-ax-by-c-0-grafik-lineinogo-uravneniia-12118/re-e96cf76b-db28-4db6-84ec-532120d161d7</w:t>
              </w:r>
            </w:hyperlink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3.4.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color w:val="221E1F"/>
                <w:sz w:val="24"/>
                <w:szCs w:val="24"/>
              </w:rPr>
              <w:t xml:space="preserve">Графическая интерпретация системы уравнений с двумя </w:t>
            </w:r>
            <w:r w:rsidRPr="008A6FA9">
              <w:rPr>
                <w:color w:val="221E1F"/>
                <w:spacing w:val="-2"/>
                <w:sz w:val="24"/>
                <w:szCs w:val="24"/>
              </w:rPr>
              <w:t>переменными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35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-Осваивать и применять приёмы решения системы двух линейных уравнений с двумя переменными и системы двух уравнений, в которых одно уравнение не является линейным.</w:t>
            </w:r>
          </w:p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35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-Использовать функционально-графические представления для решения и исследования уравнений и систем.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jc w:val="both"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851" w:type="dxa"/>
            <w:gridSpan w:val="2"/>
            <w:vMerge w:val="restart"/>
          </w:tcPr>
          <w:p w:rsidR="00DF66A2" w:rsidRPr="008A6FA9" w:rsidRDefault="00BF2E58" w:rsidP="00DF66A2">
            <w:pPr>
              <w:pStyle w:val="TableParagraph"/>
              <w:jc w:val="both"/>
              <w:rPr>
                <w:sz w:val="24"/>
                <w:szCs w:val="24"/>
              </w:rPr>
            </w:pPr>
            <w:hyperlink r:id="rId346" w:tgtFrame="_blank" w:history="1">
              <w:r w:rsidR="00DF66A2" w:rsidRPr="008A6FA9">
                <w:rPr>
                  <w:rStyle w:val="af0"/>
                  <w:sz w:val="24"/>
                  <w:szCs w:val="24"/>
                </w:rPr>
                <w:t>https://www.yaklass.ru/p/algebra/7-klass/lineinaia-funktciia-y-kx-m-9165/lineinoe-uravnenie-ax-by-c-0-grafik-lineinogo-uravneniia-12118/re-e96cf76b-db28-4db6-84ec-532120d161d7</w:t>
              </w:r>
            </w:hyperlink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3.5.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jc w:val="both"/>
              <w:rPr>
                <w:sz w:val="24"/>
                <w:szCs w:val="24"/>
              </w:rPr>
            </w:pP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Решение текстовых задач алгебраическим способом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F66A2" w:rsidRPr="008A6FA9" w:rsidRDefault="00DF66A2" w:rsidP="00DF66A2">
            <w:pPr>
              <w:pStyle w:val="TableParagraph"/>
              <w:ind w:hanging="35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851" w:type="dxa"/>
            <w:gridSpan w:val="2"/>
            <w:vMerge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333"/>
        </w:trPr>
        <w:tc>
          <w:tcPr>
            <w:tcW w:w="4368" w:type="dxa"/>
            <w:gridSpan w:val="3"/>
          </w:tcPr>
          <w:p w:rsidR="00DF66A2" w:rsidRPr="008A6FA9" w:rsidRDefault="00DF66A2" w:rsidP="00DF66A2">
            <w:pPr>
              <w:pStyle w:val="TableParagraph"/>
              <w:ind w:left="76"/>
              <w:jc w:val="both"/>
              <w:rPr>
                <w:sz w:val="24"/>
                <w:szCs w:val="24"/>
              </w:rPr>
            </w:pPr>
            <w:r w:rsidRPr="008A6FA9">
              <w:rPr>
                <w:w w:val="105"/>
                <w:sz w:val="24"/>
                <w:szCs w:val="24"/>
              </w:rPr>
              <w:t xml:space="preserve">Итого по </w:t>
            </w:r>
            <w:r w:rsidRPr="008A6FA9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8A6FA9">
              <w:rPr>
                <w:spacing w:val="-5"/>
                <w:w w:val="105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TableParagraph"/>
              <w:ind w:hanging="35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333"/>
        </w:trPr>
        <w:tc>
          <w:tcPr>
            <w:tcW w:w="15868" w:type="dxa"/>
            <w:gridSpan w:val="11"/>
          </w:tcPr>
          <w:p w:rsidR="00DF66A2" w:rsidRPr="008A6FA9" w:rsidRDefault="00DF66A2" w:rsidP="00DF66A2">
            <w:pPr>
              <w:pStyle w:val="TableParagraph"/>
              <w:ind w:hanging="35"/>
              <w:jc w:val="both"/>
              <w:rPr>
                <w:b/>
                <w:bCs/>
                <w:sz w:val="24"/>
                <w:szCs w:val="24"/>
              </w:rPr>
            </w:pPr>
            <w:r w:rsidRPr="008A6FA9">
              <w:rPr>
                <w:b/>
                <w:bCs/>
                <w:sz w:val="24"/>
                <w:szCs w:val="24"/>
              </w:rPr>
              <w:t>Неравенства – 16 часов</w:t>
            </w:r>
          </w:p>
        </w:tc>
      </w:tr>
      <w:tr w:rsidR="00DF66A2" w:rsidRPr="008A6FA9" w:rsidTr="00BF2E58">
        <w:trPr>
          <w:trHeight w:val="525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4.1.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w w:val="105"/>
                <w:sz w:val="24"/>
                <w:szCs w:val="24"/>
              </w:rPr>
              <w:t xml:space="preserve">Числовые неравенства и их </w:t>
            </w:r>
            <w:r w:rsidRPr="008A6FA9">
              <w:rPr>
                <w:spacing w:val="-2"/>
                <w:w w:val="105"/>
                <w:sz w:val="24"/>
                <w:szCs w:val="24"/>
              </w:rPr>
              <w:t>свойства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35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-Читать, записывать, понимать, интерпретировать неравенства; использовать символику и терминологию.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851" w:type="dxa"/>
            <w:gridSpan w:val="2"/>
            <w:vMerge w:val="restart"/>
          </w:tcPr>
          <w:p w:rsidR="00DF66A2" w:rsidRPr="008A6FA9" w:rsidRDefault="00BF2E58" w:rsidP="00DF66A2">
            <w:pPr>
              <w:pStyle w:val="TableParagraph"/>
              <w:jc w:val="both"/>
              <w:rPr>
                <w:sz w:val="24"/>
                <w:szCs w:val="24"/>
              </w:rPr>
            </w:pPr>
            <w:hyperlink r:id="rId347" w:tgtFrame="_blank" w:history="1">
              <w:r w:rsidR="00DF66A2" w:rsidRPr="008A6FA9">
                <w:rPr>
                  <w:rStyle w:val="af0"/>
                  <w:sz w:val="24"/>
                  <w:szCs w:val="24"/>
                </w:rPr>
                <w:t xml:space="preserve">https://www.yaklass.ru/p/algebra/8-klass/kvadratichnaia-funktciia-y-kx-funktciia-y-k-x-11012/kvadratichnaia-funktciia-y-ax-bx-c-9108/re-15b39695-e78f-443a-ada8-4e43b5a0ae5b </w:t>
              </w:r>
            </w:hyperlink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4.2.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w w:val="105"/>
                <w:sz w:val="24"/>
                <w:szCs w:val="24"/>
              </w:rPr>
              <w:t xml:space="preserve">Линейные неравенства с одной переменной и их </w:t>
            </w:r>
            <w:r w:rsidRPr="008A6FA9">
              <w:rPr>
                <w:spacing w:val="-2"/>
                <w:w w:val="105"/>
                <w:sz w:val="24"/>
                <w:szCs w:val="24"/>
              </w:rPr>
              <w:t>решение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35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-Выполнять преобразования неравенств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851" w:type="dxa"/>
            <w:gridSpan w:val="2"/>
            <w:vMerge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4.3.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w w:val="105"/>
                <w:sz w:val="24"/>
                <w:szCs w:val="24"/>
              </w:rPr>
              <w:t>Системы линейных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A6FA9">
              <w:rPr>
                <w:w w:val="105"/>
                <w:sz w:val="24"/>
                <w:szCs w:val="24"/>
              </w:rPr>
              <w:t>неравенств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A6FA9">
              <w:rPr>
                <w:w w:val="105"/>
                <w:sz w:val="24"/>
                <w:szCs w:val="24"/>
              </w:rPr>
              <w:t>с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A6FA9">
              <w:rPr>
                <w:w w:val="105"/>
                <w:sz w:val="24"/>
                <w:szCs w:val="24"/>
              </w:rPr>
              <w:t>одной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A6FA9">
              <w:rPr>
                <w:w w:val="105"/>
                <w:sz w:val="24"/>
                <w:szCs w:val="24"/>
              </w:rPr>
              <w:t>переменной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A6FA9">
              <w:rPr>
                <w:w w:val="105"/>
                <w:sz w:val="24"/>
                <w:szCs w:val="24"/>
              </w:rPr>
              <w:t>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A6FA9">
              <w:rPr>
                <w:w w:val="105"/>
                <w:sz w:val="24"/>
                <w:szCs w:val="24"/>
              </w:rPr>
              <w:t>их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A6FA9">
              <w:rPr>
                <w:spacing w:val="-2"/>
                <w:w w:val="105"/>
                <w:sz w:val="24"/>
                <w:szCs w:val="24"/>
              </w:rPr>
              <w:t>реш</w:t>
            </w:r>
            <w:r>
              <w:rPr>
                <w:spacing w:val="-2"/>
                <w:w w:val="105"/>
                <w:sz w:val="24"/>
                <w:szCs w:val="24"/>
              </w:rPr>
              <w:t>е</w:t>
            </w:r>
            <w:r w:rsidRPr="008A6FA9">
              <w:rPr>
                <w:spacing w:val="-2"/>
                <w:w w:val="105"/>
                <w:sz w:val="24"/>
                <w:szCs w:val="24"/>
              </w:rPr>
              <w:t>ние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35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-Распознавать линейные и квадратные неравенства</w:t>
            </w:r>
            <w:proofErr w:type="gramStart"/>
            <w:r w:rsidRPr="008A6FA9">
              <w:rPr>
                <w:sz w:val="24"/>
                <w:szCs w:val="24"/>
                <w:lang w:eastAsia="ru-RU"/>
              </w:rPr>
              <w:t>.;</w:t>
            </w:r>
            <w:proofErr w:type="gramEnd"/>
          </w:p>
          <w:p w:rsidR="00DF66A2" w:rsidRPr="008A6FA9" w:rsidRDefault="00DF66A2" w:rsidP="00DF66A2">
            <w:pPr>
              <w:pStyle w:val="TableParagraph"/>
              <w:ind w:hanging="35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опрос по карточкам</w:t>
            </w:r>
          </w:p>
        </w:tc>
        <w:tc>
          <w:tcPr>
            <w:tcW w:w="2851" w:type="dxa"/>
            <w:gridSpan w:val="2"/>
            <w:vMerge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4.4.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w w:val="105"/>
                <w:sz w:val="24"/>
                <w:szCs w:val="24"/>
              </w:rPr>
              <w:t>Квадратные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A6FA9">
              <w:rPr>
                <w:w w:val="105"/>
                <w:sz w:val="24"/>
                <w:szCs w:val="24"/>
              </w:rPr>
              <w:t>неравенства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A6FA9">
              <w:rPr>
                <w:w w:val="105"/>
                <w:sz w:val="24"/>
                <w:szCs w:val="24"/>
              </w:rPr>
              <w:t>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A6FA9">
              <w:rPr>
                <w:w w:val="105"/>
                <w:sz w:val="24"/>
                <w:szCs w:val="24"/>
              </w:rPr>
              <w:t>их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A6FA9">
              <w:rPr>
                <w:spacing w:val="-2"/>
                <w:w w:val="105"/>
                <w:sz w:val="24"/>
                <w:szCs w:val="24"/>
              </w:rPr>
              <w:lastRenderedPageBreak/>
              <w:t>решение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35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 xml:space="preserve">-Решать линейные неравенства, системы </w:t>
            </w:r>
            <w:r w:rsidRPr="008A6FA9">
              <w:rPr>
                <w:sz w:val="24"/>
                <w:szCs w:val="24"/>
                <w:lang w:eastAsia="ru-RU"/>
              </w:rPr>
              <w:lastRenderedPageBreak/>
              <w:t>линейных неравенств, системы неравенств, включающих квадратное неравенство, и решать их; обсуждать полученные решения.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lastRenderedPageBreak/>
              <w:t xml:space="preserve">Устный </w:t>
            </w:r>
            <w:r w:rsidRPr="008A6FA9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2851" w:type="dxa"/>
            <w:gridSpan w:val="2"/>
            <w:vMerge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spacing w:val="-2"/>
                <w:w w:val="105"/>
                <w:sz w:val="24"/>
                <w:szCs w:val="24"/>
              </w:rPr>
              <w:t>Графическая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spacing w:val="-2"/>
                <w:w w:val="105"/>
                <w:sz w:val="24"/>
                <w:szCs w:val="24"/>
              </w:rPr>
              <w:t>интерпретация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spacing w:val="-2"/>
                <w:w w:val="105"/>
                <w:sz w:val="24"/>
                <w:szCs w:val="24"/>
              </w:rPr>
              <w:t>неравенств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spacing w:val="-2"/>
                <w:w w:val="105"/>
                <w:sz w:val="24"/>
                <w:szCs w:val="24"/>
              </w:rPr>
              <w:t>и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spacing w:val="-2"/>
                <w:w w:val="105"/>
                <w:sz w:val="24"/>
                <w:szCs w:val="24"/>
              </w:rPr>
              <w:t>систем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spacing w:val="-2"/>
                <w:w w:val="105"/>
                <w:sz w:val="24"/>
                <w:szCs w:val="24"/>
              </w:rPr>
              <w:t>неравен</w:t>
            </w:r>
            <w:proofErr w:type="gramStart"/>
            <w:r w:rsidRPr="008A6FA9">
              <w:rPr>
                <w:spacing w:val="-2"/>
                <w:w w:val="105"/>
                <w:sz w:val="24"/>
                <w:szCs w:val="24"/>
              </w:rPr>
              <w:t>ств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spacing w:val="-2"/>
                <w:w w:val="105"/>
                <w:sz w:val="24"/>
                <w:szCs w:val="24"/>
              </w:rPr>
              <w:t>с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spacing w:val="-2"/>
                <w:w w:val="105"/>
                <w:sz w:val="24"/>
                <w:szCs w:val="24"/>
              </w:rPr>
              <w:t>дв</w:t>
            </w:r>
            <w:proofErr w:type="gramEnd"/>
            <w:r w:rsidRPr="008A6FA9">
              <w:rPr>
                <w:spacing w:val="-2"/>
                <w:w w:val="105"/>
                <w:sz w:val="24"/>
                <w:szCs w:val="24"/>
              </w:rPr>
              <w:t>умя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spacing w:val="-2"/>
                <w:w w:val="105"/>
                <w:sz w:val="24"/>
                <w:szCs w:val="24"/>
              </w:rPr>
              <w:t>переменными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35"/>
              <w:contextualSpacing/>
              <w:rPr>
                <w:sz w:val="24"/>
                <w:szCs w:val="24"/>
                <w:lang w:eastAsia="ru-RU"/>
              </w:rPr>
            </w:pPr>
            <w:proofErr w:type="gramStart"/>
            <w:r w:rsidRPr="008A6FA9">
              <w:rPr>
                <w:sz w:val="24"/>
                <w:szCs w:val="24"/>
                <w:lang w:eastAsia="ru-RU"/>
              </w:rPr>
              <w:t>-Изображать решение неравенства и системы неравенств на числовой прямой, записывать решение с помощью символов.;</w:t>
            </w:r>
            <w:proofErr w:type="gramEnd"/>
          </w:p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35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-Решать квадратные неравенства, используя графические представления</w:t>
            </w:r>
            <w:proofErr w:type="gramStart"/>
            <w:r w:rsidRPr="008A6FA9">
              <w:rPr>
                <w:sz w:val="24"/>
                <w:szCs w:val="24"/>
                <w:lang w:eastAsia="ru-RU"/>
              </w:rPr>
              <w:t>.;</w:t>
            </w:r>
            <w:proofErr w:type="gramEnd"/>
          </w:p>
          <w:p w:rsidR="00DF66A2" w:rsidRPr="008A6FA9" w:rsidRDefault="00DF66A2" w:rsidP="00DF66A2">
            <w:pPr>
              <w:pStyle w:val="TableParagraph"/>
              <w:ind w:hanging="35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  <w:lang w:eastAsia="ru-RU"/>
              </w:rPr>
              <w:t>Осваивать и применять неравенства при решении различных задач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851" w:type="dxa"/>
            <w:gridSpan w:val="2"/>
          </w:tcPr>
          <w:p w:rsidR="00DF66A2" w:rsidRPr="008A6FA9" w:rsidRDefault="00BF2E58" w:rsidP="00DF66A2">
            <w:pPr>
              <w:rPr>
                <w:sz w:val="24"/>
                <w:szCs w:val="24"/>
                <w:u w:val="single"/>
              </w:rPr>
            </w:pPr>
            <w:hyperlink r:id="rId348" w:tgtFrame="_blank" w:history="1">
              <w:r w:rsidR="00DF66A2" w:rsidRPr="008A6FA9">
                <w:rPr>
                  <w:rStyle w:val="af0"/>
                  <w:sz w:val="24"/>
                  <w:szCs w:val="24"/>
                </w:rPr>
                <w:t>https://www.yaklass.ru/p/algebra/9-klass/neravenstva-i-sistemy-neravenstv-9125/sistemy-ratcionalnykh-neravenstv-9130/re-3747fcf3-a076-4c1f-8335-01ee1ffe7b87</w:t>
              </w:r>
            </w:hyperlink>
          </w:p>
        </w:tc>
      </w:tr>
      <w:tr w:rsidR="00DF66A2" w:rsidRPr="008A6FA9" w:rsidTr="00BF2E58">
        <w:trPr>
          <w:trHeight w:val="333"/>
        </w:trPr>
        <w:tc>
          <w:tcPr>
            <w:tcW w:w="4368" w:type="dxa"/>
            <w:gridSpan w:val="3"/>
          </w:tcPr>
          <w:p w:rsidR="00DF66A2" w:rsidRPr="008A6FA9" w:rsidRDefault="00DF66A2" w:rsidP="00DF66A2">
            <w:pPr>
              <w:pStyle w:val="TableParagraph"/>
              <w:ind w:left="76"/>
              <w:jc w:val="both"/>
              <w:rPr>
                <w:sz w:val="24"/>
                <w:szCs w:val="24"/>
              </w:rPr>
            </w:pPr>
            <w:r w:rsidRPr="008A6FA9">
              <w:rPr>
                <w:w w:val="105"/>
                <w:sz w:val="24"/>
                <w:szCs w:val="24"/>
              </w:rPr>
              <w:t>Итого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A6FA9">
              <w:rPr>
                <w:w w:val="105"/>
                <w:sz w:val="24"/>
                <w:szCs w:val="24"/>
              </w:rPr>
              <w:t>по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A6FA9">
              <w:rPr>
                <w:spacing w:val="-2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8A6FA9">
              <w:rPr>
                <w:spacing w:val="-5"/>
                <w:w w:val="105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333"/>
        </w:trPr>
        <w:tc>
          <w:tcPr>
            <w:tcW w:w="15868" w:type="dxa"/>
            <w:gridSpan w:val="11"/>
          </w:tcPr>
          <w:p w:rsidR="00DF66A2" w:rsidRPr="008A6FA9" w:rsidRDefault="00DF66A2" w:rsidP="00DF66A2">
            <w:pPr>
              <w:pStyle w:val="TableParagraph"/>
              <w:jc w:val="both"/>
              <w:rPr>
                <w:b/>
                <w:bCs/>
                <w:sz w:val="24"/>
                <w:szCs w:val="24"/>
              </w:rPr>
            </w:pPr>
            <w:r w:rsidRPr="008A6FA9">
              <w:rPr>
                <w:b/>
                <w:bCs/>
                <w:sz w:val="24"/>
                <w:szCs w:val="24"/>
              </w:rPr>
              <w:t xml:space="preserve">  Функции – 16 часов</w:t>
            </w:r>
          </w:p>
        </w:tc>
      </w:tr>
      <w:tr w:rsidR="00DF66A2" w:rsidRPr="008A6FA9" w:rsidTr="00BF2E58">
        <w:trPr>
          <w:trHeight w:val="525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5.1.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Квадратичная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функция,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её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график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и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свойства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52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-Распознавать виды изучаемых функций; иллюстрировать схематически, объяснять расположение на координатной плоскости графиков функций вида: y = kx, y = kx + b, y = k , y =ax</w:t>
            </w:r>
            <w:r w:rsidRPr="00690523">
              <w:rPr>
                <w:sz w:val="24"/>
                <w:szCs w:val="24"/>
                <w:vertAlign w:val="superscript"/>
                <w:lang w:eastAsia="ru-RU"/>
              </w:rPr>
              <w:t>2</w:t>
            </w:r>
            <w:r w:rsidRPr="008A6FA9">
              <w:rPr>
                <w:sz w:val="24"/>
                <w:szCs w:val="24"/>
                <w:lang w:eastAsia="ru-RU"/>
              </w:rPr>
              <w:t>, y = ax</w:t>
            </w:r>
            <w:r w:rsidRPr="00690523"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8A6FA9">
              <w:rPr>
                <w:sz w:val="24"/>
                <w:szCs w:val="24"/>
                <w:lang w:eastAsia="ru-RU"/>
              </w:rPr>
              <w:t>, x y =x,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A6FA9">
              <w:rPr>
                <w:sz w:val="24"/>
                <w:szCs w:val="24"/>
                <w:lang w:eastAsia="ru-RU"/>
              </w:rPr>
              <w:t xml:space="preserve"> y = I</w:t>
            </w:r>
            <w:proofErr w:type="gramStart"/>
            <w:r w:rsidRPr="008A6FA9">
              <w:rPr>
                <w:sz w:val="24"/>
                <w:szCs w:val="24"/>
                <w:lang w:eastAsia="ru-RU"/>
              </w:rPr>
              <w:t>х</w:t>
            </w:r>
            <w:proofErr w:type="gramEnd"/>
            <w:r w:rsidRPr="008A6FA9">
              <w:rPr>
                <w:sz w:val="24"/>
                <w:szCs w:val="24"/>
                <w:lang w:eastAsia="ru-RU"/>
              </w:rPr>
              <w:t>I в зависимости от значений коэффициентов; описывать их свойства.;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851" w:type="dxa"/>
            <w:gridSpan w:val="2"/>
            <w:vMerge w:val="restart"/>
          </w:tcPr>
          <w:p w:rsidR="00DF66A2" w:rsidRPr="008A6FA9" w:rsidRDefault="00BF2E58" w:rsidP="00DF66A2">
            <w:pPr>
              <w:pStyle w:val="TableParagraph"/>
              <w:jc w:val="both"/>
              <w:rPr>
                <w:sz w:val="24"/>
                <w:szCs w:val="24"/>
              </w:rPr>
            </w:pPr>
            <w:hyperlink r:id="rId349" w:tgtFrame="_blank" w:history="1">
              <w:r w:rsidR="00DF66A2" w:rsidRPr="008A6FA9">
                <w:rPr>
                  <w:rStyle w:val="af0"/>
                  <w:sz w:val="24"/>
                  <w:szCs w:val="24"/>
                </w:rPr>
                <w:t>https://www.yaklass.ru/p/algebra/8-klass/kvadratichnaia-funktciia-y-kx-funktciia-y-k-x-11012/kvadratichnaia-funktciia-y-ax-bx-c-9108/TeacherInfo</w:t>
              </w:r>
            </w:hyperlink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5.2.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Парабола,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координаты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вершины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параболы,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ось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симметрии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параболы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52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-Распознавать квадратичную функцию по формуле</w:t>
            </w:r>
          </w:p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52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-Приводить примеры квадратичных зависимостей из реальной жизни, физики, геометрии</w:t>
            </w:r>
            <w:proofErr w:type="gramStart"/>
            <w:r w:rsidRPr="008A6FA9">
              <w:rPr>
                <w:sz w:val="24"/>
                <w:szCs w:val="24"/>
                <w:lang w:eastAsia="ru-RU"/>
              </w:rPr>
              <w:t>.;</w:t>
            </w:r>
            <w:proofErr w:type="gramEnd"/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851" w:type="dxa"/>
            <w:gridSpan w:val="2"/>
            <w:vMerge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5.3.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color w:val="221E1F"/>
                <w:w w:val="105"/>
                <w:sz w:val="24"/>
                <w:szCs w:val="24"/>
              </w:rPr>
              <w:t>Степенные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функции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с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натуральными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показателями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2и3,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их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графики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и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свойства.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52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-Выявлять и обобщать особенности графика квадратичной функции y = ax</w:t>
            </w:r>
            <w:r w:rsidRPr="00690523">
              <w:rPr>
                <w:sz w:val="24"/>
                <w:szCs w:val="24"/>
                <w:vertAlign w:val="superscript"/>
                <w:lang w:eastAsia="ru-RU"/>
              </w:rPr>
              <w:t>2</w:t>
            </w:r>
            <w:r w:rsidRPr="008A6FA9">
              <w:rPr>
                <w:sz w:val="24"/>
                <w:szCs w:val="24"/>
                <w:lang w:eastAsia="ru-RU"/>
              </w:rPr>
              <w:t xml:space="preserve"> + bx + c.;</w:t>
            </w:r>
          </w:p>
          <w:p w:rsidR="00DF66A2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52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-Строить и изображать схематически графики квадратичных функций, заданных формулами вида</w:t>
            </w:r>
          </w:p>
          <w:p w:rsidR="00DF66A2" w:rsidRPr="006748A0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52"/>
              <w:contextualSpacing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6748A0">
              <w:rPr>
                <w:sz w:val="24"/>
                <w:szCs w:val="24"/>
                <w:lang w:val="en-US" w:eastAsia="ru-RU"/>
              </w:rPr>
              <w:t>=ax</w:t>
            </w:r>
            <w:r w:rsidRPr="006748A0">
              <w:rPr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6748A0">
              <w:rPr>
                <w:sz w:val="24"/>
                <w:szCs w:val="24"/>
                <w:lang w:val="en-US" w:eastAsia="ru-RU"/>
              </w:rPr>
              <w:t>, y = ax</w:t>
            </w:r>
            <w:r w:rsidRPr="006748A0">
              <w:rPr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6748A0">
              <w:rPr>
                <w:sz w:val="24"/>
                <w:szCs w:val="24"/>
                <w:lang w:val="en-US" w:eastAsia="ru-RU"/>
              </w:rPr>
              <w:t xml:space="preserve"> + q, y = a(x + p)</w:t>
            </w:r>
            <w:r w:rsidRPr="006748A0">
              <w:rPr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6748A0">
              <w:rPr>
                <w:sz w:val="24"/>
                <w:szCs w:val="24"/>
                <w:lang w:val="en-US" w:eastAsia="ru-RU"/>
              </w:rPr>
              <w:t>, y = ax</w:t>
            </w:r>
            <w:r w:rsidRPr="006748A0">
              <w:rPr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6748A0">
              <w:rPr>
                <w:sz w:val="24"/>
                <w:szCs w:val="24"/>
                <w:lang w:val="en-US" w:eastAsia="ru-RU"/>
              </w:rPr>
              <w:t xml:space="preserve"> + bx + c.;</w:t>
            </w:r>
          </w:p>
          <w:p w:rsidR="00DF66A2" w:rsidRPr="008A6FA9" w:rsidRDefault="00DF66A2" w:rsidP="00DF66A2">
            <w:pPr>
              <w:pStyle w:val="TableParagraph"/>
              <w:ind w:hanging="52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  <w:lang w:eastAsia="ru-RU"/>
              </w:rPr>
              <w:t>Анализировать и применять свойства изученных функций для их построения, в том числе с помощью цифровых ресурсов;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Индивидуальный опрос по карточкам</w:t>
            </w:r>
          </w:p>
        </w:tc>
        <w:tc>
          <w:tcPr>
            <w:tcW w:w="2851" w:type="dxa"/>
            <w:gridSpan w:val="2"/>
            <w:vMerge w:val="restart"/>
          </w:tcPr>
          <w:p w:rsidR="00DF66A2" w:rsidRPr="008A6FA9" w:rsidRDefault="00BF2E58" w:rsidP="00DF66A2">
            <w:pPr>
              <w:pStyle w:val="TableParagraph"/>
              <w:jc w:val="both"/>
              <w:rPr>
                <w:sz w:val="24"/>
                <w:szCs w:val="24"/>
              </w:rPr>
            </w:pPr>
            <w:hyperlink r:id="rId350" w:history="1">
              <w:r w:rsidR="00DF66A2" w:rsidRPr="008A6FA9">
                <w:rPr>
                  <w:rStyle w:val="af0"/>
                  <w:sz w:val="24"/>
                  <w:szCs w:val="24"/>
                </w:rPr>
                <w:t>https://www.yaklass.ru/p/algebra/9-klass/chislovye-funktcii-svoistva-chislovykh-funktcii-9132/stepennaia-funktciia-s-naturalnym-pokazatelem-12044/re-c7626d3e-e29a-41e9-</w:t>
              </w:r>
              <w:r w:rsidR="00DF66A2" w:rsidRPr="008A6FA9">
                <w:rPr>
                  <w:rStyle w:val="af0"/>
                  <w:sz w:val="24"/>
                  <w:szCs w:val="24"/>
                </w:rPr>
                <w:lastRenderedPageBreak/>
                <w:t>970f-1a5540f90427</w:t>
              </w:r>
            </w:hyperlink>
            <w:hyperlink r:id="rId351" w:history="1">
              <w:r w:rsidR="00DF66A2" w:rsidRPr="008A6FA9">
                <w:rPr>
                  <w:rStyle w:val="af0"/>
                  <w:sz w:val="24"/>
                  <w:szCs w:val="24"/>
                </w:rPr>
                <w:t>https://www.yaklass.ru/p/algebra/11-klass/stepeni-s-ratcionalnym-pokazatelem-korni-stepennye-funktcii-11016/svoistva-stepennykh-funktcii-i-ikh-grafiki-9158/TeacherInfo</w:t>
              </w:r>
            </w:hyperlink>
          </w:p>
        </w:tc>
      </w:tr>
      <w:tr w:rsidR="00DF66A2" w:rsidRPr="008A6FA9" w:rsidTr="00BF2E58">
        <w:trPr>
          <w:trHeight w:val="525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color w:val="221E1F"/>
                <w:w w:val="105"/>
                <w:sz w:val="24"/>
                <w:szCs w:val="24"/>
              </w:rPr>
              <w:t>Графики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функций: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i/>
                <w:color w:val="221E1F"/>
                <w:w w:val="105"/>
                <w:sz w:val="24"/>
                <w:szCs w:val="24"/>
              </w:rPr>
              <w:t>y</w:t>
            </w:r>
            <w:r w:rsidRPr="008A6FA9">
              <w:rPr>
                <w:color w:val="221E1F"/>
                <w:w w:val="105"/>
                <w:sz w:val="24"/>
                <w:szCs w:val="24"/>
              </w:rPr>
              <w:t>=</w:t>
            </w:r>
            <w:r w:rsidRPr="008A6FA9">
              <w:rPr>
                <w:i/>
                <w:color w:val="221E1F"/>
                <w:w w:val="105"/>
                <w:sz w:val="24"/>
                <w:szCs w:val="24"/>
              </w:rPr>
              <w:t>kx</w:t>
            </w:r>
            <w:r w:rsidRPr="008A6FA9">
              <w:rPr>
                <w:color w:val="221E1F"/>
                <w:w w:val="105"/>
                <w:sz w:val="24"/>
                <w:szCs w:val="24"/>
              </w:rPr>
              <w:t>,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i/>
                <w:color w:val="221E1F"/>
                <w:w w:val="105"/>
                <w:sz w:val="24"/>
                <w:szCs w:val="24"/>
              </w:rPr>
              <w:t>y</w:t>
            </w:r>
            <w:r w:rsidRPr="008A6FA9">
              <w:rPr>
                <w:color w:val="221E1F"/>
                <w:w w:val="105"/>
                <w:sz w:val="24"/>
                <w:szCs w:val="24"/>
              </w:rPr>
              <w:t>=</w:t>
            </w:r>
            <w:r w:rsidRPr="008A6FA9">
              <w:rPr>
                <w:i/>
                <w:color w:val="221E1F"/>
                <w:w w:val="105"/>
                <w:sz w:val="24"/>
                <w:szCs w:val="24"/>
              </w:rPr>
              <w:t>kx+b,</w:t>
            </w:r>
            <w:r>
              <w:rPr>
                <w:i/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i/>
                <w:w w:val="105"/>
                <w:sz w:val="24"/>
                <w:szCs w:val="24"/>
              </w:rPr>
              <w:t>y</w:t>
            </w:r>
            <w:r w:rsidRPr="008A6FA9">
              <w:rPr>
                <w:w w:val="105"/>
                <w:sz w:val="24"/>
                <w:szCs w:val="24"/>
              </w:rPr>
              <w:t>=</w:t>
            </w:r>
            <w:r w:rsidRPr="008A6FA9">
              <w:rPr>
                <w:i/>
                <w:w w:val="105"/>
                <w:sz w:val="24"/>
                <w:szCs w:val="24"/>
                <w:u w:val="single"/>
              </w:rPr>
              <w:t>k/x</w:t>
            </w:r>
            <w:r w:rsidRPr="008A6FA9">
              <w:rPr>
                <w:i/>
                <w:color w:val="221E1F"/>
                <w:w w:val="105"/>
                <w:sz w:val="24"/>
                <w:szCs w:val="24"/>
              </w:rPr>
              <w:t>,</w:t>
            </w:r>
            <w:r>
              <w:rPr>
                <w:i/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i/>
                <w:color w:val="221E1F"/>
                <w:w w:val="105"/>
                <w:sz w:val="24"/>
                <w:szCs w:val="24"/>
              </w:rPr>
              <w:t>y</w:t>
            </w:r>
            <w:r w:rsidRPr="008A6FA9">
              <w:rPr>
                <w:color w:val="221E1F"/>
                <w:w w:val="105"/>
                <w:sz w:val="24"/>
                <w:szCs w:val="24"/>
              </w:rPr>
              <w:t>=</w:t>
            </w:r>
            <w:r w:rsidRPr="008A6FA9">
              <w:rPr>
                <w:i/>
                <w:color w:val="221E1F"/>
                <w:w w:val="105"/>
                <w:sz w:val="24"/>
                <w:szCs w:val="24"/>
              </w:rPr>
              <w:t>ax</w:t>
            </w:r>
            <w:r w:rsidRPr="008A6FA9">
              <w:rPr>
                <w:w w:val="105"/>
                <w:sz w:val="24"/>
                <w:szCs w:val="24"/>
              </w:rPr>
              <w:t>²</w:t>
            </w:r>
            <w:r w:rsidRPr="008A6FA9">
              <w:rPr>
                <w:color w:val="221E1F"/>
                <w:w w:val="105"/>
                <w:sz w:val="24"/>
                <w:szCs w:val="24"/>
              </w:rPr>
              <w:t>,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i/>
                <w:color w:val="221E1F"/>
                <w:w w:val="105"/>
                <w:sz w:val="24"/>
                <w:szCs w:val="24"/>
              </w:rPr>
              <w:t>y</w:t>
            </w:r>
            <w:r w:rsidRPr="008A6FA9">
              <w:rPr>
                <w:color w:val="221E1F"/>
                <w:w w:val="105"/>
                <w:sz w:val="24"/>
                <w:szCs w:val="24"/>
              </w:rPr>
              <w:t>=</w:t>
            </w:r>
            <w:r w:rsidRPr="008A6FA9">
              <w:rPr>
                <w:i/>
                <w:color w:val="221E1F"/>
                <w:w w:val="105"/>
                <w:sz w:val="24"/>
                <w:szCs w:val="24"/>
              </w:rPr>
              <w:t>ax</w:t>
            </w:r>
            <w:r w:rsidRPr="008A6FA9">
              <w:rPr>
                <w:w w:val="105"/>
                <w:sz w:val="24"/>
                <w:szCs w:val="24"/>
              </w:rPr>
              <w:t>³</w:t>
            </w:r>
            <w:r w:rsidRPr="008A6FA9">
              <w:rPr>
                <w:i/>
                <w:color w:val="221E1F"/>
                <w:w w:val="105"/>
                <w:sz w:val="24"/>
                <w:szCs w:val="24"/>
              </w:rPr>
              <w:t>,</w:t>
            </w:r>
            <w:r>
              <w:rPr>
                <w:i/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i/>
                <w:color w:val="221E1F"/>
                <w:w w:val="105"/>
                <w:sz w:val="24"/>
                <w:szCs w:val="24"/>
              </w:rPr>
              <w:t>y</w:t>
            </w:r>
            <w:r w:rsidRPr="008A6FA9">
              <w:rPr>
                <w:color w:val="221E1F"/>
                <w:w w:val="105"/>
                <w:sz w:val="24"/>
                <w:szCs w:val="24"/>
              </w:rPr>
              <w:t>=</w:t>
            </w:r>
            <w:r w:rsidRPr="008A6FA9">
              <w:rPr>
                <w:spacing w:val="-5"/>
                <w:w w:val="105"/>
                <w:sz w:val="24"/>
                <w:szCs w:val="24"/>
              </w:rPr>
              <w:t>√х</w:t>
            </w:r>
            <w:r w:rsidRPr="008A6FA9">
              <w:rPr>
                <w:color w:val="221E1F"/>
                <w:spacing w:val="-5"/>
                <w:w w:val="105"/>
                <w:sz w:val="24"/>
                <w:szCs w:val="24"/>
              </w:rPr>
              <w:t>,</w:t>
            </w:r>
            <w:r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i/>
                <w:color w:val="221E1F"/>
                <w:w w:val="105"/>
                <w:sz w:val="24"/>
                <w:szCs w:val="24"/>
              </w:rPr>
              <w:t>y</w:t>
            </w:r>
            <w:r w:rsidRPr="008A6FA9">
              <w:rPr>
                <w:color w:val="221E1F"/>
                <w:w w:val="105"/>
                <w:sz w:val="24"/>
                <w:szCs w:val="24"/>
              </w:rPr>
              <w:t>=I</w:t>
            </w:r>
            <w:proofErr w:type="gramStart"/>
            <w:r w:rsidRPr="008A6FA9">
              <w:rPr>
                <w:i/>
                <w:color w:val="221E1F"/>
                <w:w w:val="105"/>
                <w:sz w:val="24"/>
                <w:szCs w:val="24"/>
              </w:rPr>
              <w:t>х</w:t>
            </w:r>
            <w:proofErr w:type="gramEnd"/>
            <w:r w:rsidRPr="008A6FA9">
              <w:rPr>
                <w:color w:val="221E1F"/>
                <w:spacing w:val="-10"/>
                <w:w w:val="105"/>
                <w:sz w:val="24"/>
                <w:szCs w:val="24"/>
              </w:rPr>
              <w:t>I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52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-Строить и изображать схематически графики квадратичных функций, заданных формулами вида ax</w:t>
            </w:r>
            <w:r w:rsidRPr="006748A0">
              <w:rPr>
                <w:sz w:val="24"/>
                <w:szCs w:val="24"/>
                <w:vertAlign w:val="superscript"/>
                <w:lang w:eastAsia="ru-RU"/>
              </w:rPr>
              <w:t>2</w:t>
            </w:r>
            <w:r w:rsidRPr="008A6FA9">
              <w:rPr>
                <w:sz w:val="24"/>
                <w:szCs w:val="24"/>
                <w:lang w:eastAsia="ru-RU"/>
              </w:rPr>
              <w:t>, y = ax</w:t>
            </w:r>
            <w:r w:rsidRPr="006748A0">
              <w:rPr>
                <w:sz w:val="24"/>
                <w:szCs w:val="24"/>
                <w:vertAlign w:val="superscript"/>
                <w:lang w:eastAsia="ru-RU"/>
              </w:rPr>
              <w:t>2</w:t>
            </w:r>
            <w:r w:rsidRPr="008A6FA9">
              <w:rPr>
                <w:sz w:val="24"/>
                <w:szCs w:val="24"/>
                <w:lang w:eastAsia="ru-RU"/>
              </w:rPr>
              <w:t xml:space="preserve"> + q, y = a(x + p)</w:t>
            </w:r>
            <w:r w:rsidRPr="006748A0">
              <w:rPr>
                <w:sz w:val="24"/>
                <w:szCs w:val="24"/>
                <w:vertAlign w:val="superscript"/>
                <w:lang w:eastAsia="ru-RU"/>
              </w:rPr>
              <w:t>2</w:t>
            </w:r>
            <w:r w:rsidRPr="008A6FA9">
              <w:rPr>
                <w:sz w:val="24"/>
                <w:szCs w:val="24"/>
                <w:lang w:eastAsia="ru-RU"/>
              </w:rPr>
              <w:t>, y = ax</w:t>
            </w:r>
            <w:r w:rsidRPr="006748A0">
              <w:rPr>
                <w:sz w:val="24"/>
                <w:szCs w:val="24"/>
                <w:vertAlign w:val="superscript"/>
                <w:lang w:eastAsia="ru-RU"/>
              </w:rPr>
              <w:t>2</w:t>
            </w:r>
            <w:r w:rsidRPr="008A6FA9">
              <w:rPr>
                <w:sz w:val="24"/>
                <w:szCs w:val="24"/>
                <w:lang w:eastAsia="ru-RU"/>
              </w:rPr>
              <w:t xml:space="preserve"> + bx + c.;</w:t>
            </w:r>
          </w:p>
          <w:p w:rsidR="00DF66A2" w:rsidRPr="008A6FA9" w:rsidRDefault="00DF66A2" w:rsidP="00DF66A2">
            <w:pPr>
              <w:pStyle w:val="TableParagraph"/>
              <w:ind w:hanging="52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  <w:lang w:eastAsia="ru-RU"/>
              </w:rPr>
              <w:t>Анализировать и применять свойства изученных функций для их построения, в том числе с помощью цифровых ресурсов;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851" w:type="dxa"/>
            <w:gridSpan w:val="2"/>
            <w:vMerge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224"/>
        </w:trPr>
        <w:tc>
          <w:tcPr>
            <w:tcW w:w="4368" w:type="dxa"/>
            <w:gridSpan w:val="3"/>
          </w:tcPr>
          <w:p w:rsidR="00DF66A2" w:rsidRPr="008A6FA9" w:rsidRDefault="00DF66A2" w:rsidP="00DF66A2">
            <w:pPr>
              <w:pStyle w:val="TableParagraph"/>
              <w:ind w:left="76"/>
              <w:jc w:val="both"/>
              <w:rPr>
                <w:sz w:val="24"/>
                <w:szCs w:val="24"/>
              </w:rPr>
            </w:pPr>
            <w:r w:rsidRPr="008A6FA9">
              <w:rPr>
                <w:w w:val="105"/>
                <w:sz w:val="24"/>
                <w:szCs w:val="24"/>
              </w:rPr>
              <w:lastRenderedPageBreak/>
              <w:t>Итого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A6FA9">
              <w:rPr>
                <w:w w:val="105"/>
                <w:sz w:val="24"/>
                <w:szCs w:val="24"/>
              </w:rPr>
              <w:t>по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A6FA9">
              <w:rPr>
                <w:spacing w:val="-2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8A6FA9">
              <w:rPr>
                <w:spacing w:val="-5"/>
                <w:w w:val="105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</w:tcPr>
          <w:p w:rsidR="00DF66A2" w:rsidRPr="008A6FA9" w:rsidRDefault="00DF66A2" w:rsidP="00DF66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224"/>
        </w:trPr>
        <w:tc>
          <w:tcPr>
            <w:tcW w:w="15868" w:type="dxa"/>
            <w:gridSpan w:val="11"/>
          </w:tcPr>
          <w:p w:rsidR="00DF66A2" w:rsidRPr="008A6FA9" w:rsidRDefault="00DF66A2" w:rsidP="00DF66A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8A6FA9">
              <w:rPr>
                <w:b/>
                <w:bCs/>
                <w:sz w:val="24"/>
                <w:szCs w:val="24"/>
              </w:rPr>
              <w:t>Числовые последовательности -15 часов</w:t>
            </w:r>
          </w:p>
        </w:tc>
      </w:tr>
      <w:tr w:rsidR="00DF66A2" w:rsidRPr="008A6FA9" w:rsidTr="00BF2E58">
        <w:trPr>
          <w:trHeight w:val="525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6.1.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Понятие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числовой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последовательности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52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-Осваивать и применять индексные обозначения, строить речевые высказывания с использованием терминологии, связанной с понятием последовательности.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851" w:type="dxa"/>
            <w:gridSpan w:val="2"/>
            <w:vMerge w:val="restart"/>
          </w:tcPr>
          <w:p w:rsidR="00DF66A2" w:rsidRPr="008A6FA9" w:rsidRDefault="00BF2E58" w:rsidP="00DF66A2">
            <w:pPr>
              <w:pStyle w:val="TableParagraph"/>
              <w:rPr>
                <w:sz w:val="24"/>
                <w:szCs w:val="24"/>
              </w:rPr>
            </w:pPr>
            <w:hyperlink r:id="rId352" w:tgtFrame="_blank" w:history="1">
              <w:r w:rsidR="00DF66A2" w:rsidRPr="008A6FA9">
                <w:rPr>
                  <w:rStyle w:val="af0"/>
                  <w:sz w:val="24"/>
                  <w:szCs w:val="24"/>
                </w:rPr>
                <w:t>https://www.yaklass.ru/p/algebra/9-klass/chislovye-posledovatelnosti-progressii-9139/poniatie-chislovoi-posledovatelnosti-sposoby-zadaniia-posledovatelnostei-11943</w:t>
              </w:r>
            </w:hyperlink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6.2.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Задание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последовательности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рекуррентной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формулой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и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формулой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i/>
                <w:color w:val="221E1F"/>
                <w:spacing w:val="-2"/>
                <w:w w:val="105"/>
                <w:sz w:val="24"/>
                <w:szCs w:val="24"/>
              </w:rPr>
              <w:t>n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-го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члена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52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-Анализировать формулу n-го члена последовательности или рекуррентную формулу? Вычислять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A6FA9">
              <w:rPr>
                <w:sz w:val="24"/>
                <w:szCs w:val="24"/>
                <w:lang w:eastAsia="ru-RU"/>
              </w:rPr>
              <w:t>члены последовательностей, заданных этими формулами.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851" w:type="dxa"/>
            <w:gridSpan w:val="2"/>
            <w:vMerge/>
          </w:tcPr>
          <w:p w:rsidR="00DF66A2" w:rsidRPr="008A6FA9" w:rsidRDefault="00DF66A2" w:rsidP="00DF66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6.3.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Арифметическая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и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геометрическая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прогрессии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52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-Устанавливать закономерность в построении последовательности, если выписаны первые несколько её членов.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A6FA9">
              <w:rPr>
                <w:sz w:val="24"/>
                <w:szCs w:val="24"/>
              </w:rPr>
              <w:t>прос по карточкам</w:t>
            </w:r>
          </w:p>
        </w:tc>
        <w:tc>
          <w:tcPr>
            <w:tcW w:w="2851" w:type="dxa"/>
            <w:gridSpan w:val="2"/>
            <w:vMerge w:val="restart"/>
          </w:tcPr>
          <w:p w:rsidR="00DF66A2" w:rsidRPr="008A6FA9" w:rsidRDefault="00BF2E58" w:rsidP="00DF66A2">
            <w:pPr>
              <w:pStyle w:val="TableParagraph"/>
              <w:rPr>
                <w:sz w:val="24"/>
                <w:szCs w:val="24"/>
              </w:rPr>
            </w:pPr>
            <w:hyperlink r:id="rId353" w:history="1">
              <w:r w:rsidR="00DF66A2" w:rsidRPr="008A6FA9">
                <w:rPr>
                  <w:rStyle w:val="af0"/>
                  <w:sz w:val="24"/>
                  <w:szCs w:val="24"/>
                </w:rPr>
                <w:t>https://www.yaklass.ru/p/algebra/9-klass/chislovye-posledovatelnosti-progressii-9139/arifmeticheskaia-progressiia-svoistva-arifmeticheskoi-progressii-9141/re-9be60eb3-2e3a-4782-b724-d5bca94395dc</w:t>
              </w:r>
            </w:hyperlink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6.4.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 xml:space="preserve">Формулы </w:t>
            </w:r>
            <w:r w:rsidRPr="008A6FA9">
              <w:rPr>
                <w:i/>
                <w:color w:val="221E1F"/>
                <w:spacing w:val="-2"/>
                <w:w w:val="105"/>
                <w:sz w:val="24"/>
                <w:szCs w:val="24"/>
              </w:rPr>
              <w:t>n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-го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члена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арифметической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и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геометрической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прогрессий,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суммы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первых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i/>
                <w:color w:val="221E1F"/>
                <w:spacing w:val="-2"/>
                <w:w w:val="105"/>
                <w:sz w:val="24"/>
                <w:szCs w:val="24"/>
              </w:rPr>
              <w:t>n</w:t>
            </w:r>
            <w:r>
              <w:rPr>
                <w:i/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членов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52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-Распознавать арифметическую и геометрическую прогрессии при разных способах задания.</w:t>
            </w:r>
          </w:p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52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-Решать задачи с использованием формул n-го члена арифметической и геометрической прогрессий, суммы первых n членов.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851" w:type="dxa"/>
            <w:gridSpan w:val="2"/>
            <w:vMerge/>
          </w:tcPr>
          <w:p w:rsidR="00DF66A2" w:rsidRPr="008A6FA9" w:rsidRDefault="00DF66A2" w:rsidP="00DF66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6.5.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proofErr w:type="gramStart"/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Изображение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членов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lastRenderedPageBreak/>
              <w:t>арифметической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и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геометрической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прогрессий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точками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на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координатной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плоскости</w:t>
            </w:r>
            <w:proofErr w:type="gramEnd"/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35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 xml:space="preserve">-Изображать члены последовательности </w:t>
            </w:r>
            <w:r w:rsidRPr="008A6FA9">
              <w:rPr>
                <w:sz w:val="24"/>
                <w:szCs w:val="24"/>
                <w:lang w:eastAsia="ru-RU"/>
              </w:rPr>
              <w:lastRenderedPageBreak/>
              <w:t>точками на координатной плоскости.</w:t>
            </w:r>
          </w:p>
          <w:p w:rsidR="00DF66A2" w:rsidRPr="008A6FA9" w:rsidRDefault="00DF66A2" w:rsidP="00DF66A2">
            <w:pPr>
              <w:pStyle w:val="TableParagraph"/>
              <w:ind w:hanging="35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lastRenderedPageBreak/>
              <w:t>Тестиров</w:t>
            </w:r>
            <w:r w:rsidRPr="008A6FA9">
              <w:rPr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2851" w:type="dxa"/>
            <w:gridSpan w:val="2"/>
            <w:vMerge w:val="restart"/>
          </w:tcPr>
          <w:p w:rsidR="00DF66A2" w:rsidRPr="008A6FA9" w:rsidRDefault="00BF2E58" w:rsidP="00DF66A2">
            <w:pPr>
              <w:jc w:val="both"/>
              <w:rPr>
                <w:sz w:val="24"/>
                <w:szCs w:val="24"/>
              </w:rPr>
            </w:pPr>
            <w:hyperlink r:id="rId354" w:history="1">
              <w:r w:rsidR="00DF66A2" w:rsidRPr="008A6FA9">
                <w:rPr>
                  <w:rStyle w:val="af0"/>
                  <w:sz w:val="24"/>
                  <w:szCs w:val="24"/>
                </w:rPr>
                <w:t>https://www.yaklass.ru/p/a</w:t>
              </w:r>
              <w:r w:rsidR="00DF66A2" w:rsidRPr="008A6FA9">
                <w:rPr>
                  <w:rStyle w:val="af0"/>
                  <w:sz w:val="24"/>
                  <w:szCs w:val="24"/>
                </w:rPr>
                <w:lastRenderedPageBreak/>
                <w:t>lgebra/9-klass/chislovye-posledovatelnosti-progressii-9139/geometricheskaia-progressiia-svoistva-geometricheskoi-progressii-9142/re-1cea80c1-2bde-4270-a473-6b6d81ad228d</w:t>
              </w:r>
            </w:hyperlink>
          </w:p>
        </w:tc>
      </w:tr>
      <w:tr w:rsidR="00DF66A2" w:rsidRPr="008A6FA9" w:rsidTr="00BF2E58">
        <w:trPr>
          <w:trHeight w:val="525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Линейный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и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экспоненциальный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рост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A3172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35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-Рассматривать примеры процессов и явлений из реальной жизни, иллюстрирующие изменение в арифметической прогрессии, в геометрической прогрессии; изображать соответствующие зависимости графически.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Индивидуальный опрос по карточкам</w:t>
            </w:r>
          </w:p>
        </w:tc>
        <w:tc>
          <w:tcPr>
            <w:tcW w:w="2851" w:type="dxa"/>
            <w:gridSpan w:val="2"/>
            <w:vMerge/>
          </w:tcPr>
          <w:p w:rsidR="00DF66A2" w:rsidRPr="008A6FA9" w:rsidRDefault="00DF66A2" w:rsidP="00DF66A2">
            <w:pPr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333"/>
        </w:trPr>
        <w:tc>
          <w:tcPr>
            <w:tcW w:w="825" w:type="dxa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6.7.</w:t>
            </w:r>
          </w:p>
        </w:tc>
        <w:tc>
          <w:tcPr>
            <w:tcW w:w="3543" w:type="dxa"/>
            <w:gridSpan w:val="2"/>
          </w:tcPr>
          <w:p w:rsidR="00DF66A2" w:rsidRPr="008A6FA9" w:rsidRDefault="00DF66A2" w:rsidP="00DF66A2">
            <w:pPr>
              <w:pStyle w:val="TableParagraph"/>
              <w:ind w:left="76"/>
              <w:jc w:val="both"/>
              <w:rPr>
                <w:sz w:val="24"/>
                <w:szCs w:val="24"/>
              </w:rPr>
            </w:pP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Сложные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a9"/>
              <w:widowControl/>
              <w:autoSpaceDE/>
              <w:autoSpaceDN/>
              <w:spacing w:before="0"/>
              <w:ind w:left="52" w:hanging="35"/>
              <w:contextualSpacing/>
              <w:rPr>
                <w:sz w:val="24"/>
                <w:szCs w:val="24"/>
                <w:lang w:eastAsia="ru-RU"/>
              </w:rPr>
            </w:pPr>
            <w:r w:rsidRPr="008A6FA9">
              <w:rPr>
                <w:sz w:val="24"/>
                <w:szCs w:val="24"/>
                <w:lang w:eastAsia="ru-RU"/>
              </w:rPr>
              <w:t>-Решать задачи на сложные проценты, в том числе задачи из реальной практики (с использованием калькулятора).</w:t>
            </w:r>
          </w:p>
          <w:p w:rsidR="00DF66A2" w:rsidRPr="008A6FA9" w:rsidRDefault="00DF66A2" w:rsidP="00DF66A2">
            <w:pPr>
              <w:pStyle w:val="TableParagraph"/>
              <w:ind w:hanging="35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  <w:lang w:eastAsia="ru-RU"/>
              </w:rPr>
              <w:t>Знакомиться с историей развития математики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тест</w:t>
            </w:r>
          </w:p>
        </w:tc>
        <w:tc>
          <w:tcPr>
            <w:tcW w:w="2851" w:type="dxa"/>
            <w:gridSpan w:val="2"/>
          </w:tcPr>
          <w:p w:rsidR="00DF66A2" w:rsidRPr="008A6FA9" w:rsidRDefault="00DF66A2" w:rsidP="00DF66A2">
            <w:pPr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333"/>
        </w:trPr>
        <w:tc>
          <w:tcPr>
            <w:tcW w:w="4368" w:type="dxa"/>
            <w:gridSpan w:val="3"/>
          </w:tcPr>
          <w:p w:rsidR="00DF66A2" w:rsidRPr="008A6FA9" w:rsidRDefault="00DF66A2" w:rsidP="00DF66A2">
            <w:pPr>
              <w:pStyle w:val="TableParagraph"/>
              <w:ind w:left="76"/>
              <w:jc w:val="both"/>
              <w:rPr>
                <w:sz w:val="24"/>
                <w:szCs w:val="24"/>
              </w:rPr>
            </w:pPr>
            <w:r w:rsidRPr="008A6FA9">
              <w:rPr>
                <w:w w:val="105"/>
                <w:sz w:val="24"/>
                <w:szCs w:val="24"/>
              </w:rPr>
              <w:t>Итого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A6FA9">
              <w:rPr>
                <w:w w:val="105"/>
                <w:sz w:val="24"/>
                <w:szCs w:val="24"/>
              </w:rPr>
              <w:t>по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A6FA9">
              <w:rPr>
                <w:spacing w:val="-2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ind w:left="77"/>
              <w:jc w:val="both"/>
              <w:rPr>
                <w:sz w:val="24"/>
                <w:szCs w:val="24"/>
              </w:rPr>
            </w:pPr>
            <w:r w:rsidRPr="008A6FA9">
              <w:rPr>
                <w:spacing w:val="-5"/>
                <w:w w:val="105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333"/>
        </w:trPr>
        <w:tc>
          <w:tcPr>
            <w:tcW w:w="15868" w:type="dxa"/>
            <w:gridSpan w:val="11"/>
          </w:tcPr>
          <w:p w:rsidR="00DF66A2" w:rsidRPr="008A6FA9" w:rsidRDefault="00DF66A2" w:rsidP="00DF66A2">
            <w:pPr>
              <w:pStyle w:val="TableParagraph"/>
              <w:jc w:val="both"/>
              <w:rPr>
                <w:b/>
                <w:bCs/>
                <w:sz w:val="24"/>
                <w:szCs w:val="24"/>
              </w:rPr>
            </w:pPr>
            <w:r w:rsidRPr="008A6FA9">
              <w:rPr>
                <w:b/>
                <w:bCs/>
                <w:sz w:val="24"/>
                <w:szCs w:val="24"/>
              </w:rPr>
              <w:t xml:space="preserve">  Повторение – 18 часов</w:t>
            </w:r>
          </w:p>
        </w:tc>
      </w:tr>
      <w:tr w:rsidR="00DF66A2" w:rsidRPr="008A6FA9" w:rsidTr="00BF2E58">
        <w:trPr>
          <w:trHeight w:val="525"/>
        </w:trPr>
        <w:tc>
          <w:tcPr>
            <w:tcW w:w="924" w:type="dxa"/>
            <w:gridSpan w:val="2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7.1.</w:t>
            </w:r>
          </w:p>
        </w:tc>
        <w:tc>
          <w:tcPr>
            <w:tcW w:w="3444" w:type="dxa"/>
          </w:tcPr>
          <w:p w:rsidR="00DF66A2" w:rsidRPr="008A6FA9" w:rsidRDefault="00DF66A2" w:rsidP="00DF66A2">
            <w:pPr>
              <w:pStyle w:val="TableParagraph"/>
              <w:ind w:left="76" w:right="-9"/>
              <w:rPr>
                <w:sz w:val="24"/>
                <w:szCs w:val="24"/>
              </w:rPr>
            </w:pPr>
            <w:proofErr w:type="gramStart"/>
            <w:r w:rsidRPr="008A6FA9">
              <w:rPr>
                <w:b/>
                <w:color w:val="221E1F"/>
                <w:w w:val="105"/>
                <w:sz w:val="24"/>
                <w:szCs w:val="24"/>
              </w:rPr>
              <w:t>Числа</w:t>
            </w:r>
            <w:r>
              <w:rPr>
                <w:b/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b/>
                <w:color w:val="221E1F"/>
                <w:w w:val="105"/>
                <w:sz w:val="24"/>
                <w:szCs w:val="24"/>
              </w:rPr>
              <w:t>и</w:t>
            </w:r>
            <w:r>
              <w:rPr>
                <w:b/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b/>
                <w:color w:val="221E1F"/>
                <w:w w:val="105"/>
                <w:sz w:val="24"/>
                <w:szCs w:val="24"/>
              </w:rPr>
              <w:t>вычисления</w:t>
            </w:r>
            <w:r>
              <w:rPr>
                <w:b/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(запись,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сравнение,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действия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с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действительными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числами,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числовая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прямая;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проценты,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отношения,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пропорции;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округление,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приближение,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оценка;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решение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текстовых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задач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арифметическим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w w:val="105"/>
                <w:sz w:val="24"/>
                <w:szCs w:val="24"/>
              </w:rPr>
              <w:t>способом)</w:t>
            </w:r>
            <w:proofErr w:type="gramEnd"/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333"/>
        </w:trPr>
        <w:tc>
          <w:tcPr>
            <w:tcW w:w="924" w:type="dxa"/>
            <w:gridSpan w:val="2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7.2.</w:t>
            </w:r>
          </w:p>
        </w:tc>
        <w:tc>
          <w:tcPr>
            <w:tcW w:w="3444" w:type="dxa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b/>
                <w:color w:val="221E1F"/>
                <w:sz w:val="24"/>
                <w:szCs w:val="24"/>
              </w:rPr>
              <w:t>Алгебраические</w:t>
            </w:r>
            <w:r>
              <w:rPr>
                <w:b/>
                <w:color w:val="221E1F"/>
                <w:sz w:val="24"/>
                <w:szCs w:val="24"/>
              </w:rPr>
              <w:t xml:space="preserve"> </w:t>
            </w:r>
            <w:r w:rsidRPr="008A6FA9">
              <w:rPr>
                <w:b/>
                <w:color w:val="221E1F"/>
                <w:sz w:val="24"/>
                <w:szCs w:val="24"/>
              </w:rPr>
              <w:t>выражения</w:t>
            </w:r>
            <w:r>
              <w:rPr>
                <w:b/>
                <w:color w:val="221E1F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z w:val="24"/>
                <w:szCs w:val="24"/>
              </w:rPr>
              <w:t>(преобразование</w:t>
            </w:r>
            <w:r>
              <w:rPr>
                <w:color w:val="221E1F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z w:val="24"/>
                <w:szCs w:val="24"/>
              </w:rPr>
              <w:t>алгебраических</w:t>
            </w:r>
            <w:r>
              <w:rPr>
                <w:color w:val="221E1F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z w:val="24"/>
                <w:szCs w:val="24"/>
              </w:rPr>
              <w:t>выражений,</w:t>
            </w:r>
            <w:r>
              <w:rPr>
                <w:color w:val="221E1F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z w:val="24"/>
                <w:szCs w:val="24"/>
              </w:rPr>
              <w:t>допустимые</w:t>
            </w:r>
            <w:r>
              <w:rPr>
                <w:color w:val="221E1F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sz w:val="24"/>
                <w:szCs w:val="24"/>
              </w:rPr>
              <w:t>значения)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333"/>
        </w:trPr>
        <w:tc>
          <w:tcPr>
            <w:tcW w:w="924" w:type="dxa"/>
            <w:gridSpan w:val="2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z w:val="24"/>
                <w:szCs w:val="24"/>
              </w:rPr>
            </w:pPr>
            <w:r w:rsidRPr="008A6FA9">
              <w:rPr>
                <w:spacing w:val="-4"/>
                <w:w w:val="105"/>
                <w:sz w:val="24"/>
                <w:szCs w:val="24"/>
              </w:rPr>
              <w:t>7.3.</w:t>
            </w:r>
          </w:p>
        </w:tc>
        <w:tc>
          <w:tcPr>
            <w:tcW w:w="3444" w:type="dxa"/>
          </w:tcPr>
          <w:p w:rsidR="00DF66A2" w:rsidRPr="008A6FA9" w:rsidRDefault="00DF66A2" w:rsidP="00DF66A2">
            <w:pPr>
              <w:pStyle w:val="TableParagraph"/>
              <w:ind w:left="76"/>
              <w:rPr>
                <w:sz w:val="24"/>
                <w:szCs w:val="24"/>
              </w:rPr>
            </w:pPr>
            <w:r w:rsidRPr="008A6FA9">
              <w:rPr>
                <w:b/>
                <w:color w:val="221E1F"/>
                <w:spacing w:val="-2"/>
                <w:w w:val="105"/>
                <w:sz w:val="24"/>
                <w:szCs w:val="24"/>
              </w:rPr>
              <w:t xml:space="preserve">Функции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(построение,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свойства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изученных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функций;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графическое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решение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уравнений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и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их</w:t>
            </w:r>
            <w:r>
              <w:rPr>
                <w:color w:val="221E1F"/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color w:val="221E1F"/>
                <w:spacing w:val="-2"/>
                <w:w w:val="105"/>
                <w:sz w:val="24"/>
                <w:szCs w:val="24"/>
              </w:rPr>
              <w:t>систем)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333"/>
        </w:trPr>
        <w:tc>
          <w:tcPr>
            <w:tcW w:w="924" w:type="dxa"/>
            <w:gridSpan w:val="2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3444" w:type="dxa"/>
          </w:tcPr>
          <w:p w:rsidR="00DF66A2" w:rsidRPr="008A6FA9" w:rsidRDefault="00DF66A2" w:rsidP="00DF66A2">
            <w:pPr>
              <w:pStyle w:val="TableParagraph"/>
              <w:ind w:left="76"/>
              <w:rPr>
                <w:b/>
                <w:color w:val="221E1F"/>
                <w:spacing w:val="-2"/>
                <w:w w:val="105"/>
                <w:sz w:val="24"/>
                <w:szCs w:val="24"/>
              </w:rPr>
            </w:pPr>
            <w:r w:rsidRPr="008A6FA9">
              <w:rPr>
                <w:w w:val="105"/>
                <w:sz w:val="24"/>
                <w:szCs w:val="24"/>
              </w:rPr>
              <w:t>Итого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A6FA9">
              <w:rPr>
                <w:w w:val="105"/>
                <w:sz w:val="24"/>
                <w:szCs w:val="24"/>
              </w:rPr>
              <w:t>по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8A6FA9">
              <w:rPr>
                <w:spacing w:val="-2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pacing w:val="-5"/>
                <w:w w:val="105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F66A2" w:rsidRPr="008A6FA9" w:rsidTr="00BF2E58">
        <w:trPr>
          <w:trHeight w:val="333"/>
        </w:trPr>
        <w:tc>
          <w:tcPr>
            <w:tcW w:w="924" w:type="dxa"/>
            <w:gridSpan w:val="2"/>
          </w:tcPr>
          <w:p w:rsidR="00DF66A2" w:rsidRPr="008A6FA9" w:rsidRDefault="00DF66A2" w:rsidP="00DF66A2">
            <w:pPr>
              <w:pStyle w:val="TableParagraph"/>
              <w:ind w:left="63" w:right="57"/>
              <w:jc w:val="both"/>
              <w:rPr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3444" w:type="dxa"/>
          </w:tcPr>
          <w:p w:rsidR="00DF66A2" w:rsidRPr="008A6FA9" w:rsidRDefault="00DF66A2" w:rsidP="00DF66A2">
            <w:pPr>
              <w:pStyle w:val="TableParagraph"/>
              <w:ind w:left="76" w:right="-159"/>
              <w:rPr>
                <w:b/>
                <w:color w:val="221E1F"/>
                <w:spacing w:val="-2"/>
                <w:w w:val="105"/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ОБЩЕЕ КОЛИЧЕСТВО ЧАСО</w:t>
            </w:r>
            <w:r w:rsidRPr="008A6FA9">
              <w:rPr>
                <w:spacing w:val="-2"/>
                <w:w w:val="105"/>
                <w:sz w:val="24"/>
                <w:szCs w:val="24"/>
              </w:rPr>
              <w:t>В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spacing w:val="-2"/>
                <w:w w:val="105"/>
                <w:sz w:val="24"/>
                <w:szCs w:val="24"/>
              </w:rPr>
              <w:t>ПО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8A6FA9">
              <w:rPr>
                <w:spacing w:val="-2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pacing w:val="-5"/>
                <w:w w:val="105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  <w:r w:rsidRPr="008A6FA9">
              <w:rPr>
                <w:spacing w:val="-5"/>
                <w:w w:val="105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851" w:type="dxa"/>
            <w:gridSpan w:val="2"/>
          </w:tcPr>
          <w:p w:rsidR="00DF66A2" w:rsidRPr="008A6FA9" w:rsidRDefault="00DF66A2" w:rsidP="00DF66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DF66A2" w:rsidRPr="007137D8" w:rsidRDefault="00DF66A2">
      <w:pPr>
        <w:rPr>
          <w:b/>
          <w:sz w:val="26"/>
        </w:rPr>
        <w:sectPr w:rsidR="00DF66A2" w:rsidRPr="007137D8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5E14EC" w:rsidRDefault="005E14EC" w:rsidP="00CF4503">
      <w:pPr>
        <w:spacing w:before="165"/>
        <w:rPr>
          <w:b/>
          <w:sz w:val="28"/>
        </w:rPr>
      </w:pPr>
      <w:bookmarkStart w:id="29" w:name="_bookmark27"/>
      <w:bookmarkStart w:id="30" w:name="_bookmark25"/>
      <w:bookmarkEnd w:id="29"/>
      <w:bookmarkEnd w:id="30"/>
    </w:p>
    <w:p w:rsidR="00617188" w:rsidRPr="005E14EC" w:rsidRDefault="00136146">
      <w:pPr>
        <w:spacing w:before="165"/>
        <w:ind w:left="130"/>
        <w:rPr>
          <w:b/>
          <w:sz w:val="24"/>
          <w:szCs w:val="24"/>
        </w:rPr>
      </w:pPr>
      <w:r w:rsidRPr="005E14EC">
        <w:rPr>
          <w:b/>
          <w:sz w:val="24"/>
          <w:szCs w:val="24"/>
        </w:rPr>
        <w:t>ФЕДЕРАЛЬНАЯ</w:t>
      </w:r>
      <w:r w:rsidRPr="005E14EC">
        <w:rPr>
          <w:b/>
          <w:spacing w:val="-5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РАБОЧАЯ</w:t>
      </w:r>
      <w:r w:rsidRPr="005E14EC">
        <w:rPr>
          <w:b/>
          <w:spacing w:val="-5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ПРОГРАММА</w:t>
      </w:r>
      <w:r w:rsidRPr="005E14EC">
        <w:rPr>
          <w:b/>
          <w:spacing w:val="-5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УЧЕБНОГО</w:t>
      </w:r>
      <w:r w:rsidRPr="005E14EC">
        <w:rPr>
          <w:b/>
          <w:spacing w:val="-6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КУРСА</w:t>
      </w:r>
    </w:p>
    <w:p w:rsidR="00617188" w:rsidRPr="005E14EC" w:rsidRDefault="00C47BC8">
      <w:pPr>
        <w:pStyle w:val="110"/>
        <w:spacing w:before="46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273050</wp:posOffset>
                </wp:positionV>
                <wp:extent cx="6340475" cy="4445"/>
                <wp:effectExtent l="0" t="0" r="0" b="0"/>
                <wp:wrapTopAndBottom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5.1pt;margin-top:21.5pt;width:499.25pt;height:.3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136146" w:rsidRPr="005E14EC">
        <w:rPr>
          <w:sz w:val="24"/>
          <w:szCs w:val="24"/>
        </w:rPr>
        <w:t>«ГЕОМЕТРИЯ» В</w:t>
      </w:r>
      <w:r w:rsidR="00136146" w:rsidRPr="005E14EC">
        <w:rPr>
          <w:spacing w:val="-8"/>
          <w:sz w:val="24"/>
          <w:szCs w:val="24"/>
        </w:rPr>
        <w:t xml:space="preserve"> </w:t>
      </w:r>
      <w:r w:rsidR="00136146" w:rsidRPr="005E14EC">
        <w:rPr>
          <w:sz w:val="24"/>
          <w:szCs w:val="24"/>
        </w:rPr>
        <w:t>7–9 КЛАССАХ</w:t>
      </w:r>
    </w:p>
    <w:p w:rsidR="00617188" w:rsidRPr="005E14EC" w:rsidRDefault="00617188">
      <w:pPr>
        <w:pStyle w:val="a5"/>
        <w:spacing w:before="10"/>
        <w:ind w:left="0" w:firstLine="0"/>
        <w:jc w:val="left"/>
        <w:rPr>
          <w:b/>
          <w:sz w:val="24"/>
          <w:szCs w:val="24"/>
        </w:rPr>
      </w:pPr>
    </w:p>
    <w:p w:rsidR="00617188" w:rsidRPr="005E14EC" w:rsidRDefault="00136146">
      <w:pPr>
        <w:pStyle w:val="110"/>
        <w:spacing w:before="89"/>
        <w:rPr>
          <w:sz w:val="24"/>
          <w:szCs w:val="24"/>
        </w:rPr>
      </w:pPr>
      <w:bookmarkStart w:id="31" w:name="_bookmark26"/>
      <w:bookmarkEnd w:id="31"/>
      <w:r w:rsidRPr="005E14EC">
        <w:rPr>
          <w:sz w:val="24"/>
          <w:szCs w:val="24"/>
        </w:rPr>
        <w:t>ПОЯСНИТЕЛЬНАЯ</w:t>
      </w:r>
      <w:r w:rsidRPr="005E14EC">
        <w:rPr>
          <w:spacing w:val="-17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ЗАПИСКА</w:t>
      </w:r>
    </w:p>
    <w:p w:rsidR="00617188" w:rsidRPr="005E14EC" w:rsidRDefault="00136146">
      <w:pPr>
        <w:pStyle w:val="a5"/>
        <w:spacing w:before="218" w:line="268" w:lineRule="auto"/>
        <w:ind w:right="135"/>
        <w:rPr>
          <w:sz w:val="24"/>
          <w:szCs w:val="24"/>
        </w:rPr>
      </w:pPr>
      <w:r w:rsidRPr="005E14EC">
        <w:rPr>
          <w:sz w:val="24"/>
          <w:szCs w:val="24"/>
        </w:rPr>
        <w:t>Геометрия как один из основных разделов школьной математики, имеющий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своей целью обеспечить изучение свойств и размеров фигур, их отношений 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взаимное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расположение,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опирается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логическую,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доказательную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линию.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Ценность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изучения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уровне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основного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общего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образования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заключается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том,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что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обучающийся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учится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проводить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доказательные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рассуждения,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строить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логические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умозаключения,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доказывать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истинные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утверждения</w:t>
      </w:r>
      <w:r w:rsidRPr="005E14EC">
        <w:rPr>
          <w:spacing w:val="9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9"/>
          <w:sz w:val="24"/>
          <w:szCs w:val="24"/>
        </w:rPr>
        <w:t xml:space="preserve"> </w:t>
      </w:r>
      <w:r w:rsidRPr="005E14EC">
        <w:rPr>
          <w:sz w:val="24"/>
          <w:szCs w:val="24"/>
        </w:rPr>
        <w:t>строить</w:t>
      </w:r>
      <w:r w:rsidRPr="005E14EC">
        <w:rPr>
          <w:spacing w:val="9"/>
          <w:sz w:val="24"/>
          <w:szCs w:val="24"/>
        </w:rPr>
        <w:t xml:space="preserve"> </w:t>
      </w:r>
      <w:r w:rsidRPr="005E14EC">
        <w:rPr>
          <w:sz w:val="24"/>
          <w:szCs w:val="24"/>
        </w:rPr>
        <w:t>контрпримеры</w:t>
      </w:r>
      <w:r w:rsidRPr="005E14EC">
        <w:rPr>
          <w:spacing w:val="7"/>
          <w:sz w:val="24"/>
          <w:szCs w:val="24"/>
        </w:rPr>
        <w:t xml:space="preserve"> </w:t>
      </w:r>
      <w:r w:rsidRPr="005E14EC">
        <w:rPr>
          <w:sz w:val="24"/>
          <w:szCs w:val="24"/>
        </w:rPr>
        <w:t>к</w:t>
      </w:r>
      <w:r w:rsidRPr="005E14EC">
        <w:rPr>
          <w:spacing w:val="9"/>
          <w:sz w:val="24"/>
          <w:szCs w:val="24"/>
        </w:rPr>
        <w:t xml:space="preserve"> </w:t>
      </w:r>
      <w:proofErr w:type="gramStart"/>
      <w:r w:rsidRPr="005E14EC">
        <w:rPr>
          <w:sz w:val="24"/>
          <w:szCs w:val="24"/>
        </w:rPr>
        <w:t>ложным</w:t>
      </w:r>
      <w:proofErr w:type="gramEnd"/>
      <w:r w:rsidRPr="005E14EC">
        <w:rPr>
          <w:sz w:val="24"/>
          <w:szCs w:val="24"/>
        </w:rPr>
        <w:t>,</w:t>
      </w:r>
      <w:r w:rsidRPr="005E14EC">
        <w:rPr>
          <w:spacing w:val="10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проводить</w:t>
      </w:r>
      <w:r w:rsidRPr="005E14EC">
        <w:rPr>
          <w:spacing w:val="9"/>
          <w:sz w:val="24"/>
          <w:szCs w:val="24"/>
        </w:rPr>
        <w:t xml:space="preserve"> </w:t>
      </w:r>
      <w:r w:rsidRPr="005E14EC">
        <w:rPr>
          <w:sz w:val="24"/>
          <w:szCs w:val="24"/>
        </w:rPr>
        <w:t>рассуждения</w:t>
      </w:r>
    </w:p>
    <w:p w:rsidR="00617188" w:rsidRPr="005E14EC" w:rsidRDefault="00136146">
      <w:pPr>
        <w:pStyle w:val="a5"/>
        <w:spacing w:before="4" w:line="268" w:lineRule="auto"/>
        <w:ind w:right="140" w:firstLine="0"/>
        <w:rPr>
          <w:sz w:val="24"/>
          <w:szCs w:val="24"/>
        </w:rPr>
      </w:pPr>
      <w:r w:rsidRPr="005E14EC">
        <w:rPr>
          <w:sz w:val="24"/>
          <w:szCs w:val="24"/>
        </w:rPr>
        <w:t>«от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противного»,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отличать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свойства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от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признаков,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формулировать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обратные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утверждения.</w:t>
      </w:r>
    </w:p>
    <w:p w:rsidR="00617188" w:rsidRPr="005E14EC" w:rsidRDefault="00136146">
      <w:pPr>
        <w:pStyle w:val="a5"/>
        <w:spacing w:line="268" w:lineRule="auto"/>
        <w:ind w:right="137"/>
        <w:rPr>
          <w:sz w:val="24"/>
          <w:szCs w:val="24"/>
        </w:rPr>
      </w:pPr>
      <w:r w:rsidRPr="005E14EC">
        <w:rPr>
          <w:sz w:val="24"/>
          <w:szCs w:val="24"/>
        </w:rPr>
        <w:t>Второй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ценностью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изучения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является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использование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её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как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инструмента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как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математических,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так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практических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встречающихся в реальной жизни. Обучающийся должен научиться определить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геометрическую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фигуру,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описать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словами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данный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чертёж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или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рисунок,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найти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площадь земельного участка, рассчитать необходимую длину оптоволоконного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кабеля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или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требуемые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размеры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гаража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для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автомобиля.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Этому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соответствует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вторая,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вычислительная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линия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изучении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геометрии.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практического характера </w:t>
      </w:r>
      <w:proofErr w:type="gramStart"/>
      <w:r w:rsidRPr="005E14EC">
        <w:rPr>
          <w:sz w:val="24"/>
          <w:szCs w:val="24"/>
        </w:rPr>
        <w:t>обучающийся</w:t>
      </w:r>
      <w:proofErr w:type="gramEnd"/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учится строить математические модели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реальных жизненных ситуаций, проводить вычисления и оценивать адекватность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полученного</w:t>
      </w:r>
      <w:r w:rsidRPr="005E14EC">
        <w:rPr>
          <w:spacing w:val="4"/>
          <w:sz w:val="24"/>
          <w:szCs w:val="24"/>
        </w:rPr>
        <w:t xml:space="preserve"> </w:t>
      </w:r>
      <w:r w:rsidRPr="005E14EC">
        <w:rPr>
          <w:sz w:val="24"/>
          <w:szCs w:val="24"/>
        </w:rPr>
        <w:t>результата.</w:t>
      </w:r>
    </w:p>
    <w:p w:rsidR="00617188" w:rsidRPr="005E14EC" w:rsidRDefault="00136146">
      <w:pPr>
        <w:pStyle w:val="a5"/>
        <w:spacing w:before="2" w:line="268" w:lineRule="auto"/>
        <w:ind w:right="132"/>
        <w:rPr>
          <w:sz w:val="24"/>
          <w:szCs w:val="24"/>
        </w:rPr>
      </w:pPr>
      <w:r w:rsidRPr="005E14EC">
        <w:rPr>
          <w:sz w:val="24"/>
          <w:szCs w:val="24"/>
        </w:rPr>
        <w:t>Крайне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важно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подчёркивать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связи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другими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учебными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предметами,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мотивировать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использовать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определения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геометрических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фигур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понятий, демонстрировать применение полученных умений в физике и технике.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Эти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связи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наиболее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ярко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видны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темах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«Векторы»,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«Тригонометрические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соотношения»,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«Метод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координат»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«Теорема</w:t>
      </w:r>
      <w:r w:rsidRPr="005E14EC">
        <w:rPr>
          <w:spacing w:val="5"/>
          <w:sz w:val="24"/>
          <w:szCs w:val="24"/>
        </w:rPr>
        <w:t xml:space="preserve"> </w:t>
      </w:r>
      <w:r w:rsidRPr="005E14EC">
        <w:rPr>
          <w:sz w:val="24"/>
          <w:szCs w:val="24"/>
        </w:rPr>
        <w:t>Пифагора».</w:t>
      </w:r>
    </w:p>
    <w:p w:rsidR="00617188" w:rsidRPr="005E14EC" w:rsidRDefault="00136146">
      <w:pPr>
        <w:pStyle w:val="a5"/>
        <w:spacing w:before="5" w:line="268" w:lineRule="auto"/>
        <w:ind w:right="143"/>
        <w:rPr>
          <w:sz w:val="24"/>
          <w:szCs w:val="24"/>
        </w:rPr>
      </w:pPr>
      <w:r w:rsidRPr="005E14EC">
        <w:rPr>
          <w:sz w:val="24"/>
          <w:szCs w:val="24"/>
        </w:rPr>
        <w:t>Учебный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курс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«Геометрия»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включает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следующие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основные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разделы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содержания: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«Геометрические</w:t>
      </w:r>
      <w:r w:rsidRPr="005E14EC">
        <w:rPr>
          <w:spacing w:val="-15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фигуры</w:t>
      </w:r>
      <w:r w:rsidRPr="005E14EC">
        <w:rPr>
          <w:spacing w:val="-13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и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их</w:t>
      </w:r>
      <w:r w:rsidRPr="005E14EC">
        <w:rPr>
          <w:spacing w:val="-16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свойства»,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«Измерение</w:t>
      </w:r>
      <w:r w:rsidRPr="005E14EC">
        <w:rPr>
          <w:spacing w:val="-14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геометрических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>величин»,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«Декартовы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координаты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плоскости»,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«Векторы»,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«Движения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плоскости»,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«Преобразования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подобия».</w:t>
      </w:r>
    </w:p>
    <w:p w:rsidR="00617188" w:rsidRPr="005E14EC" w:rsidRDefault="00136146">
      <w:pPr>
        <w:pStyle w:val="a5"/>
        <w:spacing w:line="320" w:lineRule="exact"/>
        <w:ind w:left="700" w:firstLine="0"/>
        <w:rPr>
          <w:sz w:val="24"/>
          <w:szCs w:val="24"/>
        </w:rPr>
      </w:pPr>
      <w:r w:rsidRPr="005E14EC">
        <w:rPr>
          <w:sz w:val="24"/>
          <w:szCs w:val="24"/>
        </w:rPr>
        <w:t>Общее</w:t>
      </w:r>
      <w:r w:rsidRPr="005E14EC">
        <w:rPr>
          <w:spacing w:val="98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число  </w:t>
      </w:r>
      <w:r w:rsidRPr="005E14EC">
        <w:rPr>
          <w:spacing w:val="24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часов,  </w:t>
      </w:r>
      <w:r w:rsidRPr="005E14EC">
        <w:rPr>
          <w:spacing w:val="29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рекомендованных  </w:t>
      </w:r>
      <w:r w:rsidRPr="005E14EC">
        <w:rPr>
          <w:spacing w:val="24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для  </w:t>
      </w:r>
      <w:r w:rsidRPr="005E14EC">
        <w:rPr>
          <w:spacing w:val="28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изучения  </w:t>
      </w:r>
      <w:r w:rsidRPr="005E14EC">
        <w:rPr>
          <w:spacing w:val="28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учебного  </w:t>
      </w:r>
      <w:r w:rsidRPr="005E14EC">
        <w:rPr>
          <w:spacing w:val="24"/>
          <w:sz w:val="24"/>
          <w:szCs w:val="24"/>
        </w:rPr>
        <w:t xml:space="preserve"> </w:t>
      </w:r>
      <w:r w:rsidRPr="005E14EC">
        <w:rPr>
          <w:sz w:val="24"/>
          <w:szCs w:val="24"/>
        </w:rPr>
        <w:t>курса</w:t>
      </w:r>
    </w:p>
    <w:p w:rsidR="00617188" w:rsidRPr="005E14EC" w:rsidRDefault="00136146">
      <w:pPr>
        <w:pStyle w:val="a5"/>
        <w:spacing w:before="38" w:line="273" w:lineRule="auto"/>
        <w:ind w:right="124" w:firstLine="0"/>
        <w:rPr>
          <w:sz w:val="24"/>
          <w:szCs w:val="24"/>
        </w:rPr>
      </w:pPr>
      <w:r w:rsidRPr="005E14EC">
        <w:rPr>
          <w:sz w:val="24"/>
          <w:szCs w:val="24"/>
        </w:rPr>
        <w:t>«Геометрия»,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–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204 часа: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в 7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классе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– 68 часов (2 часа в неделю),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в 8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классе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–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68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часов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(2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часа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неделю),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9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классе</w:t>
      </w:r>
      <w:r w:rsidRPr="005E14EC">
        <w:rPr>
          <w:spacing w:val="6"/>
          <w:sz w:val="24"/>
          <w:szCs w:val="24"/>
        </w:rPr>
        <w:t xml:space="preserve"> </w:t>
      </w:r>
      <w:r w:rsidRPr="005E14EC">
        <w:rPr>
          <w:sz w:val="24"/>
          <w:szCs w:val="24"/>
        </w:rPr>
        <w:t>–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68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часов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(2</w:t>
      </w:r>
      <w:r w:rsidRPr="005E14EC">
        <w:rPr>
          <w:spacing w:val="4"/>
          <w:sz w:val="24"/>
          <w:szCs w:val="24"/>
        </w:rPr>
        <w:t xml:space="preserve"> </w:t>
      </w:r>
      <w:r w:rsidRPr="005E14EC">
        <w:rPr>
          <w:sz w:val="24"/>
          <w:szCs w:val="24"/>
        </w:rPr>
        <w:t>часа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неделю).</w:t>
      </w:r>
    </w:p>
    <w:p w:rsidR="00617188" w:rsidRPr="005E14EC" w:rsidRDefault="00617188">
      <w:pPr>
        <w:spacing w:line="273" w:lineRule="auto"/>
        <w:rPr>
          <w:sz w:val="24"/>
          <w:szCs w:val="24"/>
        </w:rPr>
        <w:sectPr w:rsidR="00617188" w:rsidRPr="005E14EC">
          <w:headerReference w:type="default" r:id="rId355"/>
          <w:footerReference w:type="default" r:id="rId356"/>
          <w:pgSz w:w="11910" w:h="16850"/>
          <w:pgMar w:top="1160" w:right="720" w:bottom="940" w:left="1000" w:header="710" w:footer="755" w:gutter="0"/>
          <w:cols w:space="720"/>
        </w:sectPr>
      </w:pPr>
    </w:p>
    <w:p w:rsidR="00CF4503" w:rsidRDefault="00136146" w:rsidP="00CF4503">
      <w:pPr>
        <w:pStyle w:val="110"/>
        <w:spacing w:before="79" w:line="408" w:lineRule="auto"/>
        <w:ind w:right="5087"/>
        <w:jc w:val="left"/>
        <w:rPr>
          <w:sz w:val="24"/>
          <w:szCs w:val="24"/>
        </w:rPr>
      </w:pPr>
      <w:r w:rsidRPr="005E14EC">
        <w:rPr>
          <w:sz w:val="24"/>
          <w:szCs w:val="24"/>
        </w:rPr>
        <w:lastRenderedPageBreak/>
        <w:t>СОДЕРЖАНИЕ ОБУЧЕНИЯ</w:t>
      </w:r>
    </w:p>
    <w:p w:rsidR="00617188" w:rsidRPr="005E14EC" w:rsidRDefault="00136146" w:rsidP="00CF4503">
      <w:pPr>
        <w:pStyle w:val="110"/>
        <w:spacing w:before="79" w:line="408" w:lineRule="auto"/>
        <w:ind w:right="5087"/>
        <w:jc w:val="left"/>
        <w:rPr>
          <w:sz w:val="24"/>
          <w:szCs w:val="24"/>
        </w:rPr>
      </w:pPr>
      <w:r w:rsidRPr="005E14EC">
        <w:rPr>
          <w:spacing w:val="-67"/>
          <w:sz w:val="24"/>
          <w:szCs w:val="24"/>
        </w:rPr>
        <w:t xml:space="preserve"> </w:t>
      </w:r>
      <w:bookmarkStart w:id="32" w:name="_bookmark28"/>
      <w:bookmarkEnd w:id="32"/>
      <w:r w:rsidR="00CF4503">
        <w:rPr>
          <w:spacing w:val="-67"/>
          <w:sz w:val="24"/>
          <w:szCs w:val="24"/>
        </w:rPr>
        <w:t xml:space="preserve">    </w:t>
      </w:r>
      <w:r w:rsidR="00CF4503" w:rsidRPr="005E14EC">
        <w:rPr>
          <w:sz w:val="24"/>
          <w:szCs w:val="24"/>
        </w:rPr>
        <w:t>7</w:t>
      </w:r>
      <w:r w:rsidR="00CF4503" w:rsidRPr="005E14EC">
        <w:rPr>
          <w:spacing w:val="5"/>
          <w:sz w:val="24"/>
          <w:szCs w:val="24"/>
        </w:rPr>
        <w:t xml:space="preserve"> </w:t>
      </w:r>
      <w:r w:rsidR="00CF4503" w:rsidRPr="005E14EC">
        <w:rPr>
          <w:sz w:val="24"/>
          <w:szCs w:val="24"/>
        </w:rPr>
        <w:t xml:space="preserve">КЛАСС </w:t>
      </w:r>
      <w:r w:rsidR="00CF4503">
        <w:rPr>
          <w:sz w:val="24"/>
          <w:szCs w:val="24"/>
        </w:rPr>
        <w:t xml:space="preserve"> </w:t>
      </w:r>
    </w:p>
    <w:p w:rsidR="00617188" w:rsidRPr="005E14EC" w:rsidRDefault="00136146">
      <w:pPr>
        <w:pStyle w:val="a5"/>
        <w:spacing w:line="293" w:lineRule="exact"/>
        <w:ind w:left="700" w:firstLine="0"/>
        <w:rPr>
          <w:sz w:val="24"/>
          <w:szCs w:val="24"/>
        </w:rPr>
      </w:pPr>
      <w:r w:rsidRPr="005E14EC">
        <w:rPr>
          <w:spacing w:val="-1"/>
          <w:sz w:val="24"/>
          <w:szCs w:val="24"/>
        </w:rPr>
        <w:t>Начальные</w:t>
      </w:r>
      <w:r w:rsidRPr="005E14EC">
        <w:rPr>
          <w:spacing w:val="-17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понятия</w:t>
      </w:r>
      <w:r w:rsidRPr="005E14EC">
        <w:rPr>
          <w:spacing w:val="-13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геометрии.</w:t>
      </w:r>
      <w:r w:rsidRPr="005E14EC">
        <w:rPr>
          <w:spacing w:val="-13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Точка,</w:t>
      </w:r>
      <w:r w:rsidRPr="005E14EC">
        <w:rPr>
          <w:spacing w:val="-13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прямая,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отрезок,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z w:val="24"/>
          <w:szCs w:val="24"/>
        </w:rPr>
        <w:t>луч.</w:t>
      </w:r>
      <w:r w:rsidRPr="005E14EC">
        <w:rPr>
          <w:spacing w:val="-13"/>
          <w:sz w:val="24"/>
          <w:szCs w:val="24"/>
        </w:rPr>
        <w:t xml:space="preserve"> </w:t>
      </w:r>
      <w:r w:rsidRPr="005E14EC">
        <w:rPr>
          <w:sz w:val="24"/>
          <w:szCs w:val="24"/>
        </w:rPr>
        <w:t>Угол.</w:t>
      </w:r>
      <w:r w:rsidRPr="005E14EC">
        <w:rPr>
          <w:spacing w:val="-13"/>
          <w:sz w:val="24"/>
          <w:szCs w:val="24"/>
        </w:rPr>
        <w:t xml:space="preserve"> </w:t>
      </w:r>
      <w:r w:rsidRPr="005E14EC">
        <w:rPr>
          <w:sz w:val="24"/>
          <w:szCs w:val="24"/>
        </w:rPr>
        <w:t>Виды</w:t>
      </w:r>
      <w:r w:rsidRPr="005E14EC">
        <w:rPr>
          <w:spacing w:val="-15"/>
          <w:sz w:val="24"/>
          <w:szCs w:val="24"/>
        </w:rPr>
        <w:t xml:space="preserve"> </w:t>
      </w:r>
      <w:r w:rsidRPr="005E14EC">
        <w:rPr>
          <w:sz w:val="24"/>
          <w:szCs w:val="24"/>
        </w:rPr>
        <w:t>углов.</w:t>
      </w:r>
    </w:p>
    <w:p w:rsidR="00617188" w:rsidRPr="005E14EC" w:rsidRDefault="00136146">
      <w:pPr>
        <w:pStyle w:val="a5"/>
        <w:spacing w:before="16" w:line="252" w:lineRule="auto"/>
        <w:ind w:right="152" w:firstLine="0"/>
        <w:rPr>
          <w:sz w:val="24"/>
          <w:szCs w:val="24"/>
        </w:rPr>
      </w:pPr>
      <w:r w:rsidRPr="005E14EC">
        <w:rPr>
          <w:sz w:val="24"/>
          <w:szCs w:val="24"/>
        </w:rPr>
        <w:t>Вертикальные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смежные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углы.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Биссектриса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угла.</w:t>
      </w:r>
      <w:r w:rsidRPr="005E14EC">
        <w:rPr>
          <w:spacing w:val="1"/>
          <w:sz w:val="24"/>
          <w:szCs w:val="24"/>
        </w:rPr>
        <w:t xml:space="preserve"> </w:t>
      </w:r>
      <w:proofErr w:type="gramStart"/>
      <w:r w:rsidRPr="005E14EC">
        <w:rPr>
          <w:sz w:val="24"/>
          <w:szCs w:val="24"/>
        </w:rPr>
        <w:t>Ломаная</w:t>
      </w:r>
      <w:proofErr w:type="gramEnd"/>
      <w:r w:rsidRPr="005E14EC">
        <w:rPr>
          <w:sz w:val="24"/>
          <w:szCs w:val="24"/>
        </w:rPr>
        <w:t>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многоугольник.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Параллельность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перпендикулярность</w:t>
      </w:r>
      <w:r w:rsidRPr="005E14EC">
        <w:rPr>
          <w:spacing w:val="2"/>
          <w:sz w:val="24"/>
          <w:szCs w:val="24"/>
        </w:rPr>
        <w:t xml:space="preserve"> </w:t>
      </w:r>
      <w:proofErr w:type="gramStart"/>
      <w:r w:rsidRPr="005E14EC">
        <w:rPr>
          <w:sz w:val="24"/>
          <w:szCs w:val="24"/>
        </w:rPr>
        <w:t>прямых</w:t>
      </w:r>
      <w:proofErr w:type="gramEnd"/>
      <w:r w:rsidRPr="005E14EC">
        <w:rPr>
          <w:sz w:val="24"/>
          <w:szCs w:val="24"/>
        </w:rPr>
        <w:t>.</w:t>
      </w:r>
    </w:p>
    <w:p w:rsidR="00617188" w:rsidRPr="005E14EC" w:rsidRDefault="00136146">
      <w:pPr>
        <w:pStyle w:val="a5"/>
        <w:spacing w:before="8" w:line="252" w:lineRule="auto"/>
        <w:ind w:right="135"/>
        <w:rPr>
          <w:sz w:val="24"/>
          <w:szCs w:val="24"/>
        </w:rPr>
      </w:pPr>
      <w:r w:rsidRPr="005E14EC">
        <w:rPr>
          <w:sz w:val="24"/>
          <w:szCs w:val="24"/>
        </w:rPr>
        <w:t>Симметричные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фигуры.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Основные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свойства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осевой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симметрии.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Примеры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симметрии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окружающем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мире.</w:t>
      </w:r>
    </w:p>
    <w:p w:rsidR="00617188" w:rsidRPr="005E14EC" w:rsidRDefault="00136146">
      <w:pPr>
        <w:pStyle w:val="a5"/>
        <w:spacing w:before="1" w:line="256" w:lineRule="auto"/>
        <w:ind w:right="146"/>
        <w:rPr>
          <w:sz w:val="24"/>
          <w:szCs w:val="24"/>
        </w:rPr>
      </w:pPr>
      <w:r w:rsidRPr="005E14EC">
        <w:rPr>
          <w:sz w:val="24"/>
          <w:szCs w:val="24"/>
        </w:rPr>
        <w:t>Основные построения с помощью циркуля и линейки. Треугольник. Высота,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медиана,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биссектриса,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их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свойства.</w:t>
      </w:r>
    </w:p>
    <w:p w:rsidR="00617188" w:rsidRPr="005E14EC" w:rsidRDefault="00136146">
      <w:pPr>
        <w:pStyle w:val="a5"/>
        <w:spacing w:line="317" w:lineRule="exact"/>
        <w:ind w:left="700" w:firstLine="0"/>
        <w:rPr>
          <w:sz w:val="24"/>
          <w:szCs w:val="24"/>
        </w:rPr>
      </w:pPr>
      <w:r w:rsidRPr="005E14EC">
        <w:rPr>
          <w:sz w:val="24"/>
          <w:szCs w:val="24"/>
        </w:rPr>
        <w:t>Равнобедренный</w:t>
      </w:r>
      <w:r w:rsidRPr="005E14EC">
        <w:rPr>
          <w:spacing w:val="-8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-8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равносторонний</w:t>
      </w:r>
      <w:r w:rsidRPr="005E14EC">
        <w:rPr>
          <w:spacing w:val="-8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треугольники.</w:t>
      </w:r>
      <w:r w:rsidRPr="005E14EC">
        <w:rPr>
          <w:spacing w:val="-7"/>
          <w:sz w:val="24"/>
          <w:szCs w:val="24"/>
        </w:rPr>
        <w:t xml:space="preserve"> </w:t>
      </w:r>
      <w:r w:rsidRPr="005E14EC">
        <w:rPr>
          <w:sz w:val="24"/>
          <w:szCs w:val="24"/>
        </w:rPr>
        <w:t>Неравенство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треугольника.</w:t>
      </w:r>
    </w:p>
    <w:p w:rsidR="00617188" w:rsidRPr="005E14EC" w:rsidRDefault="00136146">
      <w:pPr>
        <w:pStyle w:val="a5"/>
        <w:spacing w:before="17" w:line="256" w:lineRule="auto"/>
        <w:ind w:right="138"/>
        <w:rPr>
          <w:sz w:val="24"/>
          <w:szCs w:val="24"/>
        </w:rPr>
      </w:pPr>
      <w:r w:rsidRPr="005E14EC">
        <w:rPr>
          <w:sz w:val="24"/>
          <w:szCs w:val="24"/>
        </w:rPr>
        <w:t>Свойства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признаки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равнобедренного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треугольника.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Признаки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равенства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треугольников.</w:t>
      </w:r>
    </w:p>
    <w:p w:rsidR="00617188" w:rsidRPr="005E14EC" w:rsidRDefault="00136146">
      <w:pPr>
        <w:pStyle w:val="a5"/>
        <w:spacing w:line="317" w:lineRule="exact"/>
        <w:ind w:left="700" w:firstLine="0"/>
        <w:rPr>
          <w:sz w:val="24"/>
          <w:szCs w:val="24"/>
        </w:rPr>
      </w:pPr>
      <w:r w:rsidRPr="005E14EC">
        <w:rPr>
          <w:sz w:val="24"/>
          <w:szCs w:val="24"/>
        </w:rPr>
        <w:t>Свойства</w:t>
      </w:r>
      <w:r w:rsidRPr="005E14EC">
        <w:rPr>
          <w:spacing w:val="18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89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признаки</w:t>
      </w:r>
      <w:r w:rsidRPr="005E14EC">
        <w:rPr>
          <w:spacing w:val="90"/>
          <w:sz w:val="24"/>
          <w:szCs w:val="24"/>
        </w:rPr>
        <w:t xml:space="preserve"> </w:t>
      </w:r>
      <w:proofErr w:type="gramStart"/>
      <w:r w:rsidRPr="005E14EC">
        <w:rPr>
          <w:sz w:val="24"/>
          <w:szCs w:val="24"/>
        </w:rPr>
        <w:t>параллельных</w:t>
      </w:r>
      <w:proofErr w:type="gramEnd"/>
      <w:r w:rsidRPr="005E14EC">
        <w:rPr>
          <w:spacing w:val="86"/>
          <w:sz w:val="24"/>
          <w:szCs w:val="24"/>
        </w:rPr>
        <w:t xml:space="preserve"> </w:t>
      </w:r>
      <w:r w:rsidRPr="005E14EC">
        <w:rPr>
          <w:sz w:val="24"/>
          <w:szCs w:val="24"/>
        </w:rPr>
        <w:t>прямых.</w:t>
      </w:r>
      <w:r w:rsidRPr="005E14EC">
        <w:rPr>
          <w:spacing w:val="90"/>
          <w:sz w:val="24"/>
          <w:szCs w:val="24"/>
        </w:rPr>
        <w:t xml:space="preserve"> </w:t>
      </w:r>
      <w:r w:rsidRPr="005E14EC">
        <w:rPr>
          <w:sz w:val="24"/>
          <w:szCs w:val="24"/>
        </w:rPr>
        <w:t>Сумма</w:t>
      </w:r>
      <w:r w:rsidRPr="005E14EC">
        <w:rPr>
          <w:spacing w:val="94"/>
          <w:sz w:val="24"/>
          <w:szCs w:val="24"/>
        </w:rPr>
        <w:t xml:space="preserve"> </w:t>
      </w:r>
      <w:r w:rsidRPr="005E14EC">
        <w:rPr>
          <w:sz w:val="24"/>
          <w:szCs w:val="24"/>
        </w:rPr>
        <w:t>углов</w:t>
      </w:r>
      <w:r w:rsidRPr="005E14EC">
        <w:rPr>
          <w:spacing w:val="87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треугольника.</w:t>
      </w:r>
    </w:p>
    <w:p w:rsidR="00617188" w:rsidRPr="005E14EC" w:rsidRDefault="00136146">
      <w:pPr>
        <w:pStyle w:val="a5"/>
        <w:spacing w:before="17"/>
        <w:ind w:firstLine="0"/>
        <w:rPr>
          <w:sz w:val="24"/>
          <w:szCs w:val="24"/>
        </w:rPr>
      </w:pPr>
      <w:r w:rsidRPr="005E14EC">
        <w:rPr>
          <w:sz w:val="24"/>
          <w:szCs w:val="24"/>
        </w:rPr>
        <w:t>Внешние</w:t>
      </w:r>
      <w:r w:rsidRPr="005E14EC">
        <w:rPr>
          <w:spacing w:val="-6"/>
          <w:sz w:val="24"/>
          <w:szCs w:val="24"/>
        </w:rPr>
        <w:t xml:space="preserve"> </w:t>
      </w:r>
      <w:r w:rsidRPr="005E14EC">
        <w:rPr>
          <w:sz w:val="24"/>
          <w:szCs w:val="24"/>
        </w:rPr>
        <w:t>углы</w:t>
      </w:r>
      <w:r w:rsidRPr="005E14EC">
        <w:rPr>
          <w:spacing w:val="-5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треугольника.</w:t>
      </w:r>
    </w:p>
    <w:p w:rsidR="00617188" w:rsidRPr="005E14EC" w:rsidRDefault="00136146">
      <w:pPr>
        <w:pStyle w:val="a5"/>
        <w:spacing w:before="23" w:line="252" w:lineRule="auto"/>
        <w:ind w:right="134"/>
        <w:rPr>
          <w:sz w:val="24"/>
          <w:szCs w:val="24"/>
        </w:rPr>
      </w:pPr>
      <w:r w:rsidRPr="005E14EC">
        <w:rPr>
          <w:sz w:val="24"/>
          <w:szCs w:val="24"/>
        </w:rPr>
        <w:t>Прямоугольный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Свойство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медианы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прямоугольного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треугольника,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проведённой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гипотенузе.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Признаки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равенства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прямоугольных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треугольников.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Прямоугольный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5"/>
          <w:sz w:val="24"/>
          <w:szCs w:val="24"/>
        </w:rPr>
        <w:t xml:space="preserve"> </w:t>
      </w:r>
      <w:r w:rsidRPr="005E14EC">
        <w:rPr>
          <w:sz w:val="24"/>
          <w:szCs w:val="24"/>
        </w:rPr>
        <w:t>углом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30°.</w:t>
      </w:r>
    </w:p>
    <w:p w:rsidR="00617188" w:rsidRPr="005E14EC" w:rsidRDefault="00136146">
      <w:pPr>
        <w:pStyle w:val="a5"/>
        <w:spacing w:before="9" w:line="252" w:lineRule="auto"/>
        <w:ind w:right="147"/>
        <w:rPr>
          <w:sz w:val="24"/>
          <w:szCs w:val="24"/>
        </w:rPr>
      </w:pPr>
      <w:r w:rsidRPr="005E14EC">
        <w:rPr>
          <w:sz w:val="24"/>
          <w:szCs w:val="24"/>
        </w:rPr>
        <w:t>Неравенства в геометрии: неравенство треугольника, неравенство о длине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pacing w:val="-2"/>
          <w:sz w:val="24"/>
          <w:szCs w:val="24"/>
        </w:rPr>
        <w:t>ломаной,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теорема</w:t>
      </w:r>
      <w:r w:rsidRPr="005E14EC">
        <w:rPr>
          <w:spacing w:val="-15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о</w:t>
      </w:r>
      <w:r w:rsidRPr="005E14EC">
        <w:rPr>
          <w:spacing w:val="-17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большем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угле</w:t>
      </w:r>
      <w:r w:rsidRPr="005E14EC">
        <w:rPr>
          <w:spacing w:val="-15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и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большей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стороне</w:t>
      </w:r>
      <w:r w:rsidRPr="005E14EC">
        <w:rPr>
          <w:spacing w:val="-15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треугольника.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Перпендикуляр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наклонная.</w:t>
      </w:r>
    </w:p>
    <w:p w:rsidR="00617188" w:rsidRPr="005E14EC" w:rsidRDefault="00136146">
      <w:pPr>
        <w:pStyle w:val="a5"/>
        <w:spacing w:before="9" w:line="252" w:lineRule="auto"/>
        <w:ind w:right="141"/>
        <w:rPr>
          <w:sz w:val="24"/>
          <w:szCs w:val="24"/>
        </w:rPr>
      </w:pPr>
      <w:r w:rsidRPr="005E14EC">
        <w:rPr>
          <w:sz w:val="24"/>
          <w:szCs w:val="24"/>
        </w:rPr>
        <w:t>Геометрическое место точек. Биссектриса угла и серединный перпендикуляр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отрезку</w:t>
      </w:r>
      <w:r w:rsidRPr="005E14EC">
        <w:rPr>
          <w:spacing w:val="-10"/>
          <w:sz w:val="24"/>
          <w:szCs w:val="24"/>
        </w:rPr>
        <w:t xml:space="preserve"> </w:t>
      </w:r>
      <w:r w:rsidRPr="005E14EC">
        <w:rPr>
          <w:sz w:val="24"/>
          <w:szCs w:val="24"/>
        </w:rPr>
        <w:t>как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геометрические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места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точек.</w:t>
      </w:r>
    </w:p>
    <w:p w:rsidR="00617188" w:rsidRPr="005E14EC" w:rsidRDefault="00136146">
      <w:pPr>
        <w:pStyle w:val="a5"/>
        <w:spacing w:before="1" w:line="254" w:lineRule="auto"/>
        <w:ind w:right="148"/>
        <w:rPr>
          <w:sz w:val="24"/>
          <w:szCs w:val="24"/>
        </w:rPr>
      </w:pPr>
      <w:r w:rsidRPr="005E14EC">
        <w:rPr>
          <w:sz w:val="24"/>
          <w:szCs w:val="24"/>
        </w:rPr>
        <w:t>Окружность и круг, хорда и диаметр, их свойства. Взаимное расположение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окружности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прямой.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Касательная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секущая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окружности.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Окружность,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вписанная в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угол.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Вписанная и</w:t>
      </w:r>
      <w:r w:rsidRPr="005E14EC">
        <w:rPr>
          <w:spacing w:val="7"/>
          <w:sz w:val="24"/>
          <w:szCs w:val="24"/>
        </w:rPr>
        <w:t xml:space="preserve"> </w:t>
      </w:r>
      <w:r w:rsidRPr="005E14EC">
        <w:rPr>
          <w:sz w:val="24"/>
          <w:szCs w:val="24"/>
        </w:rPr>
        <w:t>описанная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окружности треугольника.</w:t>
      </w:r>
    </w:p>
    <w:p w:rsidR="00617188" w:rsidRPr="005E14EC" w:rsidRDefault="00617188">
      <w:pPr>
        <w:pStyle w:val="a5"/>
        <w:spacing w:before="5"/>
        <w:ind w:left="0" w:firstLine="0"/>
        <w:jc w:val="left"/>
        <w:rPr>
          <w:sz w:val="24"/>
          <w:szCs w:val="24"/>
        </w:rPr>
      </w:pPr>
    </w:p>
    <w:p w:rsidR="00617188" w:rsidRPr="005E14EC" w:rsidRDefault="00136146">
      <w:pPr>
        <w:pStyle w:val="110"/>
        <w:numPr>
          <w:ilvl w:val="0"/>
          <w:numId w:val="4"/>
        </w:numPr>
        <w:tabs>
          <w:tab w:val="left" w:pos="347"/>
        </w:tabs>
        <w:ind w:hanging="217"/>
        <w:rPr>
          <w:sz w:val="24"/>
          <w:szCs w:val="24"/>
        </w:rPr>
      </w:pPr>
      <w:bookmarkStart w:id="33" w:name="_bookmark29"/>
      <w:bookmarkEnd w:id="33"/>
      <w:r w:rsidRPr="005E14EC">
        <w:rPr>
          <w:sz w:val="24"/>
          <w:szCs w:val="24"/>
        </w:rPr>
        <w:t>КЛАСС</w:t>
      </w:r>
    </w:p>
    <w:p w:rsidR="00617188" w:rsidRPr="005E14EC" w:rsidRDefault="00136146" w:rsidP="00CF4503">
      <w:pPr>
        <w:pStyle w:val="a5"/>
        <w:spacing w:before="197" w:line="254" w:lineRule="auto"/>
        <w:ind w:right="140"/>
        <w:jc w:val="left"/>
        <w:rPr>
          <w:sz w:val="24"/>
          <w:szCs w:val="24"/>
        </w:rPr>
      </w:pPr>
      <w:r w:rsidRPr="005E14EC">
        <w:rPr>
          <w:sz w:val="24"/>
          <w:szCs w:val="24"/>
        </w:rPr>
        <w:t>Четырёхугольники.</w:t>
      </w:r>
      <w:r w:rsidRPr="005E14EC">
        <w:rPr>
          <w:spacing w:val="48"/>
          <w:sz w:val="24"/>
          <w:szCs w:val="24"/>
        </w:rPr>
        <w:t xml:space="preserve"> </w:t>
      </w:r>
      <w:r w:rsidRPr="005E14EC">
        <w:rPr>
          <w:sz w:val="24"/>
          <w:szCs w:val="24"/>
        </w:rPr>
        <w:t>Параллелограмм,</w:t>
      </w:r>
      <w:r w:rsidRPr="005E14EC">
        <w:rPr>
          <w:spacing w:val="48"/>
          <w:sz w:val="24"/>
          <w:szCs w:val="24"/>
        </w:rPr>
        <w:t xml:space="preserve"> </w:t>
      </w:r>
      <w:r w:rsidRPr="005E14EC">
        <w:rPr>
          <w:sz w:val="24"/>
          <w:szCs w:val="24"/>
        </w:rPr>
        <w:t>его</w:t>
      </w:r>
      <w:r w:rsidRPr="005E14EC">
        <w:rPr>
          <w:spacing w:val="44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признаки</w:t>
      </w:r>
      <w:r w:rsidRPr="005E14EC">
        <w:rPr>
          <w:spacing w:val="48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47"/>
          <w:sz w:val="24"/>
          <w:szCs w:val="24"/>
        </w:rPr>
        <w:t xml:space="preserve"> </w:t>
      </w:r>
      <w:r w:rsidRPr="005E14EC">
        <w:rPr>
          <w:sz w:val="24"/>
          <w:szCs w:val="24"/>
        </w:rPr>
        <w:t>свойства.</w:t>
      </w:r>
      <w:r w:rsidRPr="005E14EC">
        <w:rPr>
          <w:spacing w:val="48"/>
          <w:sz w:val="24"/>
          <w:szCs w:val="24"/>
        </w:rPr>
        <w:t xml:space="preserve"> </w:t>
      </w:r>
      <w:r w:rsidRPr="005E14EC">
        <w:rPr>
          <w:sz w:val="24"/>
          <w:szCs w:val="24"/>
        </w:rPr>
        <w:t>Частные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случаи</w:t>
      </w:r>
      <w:r w:rsidRPr="005E14EC">
        <w:rPr>
          <w:spacing w:val="-13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параллелограммов</w:t>
      </w:r>
      <w:r w:rsidRPr="005E14EC">
        <w:rPr>
          <w:spacing w:val="-16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(прямоугольник,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ромб,</w:t>
      </w:r>
      <w:r w:rsidRPr="005E14EC">
        <w:rPr>
          <w:spacing w:val="-13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квадрат),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z w:val="24"/>
          <w:szCs w:val="24"/>
        </w:rPr>
        <w:t>их</w:t>
      </w:r>
      <w:r w:rsidRPr="005E14EC">
        <w:rPr>
          <w:spacing w:val="-17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признаки</w:t>
      </w:r>
      <w:r w:rsidRPr="005E14EC">
        <w:rPr>
          <w:spacing w:val="-13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z w:val="24"/>
          <w:szCs w:val="24"/>
        </w:rPr>
        <w:t>свойства.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Трапеция,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равнобокая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трапеция,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её</w:t>
      </w:r>
      <w:r w:rsidRPr="005E14EC">
        <w:rPr>
          <w:spacing w:val="-7"/>
          <w:sz w:val="24"/>
          <w:szCs w:val="24"/>
        </w:rPr>
        <w:t xml:space="preserve"> </w:t>
      </w:r>
      <w:r w:rsidRPr="005E14EC">
        <w:rPr>
          <w:sz w:val="24"/>
          <w:szCs w:val="24"/>
        </w:rPr>
        <w:t>свойства</w:t>
      </w:r>
      <w:r w:rsidRPr="005E14EC">
        <w:rPr>
          <w:spacing w:val="-7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признаки.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Прямоугольная</w:t>
      </w:r>
      <w:r w:rsidRPr="005E14EC">
        <w:rPr>
          <w:spacing w:val="-5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трапеция.</w:t>
      </w:r>
    </w:p>
    <w:p w:rsidR="00617188" w:rsidRPr="005E14EC" w:rsidRDefault="00136146">
      <w:pPr>
        <w:pStyle w:val="a5"/>
        <w:spacing w:line="252" w:lineRule="auto"/>
        <w:ind w:right="145"/>
        <w:rPr>
          <w:sz w:val="24"/>
          <w:szCs w:val="24"/>
        </w:rPr>
      </w:pPr>
      <w:r w:rsidRPr="005E14EC">
        <w:rPr>
          <w:spacing w:val="-1"/>
          <w:sz w:val="24"/>
          <w:szCs w:val="24"/>
        </w:rPr>
        <w:t>Метод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удвоения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z w:val="24"/>
          <w:szCs w:val="24"/>
        </w:rPr>
        <w:t>медианы.</w:t>
      </w:r>
      <w:r w:rsidRPr="005E14EC">
        <w:rPr>
          <w:spacing w:val="-17"/>
          <w:sz w:val="24"/>
          <w:szCs w:val="24"/>
        </w:rPr>
        <w:t xml:space="preserve"> </w:t>
      </w:r>
      <w:r w:rsidRPr="005E14EC">
        <w:rPr>
          <w:sz w:val="24"/>
          <w:szCs w:val="24"/>
        </w:rPr>
        <w:t>Центральная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z w:val="24"/>
          <w:szCs w:val="24"/>
        </w:rPr>
        <w:t>симметрия.</w:t>
      </w:r>
      <w:r w:rsidRPr="005E14EC">
        <w:rPr>
          <w:spacing w:val="-10"/>
          <w:sz w:val="24"/>
          <w:szCs w:val="24"/>
        </w:rPr>
        <w:t xml:space="preserve"> </w:t>
      </w:r>
      <w:r w:rsidRPr="005E14EC">
        <w:rPr>
          <w:sz w:val="24"/>
          <w:szCs w:val="24"/>
        </w:rPr>
        <w:t>Теорема</w:t>
      </w:r>
      <w:r w:rsidRPr="005E14EC">
        <w:rPr>
          <w:spacing w:val="-14"/>
          <w:sz w:val="24"/>
          <w:szCs w:val="24"/>
        </w:rPr>
        <w:t xml:space="preserve"> </w:t>
      </w:r>
      <w:r w:rsidRPr="005E14EC">
        <w:rPr>
          <w:sz w:val="24"/>
          <w:szCs w:val="24"/>
        </w:rPr>
        <w:t>Фалеса</w:t>
      </w:r>
      <w:r w:rsidRPr="005E14EC">
        <w:rPr>
          <w:spacing w:val="-14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z w:val="24"/>
          <w:szCs w:val="24"/>
        </w:rPr>
        <w:t>теорема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о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пропорциональных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отрезках.</w:t>
      </w:r>
    </w:p>
    <w:p w:rsidR="00617188" w:rsidRPr="005E14EC" w:rsidRDefault="00136146">
      <w:pPr>
        <w:pStyle w:val="a5"/>
        <w:spacing w:before="7"/>
        <w:ind w:left="700" w:firstLine="0"/>
        <w:rPr>
          <w:sz w:val="24"/>
          <w:szCs w:val="24"/>
        </w:rPr>
      </w:pPr>
      <w:r w:rsidRPr="005E14EC">
        <w:rPr>
          <w:sz w:val="24"/>
          <w:szCs w:val="24"/>
        </w:rPr>
        <w:t>Средние</w:t>
      </w:r>
      <w:r w:rsidRPr="005E14EC">
        <w:rPr>
          <w:spacing w:val="-6"/>
          <w:sz w:val="24"/>
          <w:szCs w:val="24"/>
        </w:rPr>
        <w:t xml:space="preserve"> </w:t>
      </w:r>
      <w:r w:rsidRPr="005E14EC">
        <w:rPr>
          <w:sz w:val="24"/>
          <w:szCs w:val="24"/>
        </w:rPr>
        <w:t>линии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треугольника</w:t>
      </w:r>
      <w:r w:rsidRPr="005E14EC">
        <w:rPr>
          <w:spacing w:val="-5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трапеции.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Центр</w:t>
      </w:r>
      <w:r w:rsidRPr="005E14EC">
        <w:rPr>
          <w:spacing w:val="-7"/>
          <w:sz w:val="24"/>
          <w:szCs w:val="24"/>
        </w:rPr>
        <w:t xml:space="preserve"> </w:t>
      </w:r>
      <w:r w:rsidRPr="005E14EC">
        <w:rPr>
          <w:sz w:val="24"/>
          <w:szCs w:val="24"/>
        </w:rPr>
        <w:t>масс</w:t>
      </w:r>
      <w:r w:rsidRPr="005E14EC">
        <w:rPr>
          <w:spacing w:val="-5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треугольника.</w:t>
      </w:r>
    </w:p>
    <w:p w:rsidR="00617188" w:rsidRPr="005E14EC" w:rsidRDefault="00136146">
      <w:pPr>
        <w:pStyle w:val="a5"/>
        <w:spacing w:before="17" w:line="252" w:lineRule="auto"/>
        <w:ind w:right="144"/>
        <w:rPr>
          <w:sz w:val="24"/>
          <w:szCs w:val="24"/>
        </w:rPr>
      </w:pPr>
      <w:r w:rsidRPr="005E14EC">
        <w:rPr>
          <w:sz w:val="24"/>
          <w:szCs w:val="24"/>
        </w:rPr>
        <w:t>Подобие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треугольников,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коэффициент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подобия.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Признаки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подобия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треугольников.</w:t>
      </w:r>
      <w:r w:rsidRPr="005E14EC">
        <w:rPr>
          <w:spacing w:val="4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Применение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подобия при решении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практических</w:t>
      </w:r>
      <w:r w:rsidRPr="005E14EC">
        <w:rPr>
          <w:spacing w:val="-5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задач.</w:t>
      </w:r>
    </w:p>
    <w:p w:rsidR="00617188" w:rsidRPr="005E14EC" w:rsidRDefault="00136146">
      <w:pPr>
        <w:pStyle w:val="a5"/>
        <w:spacing w:before="8" w:line="252" w:lineRule="auto"/>
        <w:ind w:right="149"/>
        <w:rPr>
          <w:sz w:val="24"/>
          <w:szCs w:val="24"/>
        </w:rPr>
      </w:pPr>
      <w:r w:rsidRPr="005E14EC">
        <w:rPr>
          <w:sz w:val="24"/>
          <w:szCs w:val="24"/>
        </w:rPr>
        <w:t>Свойства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площадей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геометрических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фигур.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Формулы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для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площади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треугольника,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параллелограмма,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ромба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трапеции.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Отношение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площадей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подобных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фигур.</w:t>
      </w:r>
    </w:p>
    <w:p w:rsidR="00617188" w:rsidRPr="005E14EC" w:rsidRDefault="00136146">
      <w:pPr>
        <w:pStyle w:val="a5"/>
        <w:spacing w:before="9" w:line="252" w:lineRule="auto"/>
        <w:ind w:right="130"/>
        <w:rPr>
          <w:sz w:val="24"/>
          <w:szCs w:val="24"/>
        </w:rPr>
      </w:pPr>
      <w:r w:rsidRPr="005E14EC">
        <w:rPr>
          <w:sz w:val="24"/>
          <w:szCs w:val="24"/>
        </w:rPr>
        <w:t>Вычисление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площадей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треугольников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многоугольников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клетчатой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бумаге.</w:t>
      </w:r>
    </w:p>
    <w:p w:rsidR="00617188" w:rsidRPr="005E14EC" w:rsidRDefault="00617188">
      <w:pPr>
        <w:spacing w:line="252" w:lineRule="auto"/>
        <w:rPr>
          <w:sz w:val="24"/>
          <w:szCs w:val="24"/>
        </w:rPr>
        <w:sectPr w:rsidR="00617188" w:rsidRPr="005E14EC">
          <w:pgSz w:w="11910" w:h="16850"/>
          <w:pgMar w:top="1160" w:right="720" w:bottom="940" w:left="1000" w:header="710" w:footer="755" w:gutter="0"/>
          <w:cols w:space="720"/>
        </w:sectPr>
      </w:pPr>
    </w:p>
    <w:p w:rsidR="00617188" w:rsidRPr="005E14EC" w:rsidRDefault="00136146" w:rsidP="00CF4503">
      <w:pPr>
        <w:pStyle w:val="a5"/>
        <w:spacing w:before="79" w:line="252" w:lineRule="auto"/>
        <w:ind w:left="0" w:right="143" w:firstLine="0"/>
        <w:rPr>
          <w:sz w:val="24"/>
          <w:szCs w:val="24"/>
        </w:rPr>
      </w:pPr>
      <w:r w:rsidRPr="005E14EC">
        <w:rPr>
          <w:sz w:val="24"/>
          <w:szCs w:val="24"/>
        </w:rPr>
        <w:lastRenderedPageBreak/>
        <w:t>Теорема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Пифагора.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Применение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теоремы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Пифагора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практических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задач.</w:t>
      </w:r>
    </w:p>
    <w:p w:rsidR="00617188" w:rsidRPr="005E14EC" w:rsidRDefault="00136146">
      <w:pPr>
        <w:pStyle w:val="a5"/>
        <w:spacing w:before="1" w:line="252" w:lineRule="auto"/>
        <w:ind w:right="144"/>
        <w:rPr>
          <w:sz w:val="24"/>
          <w:szCs w:val="24"/>
        </w:rPr>
      </w:pPr>
      <w:r w:rsidRPr="005E14EC">
        <w:rPr>
          <w:sz w:val="24"/>
          <w:szCs w:val="24"/>
        </w:rPr>
        <w:t>Синус,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косинус,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тангенс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острого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угла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прямоугольного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треугольника.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Основное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тригонометрическое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тождество.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Тригонометрические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функции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углов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30°,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45°</w:t>
      </w:r>
      <w:r w:rsidRPr="005E14EC">
        <w:rPr>
          <w:spacing w:val="4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-5"/>
          <w:sz w:val="24"/>
          <w:szCs w:val="24"/>
        </w:rPr>
        <w:t xml:space="preserve"> </w:t>
      </w:r>
      <w:r w:rsidRPr="005E14EC">
        <w:rPr>
          <w:sz w:val="24"/>
          <w:szCs w:val="24"/>
        </w:rPr>
        <w:t>60°.</w:t>
      </w:r>
    </w:p>
    <w:p w:rsidR="00617188" w:rsidRPr="005E14EC" w:rsidRDefault="00136146">
      <w:pPr>
        <w:pStyle w:val="a5"/>
        <w:spacing w:before="1" w:line="252" w:lineRule="auto"/>
        <w:ind w:right="140"/>
        <w:rPr>
          <w:sz w:val="24"/>
          <w:szCs w:val="24"/>
        </w:rPr>
      </w:pPr>
      <w:r w:rsidRPr="005E14EC">
        <w:rPr>
          <w:sz w:val="24"/>
          <w:szCs w:val="24"/>
        </w:rPr>
        <w:t>Вписанные и центральные углы, угол между касательной и хордой. Углы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между</w:t>
      </w:r>
      <w:r w:rsidRPr="005E14EC">
        <w:rPr>
          <w:spacing w:val="-24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хордами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и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секущими.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Вписанные</w:t>
      </w:r>
      <w:r w:rsidRPr="005E14EC">
        <w:rPr>
          <w:spacing w:val="-15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и</w:t>
      </w:r>
      <w:r w:rsidRPr="005E14EC">
        <w:rPr>
          <w:spacing w:val="-19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описанные</w:t>
      </w:r>
      <w:r w:rsidRPr="005E14EC">
        <w:rPr>
          <w:spacing w:val="-15"/>
          <w:sz w:val="24"/>
          <w:szCs w:val="24"/>
        </w:rPr>
        <w:t xml:space="preserve"> </w:t>
      </w:r>
      <w:r w:rsidRPr="005E14EC">
        <w:rPr>
          <w:sz w:val="24"/>
          <w:szCs w:val="24"/>
        </w:rPr>
        <w:t>четырёхугольники.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z w:val="24"/>
          <w:szCs w:val="24"/>
        </w:rPr>
        <w:t>Взаимное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>расположение двух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окружностей. Касание окружностей. Общие касательные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двум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окружностям.</w:t>
      </w:r>
    </w:p>
    <w:p w:rsidR="00617188" w:rsidRPr="005E14EC" w:rsidRDefault="00617188">
      <w:pPr>
        <w:pStyle w:val="a5"/>
        <w:spacing w:before="4"/>
        <w:ind w:left="0" w:firstLine="0"/>
        <w:jc w:val="left"/>
        <w:rPr>
          <w:sz w:val="24"/>
          <w:szCs w:val="24"/>
        </w:rPr>
      </w:pPr>
    </w:p>
    <w:p w:rsidR="00617188" w:rsidRPr="005E14EC" w:rsidRDefault="00136146">
      <w:pPr>
        <w:pStyle w:val="110"/>
        <w:numPr>
          <w:ilvl w:val="0"/>
          <w:numId w:val="4"/>
        </w:numPr>
        <w:tabs>
          <w:tab w:val="left" w:pos="347"/>
        </w:tabs>
        <w:ind w:hanging="217"/>
        <w:rPr>
          <w:sz w:val="24"/>
          <w:szCs w:val="24"/>
        </w:rPr>
      </w:pPr>
      <w:bookmarkStart w:id="34" w:name="_bookmark30"/>
      <w:bookmarkEnd w:id="34"/>
      <w:r w:rsidRPr="005E14EC">
        <w:rPr>
          <w:sz w:val="24"/>
          <w:szCs w:val="24"/>
        </w:rPr>
        <w:t>КЛАСС</w:t>
      </w:r>
    </w:p>
    <w:p w:rsidR="00617188" w:rsidRPr="005E14EC" w:rsidRDefault="00136146">
      <w:pPr>
        <w:pStyle w:val="a5"/>
        <w:spacing w:before="183" w:line="252" w:lineRule="auto"/>
        <w:ind w:right="144"/>
        <w:rPr>
          <w:sz w:val="24"/>
          <w:szCs w:val="24"/>
        </w:rPr>
      </w:pPr>
      <w:r w:rsidRPr="005E14EC">
        <w:rPr>
          <w:sz w:val="24"/>
          <w:szCs w:val="24"/>
        </w:rPr>
        <w:t>Синус, косинус, тангенс углов от 0 до 180°. Основное тригонометрическое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тождество.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Формулы приведения.</w:t>
      </w:r>
    </w:p>
    <w:p w:rsidR="00617188" w:rsidRPr="005E14EC" w:rsidRDefault="00136146">
      <w:pPr>
        <w:pStyle w:val="a5"/>
        <w:spacing w:before="1" w:line="247" w:lineRule="auto"/>
        <w:ind w:right="149"/>
        <w:rPr>
          <w:sz w:val="24"/>
          <w:szCs w:val="24"/>
        </w:rPr>
      </w:pPr>
      <w:r w:rsidRPr="005E14EC">
        <w:rPr>
          <w:sz w:val="24"/>
          <w:szCs w:val="24"/>
        </w:rPr>
        <w:t>Решение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треугольников.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Теорема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косинусов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теорема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синусов.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практических</w:t>
      </w:r>
      <w:r w:rsidRPr="005E14EC">
        <w:rPr>
          <w:spacing w:val="-6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 с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использованием теоремы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косинусов</w:t>
      </w:r>
      <w:r w:rsidRPr="005E14EC">
        <w:rPr>
          <w:spacing w:val="-5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теоремы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синусов.</w:t>
      </w:r>
    </w:p>
    <w:p w:rsidR="00617188" w:rsidRPr="005E14EC" w:rsidRDefault="00136146">
      <w:pPr>
        <w:pStyle w:val="a5"/>
        <w:spacing w:before="6"/>
        <w:ind w:left="700" w:firstLine="0"/>
        <w:rPr>
          <w:sz w:val="24"/>
          <w:szCs w:val="24"/>
        </w:rPr>
      </w:pPr>
      <w:r w:rsidRPr="005E14EC">
        <w:rPr>
          <w:sz w:val="24"/>
          <w:szCs w:val="24"/>
        </w:rPr>
        <w:t>Преобразование</w:t>
      </w:r>
      <w:r w:rsidRPr="005E14EC">
        <w:rPr>
          <w:spacing w:val="-8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подобия.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Подобие</w:t>
      </w:r>
      <w:r w:rsidRPr="005E14EC">
        <w:rPr>
          <w:spacing w:val="-8"/>
          <w:sz w:val="24"/>
          <w:szCs w:val="24"/>
        </w:rPr>
        <w:t xml:space="preserve"> </w:t>
      </w:r>
      <w:r w:rsidRPr="005E14EC">
        <w:rPr>
          <w:sz w:val="24"/>
          <w:szCs w:val="24"/>
        </w:rPr>
        <w:t>соответственных</w:t>
      </w:r>
      <w:r w:rsidRPr="005E14EC">
        <w:rPr>
          <w:spacing w:val="-9"/>
          <w:sz w:val="24"/>
          <w:szCs w:val="24"/>
        </w:rPr>
        <w:t xml:space="preserve"> </w:t>
      </w:r>
      <w:r w:rsidRPr="005E14EC">
        <w:rPr>
          <w:sz w:val="24"/>
          <w:szCs w:val="24"/>
        </w:rPr>
        <w:t>элементов.</w:t>
      </w:r>
    </w:p>
    <w:p w:rsidR="00617188" w:rsidRPr="005E14EC" w:rsidRDefault="00136146">
      <w:pPr>
        <w:pStyle w:val="a5"/>
        <w:spacing w:before="16" w:line="252" w:lineRule="auto"/>
        <w:ind w:right="146"/>
        <w:rPr>
          <w:sz w:val="24"/>
          <w:szCs w:val="24"/>
        </w:rPr>
      </w:pPr>
      <w:r w:rsidRPr="005E14EC">
        <w:rPr>
          <w:sz w:val="24"/>
          <w:szCs w:val="24"/>
        </w:rPr>
        <w:t>Теорема о произведении отрезков хорд, теоремы о произведении отрезков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секущих,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теорема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о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квадрате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касательной.</w:t>
      </w:r>
    </w:p>
    <w:p w:rsidR="00617188" w:rsidRPr="005E14EC" w:rsidRDefault="00136146">
      <w:pPr>
        <w:pStyle w:val="a5"/>
        <w:spacing w:before="2" w:line="252" w:lineRule="auto"/>
        <w:ind w:right="135"/>
        <w:rPr>
          <w:sz w:val="24"/>
          <w:szCs w:val="24"/>
        </w:rPr>
      </w:pPr>
      <w:proofErr w:type="gramStart"/>
      <w:r w:rsidRPr="005E14EC">
        <w:rPr>
          <w:sz w:val="24"/>
          <w:szCs w:val="24"/>
        </w:rPr>
        <w:t>Вектор, длина (модуль) вектора, сонаправленные векторы, противоположно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направленные векторы, коллинеарность векторов, равенство векторов, операции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над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векторами.</w:t>
      </w:r>
      <w:proofErr w:type="gramEnd"/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Разложение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вектора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двум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неколлинеарным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векторам.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Координаты   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вектора.   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Скалярное     произведение     векторов,     применение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для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нахождения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длин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углов.</w:t>
      </w:r>
    </w:p>
    <w:p w:rsidR="00617188" w:rsidRPr="005E14EC" w:rsidRDefault="00136146">
      <w:pPr>
        <w:pStyle w:val="a5"/>
        <w:spacing w:before="2" w:line="252" w:lineRule="auto"/>
        <w:ind w:right="135"/>
        <w:rPr>
          <w:sz w:val="24"/>
          <w:szCs w:val="24"/>
        </w:rPr>
      </w:pPr>
      <w:r w:rsidRPr="005E14EC">
        <w:rPr>
          <w:sz w:val="24"/>
          <w:szCs w:val="24"/>
        </w:rPr>
        <w:t>Декартовы</w:t>
      </w:r>
      <w:r w:rsidRPr="005E14EC">
        <w:rPr>
          <w:spacing w:val="40"/>
          <w:sz w:val="24"/>
          <w:szCs w:val="24"/>
        </w:rPr>
        <w:t xml:space="preserve"> </w:t>
      </w:r>
      <w:r w:rsidRPr="005E14EC">
        <w:rPr>
          <w:sz w:val="24"/>
          <w:szCs w:val="24"/>
        </w:rPr>
        <w:t>координаты</w:t>
      </w:r>
      <w:r w:rsidRPr="005E14EC">
        <w:rPr>
          <w:spacing w:val="108"/>
          <w:sz w:val="24"/>
          <w:szCs w:val="24"/>
        </w:rPr>
        <w:t xml:space="preserve"> </w:t>
      </w:r>
      <w:r w:rsidRPr="005E14EC">
        <w:rPr>
          <w:sz w:val="24"/>
          <w:szCs w:val="24"/>
        </w:rPr>
        <w:t>на</w:t>
      </w:r>
      <w:r w:rsidRPr="005E14EC">
        <w:rPr>
          <w:spacing w:val="108"/>
          <w:sz w:val="24"/>
          <w:szCs w:val="24"/>
        </w:rPr>
        <w:t xml:space="preserve"> </w:t>
      </w:r>
      <w:r w:rsidRPr="005E14EC">
        <w:rPr>
          <w:sz w:val="24"/>
          <w:szCs w:val="24"/>
        </w:rPr>
        <w:t>плоскости.</w:t>
      </w:r>
      <w:r w:rsidRPr="005E14EC">
        <w:rPr>
          <w:spacing w:val="112"/>
          <w:sz w:val="24"/>
          <w:szCs w:val="24"/>
        </w:rPr>
        <w:t xml:space="preserve"> </w:t>
      </w:r>
      <w:r w:rsidRPr="005E14EC">
        <w:rPr>
          <w:sz w:val="24"/>
          <w:szCs w:val="24"/>
        </w:rPr>
        <w:t>Уравнения</w:t>
      </w:r>
      <w:r w:rsidRPr="005E14EC">
        <w:rPr>
          <w:spacing w:val="11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прямой</w:t>
      </w:r>
      <w:r w:rsidRPr="005E14EC">
        <w:rPr>
          <w:spacing w:val="110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11"/>
          <w:sz w:val="24"/>
          <w:szCs w:val="24"/>
        </w:rPr>
        <w:t xml:space="preserve"> </w:t>
      </w:r>
      <w:r w:rsidRPr="005E14EC">
        <w:rPr>
          <w:sz w:val="24"/>
          <w:szCs w:val="24"/>
        </w:rPr>
        <w:t>окружности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координатах,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пересечение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окружностей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прямых.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Метод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координат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его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применение.</w:t>
      </w:r>
    </w:p>
    <w:p w:rsidR="00617188" w:rsidRPr="005E14EC" w:rsidRDefault="00136146">
      <w:pPr>
        <w:pStyle w:val="a5"/>
        <w:spacing w:before="2" w:line="252" w:lineRule="auto"/>
        <w:ind w:right="140"/>
        <w:rPr>
          <w:sz w:val="24"/>
          <w:szCs w:val="24"/>
        </w:rPr>
      </w:pPr>
      <w:r w:rsidRPr="005E14EC">
        <w:rPr>
          <w:spacing w:val="-1"/>
          <w:sz w:val="24"/>
          <w:szCs w:val="24"/>
        </w:rPr>
        <w:t>Правильные</w:t>
      </w:r>
      <w:r w:rsidRPr="005E14EC">
        <w:rPr>
          <w:spacing w:val="-16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многоугольники.</w:t>
      </w:r>
      <w:r w:rsidRPr="005E14EC">
        <w:rPr>
          <w:spacing w:val="-13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Длина</w:t>
      </w:r>
      <w:r w:rsidRPr="005E14EC">
        <w:rPr>
          <w:spacing w:val="-15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окружности.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Градусная</w:t>
      </w:r>
      <w:r w:rsidRPr="005E14EC">
        <w:rPr>
          <w:spacing w:val="-5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-13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радианная</w:t>
      </w:r>
      <w:r w:rsidRPr="005E14EC">
        <w:rPr>
          <w:spacing w:val="-13"/>
          <w:sz w:val="24"/>
          <w:szCs w:val="24"/>
        </w:rPr>
        <w:t xml:space="preserve"> </w:t>
      </w:r>
      <w:r w:rsidRPr="005E14EC">
        <w:rPr>
          <w:sz w:val="24"/>
          <w:szCs w:val="24"/>
        </w:rPr>
        <w:t>мера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угла,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вычисление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длин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дуг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окружностей. Площадь круга,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сектора, сегмента.</w:t>
      </w:r>
    </w:p>
    <w:p w:rsidR="00617188" w:rsidRPr="005E14EC" w:rsidRDefault="00136146">
      <w:pPr>
        <w:pStyle w:val="a5"/>
        <w:spacing w:line="252" w:lineRule="auto"/>
        <w:ind w:right="142"/>
        <w:rPr>
          <w:sz w:val="24"/>
          <w:szCs w:val="24"/>
        </w:rPr>
      </w:pPr>
      <w:r w:rsidRPr="005E14EC">
        <w:rPr>
          <w:sz w:val="24"/>
          <w:szCs w:val="24"/>
        </w:rPr>
        <w:t>Движения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плоскости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внутренние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симметрии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фигур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(элементарные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представления).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Параллельный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перенос.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Поворот.</w:t>
      </w:r>
    </w:p>
    <w:p w:rsidR="00617188" w:rsidRPr="005E14EC" w:rsidRDefault="00617188">
      <w:pPr>
        <w:pStyle w:val="a5"/>
        <w:spacing w:before="3"/>
        <w:ind w:left="0" w:firstLine="0"/>
        <w:jc w:val="left"/>
        <w:rPr>
          <w:sz w:val="24"/>
          <w:szCs w:val="24"/>
        </w:rPr>
      </w:pPr>
    </w:p>
    <w:p w:rsidR="00617188" w:rsidRPr="005E14EC" w:rsidRDefault="00136146">
      <w:pPr>
        <w:pStyle w:val="110"/>
        <w:spacing w:before="1"/>
        <w:jc w:val="left"/>
        <w:rPr>
          <w:sz w:val="24"/>
          <w:szCs w:val="24"/>
        </w:rPr>
      </w:pPr>
      <w:bookmarkStart w:id="35" w:name="_bookmark31"/>
      <w:bookmarkEnd w:id="35"/>
      <w:r w:rsidRPr="005E14EC">
        <w:rPr>
          <w:sz w:val="24"/>
          <w:szCs w:val="24"/>
        </w:rPr>
        <w:t>ПРЕДМЕТНЫЕ</w:t>
      </w:r>
      <w:r w:rsidRPr="005E14EC">
        <w:rPr>
          <w:spacing w:val="-8"/>
          <w:sz w:val="24"/>
          <w:szCs w:val="24"/>
        </w:rPr>
        <w:t xml:space="preserve"> </w:t>
      </w:r>
      <w:r w:rsidRPr="005E14EC">
        <w:rPr>
          <w:sz w:val="24"/>
          <w:szCs w:val="24"/>
        </w:rPr>
        <w:t>РЕЗУЛЬТАТЫ</w:t>
      </w:r>
    </w:p>
    <w:p w:rsidR="00617188" w:rsidRPr="005E14EC" w:rsidRDefault="00136146">
      <w:pPr>
        <w:pStyle w:val="a5"/>
        <w:spacing w:before="182" w:line="252" w:lineRule="auto"/>
        <w:ind w:right="137"/>
        <w:rPr>
          <w:sz w:val="24"/>
          <w:szCs w:val="24"/>
        </w:rPr>
      </w:pPr>
      <w:r w:rsidRPr="005E14EC">
        <w:rPr>
          <w:sz w:val="24"/>
          <w:szCs w:val="24"/>
        </w:rPr>
        <w:t>Предметные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результаты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освоения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программы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учебного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курса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концу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обучения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в</w:t>
      </w:r>
      <w:r w:rsidRPr="005E14EC">
        <w:rPr>
          <w:b/>
          <w:spacing w:val="1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7</w:t>
      </w:r>
      <w:r w:rsidRPr="005E14EC">
        <w:rPr>
          <w:b/>
          <w:spacing w:val="4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классе</w:t>
      </w:r>
      <w:r w:rsidRPr="005E14EC">
        <w:rPr>
          <w:sz w:val="24"/>
          <w:szCs w:val="24"/>
        </w:rPr>
        <w:t>:</w:t>
      </w:r>
    </w:p>
    <w:p w:rsidR="00617188" w:rsidRPr="005E14EC" w:rsidRDefault="00136146">
      <w:pPr>
        <w:pStyle w:val="a5"/>
        <w:spacing w:before="166" w:line="252" w:lineRule="auto"/>
        <w:ind w:right="137"/>
        <w:rPr>
          <w:sz w:val="24"/>
          <w:szCs w:val="24"/>
        </w:rPr>
      </w:pPr>
      <w:r w:rsidRPr="005E14EC">
        <w:rPr>
          <w:sz w:val="24"/>
          <w:szCs w:val="24"/>
        </w:rPr>
        <w:t>Распознавать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изученные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геометрические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фигуры,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определять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их взаимное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расположение,    изображать    геометрические    фигуры,    выполнять    чертежи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условию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задачи.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Измерять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линейные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угловые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величины.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Решать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вычисление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длин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отрезков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величин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углов.</w:t>
      </w:r>
    </w:p>
    <w:p w:rsidR="00617188" w:rsidRPr="005E14EC" w:rsidRDefault="00136146">
      <w:pPr>
        <w:pStyle w:val="a5"/>
        <w:spacing w:before="3" w:line="252" w:lineRule="auto"/>
        <w:ind w:right="145"/>
        <w:rPr>
          <w:sz w:val="24"/>
          <w:szCs w:val="24"/>
        </w:rPr>
      </w:pPr>
      <w:r w:rsidRPr="005E14EC">
        <w:rPr>
          <w:sz w:val="24"/>
          <w:szCs w:val="24"/>
        </w:rPr>
        <w:t>Делать грубую оценку линейных и угловых величин предметов в реальной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жизни,   размеров   природных   объектов.   Различать   размеры   этих   объектов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порядку</w:t>
      </w:r>
      <w:r w:rsidRPr="005E14EC">
        <w:rPr>
          <w:spacing w:val="-10"/>
          <w:sz w:val="24"/>
          <w:szCs w:val="24"/>
        </w:rPr>
        <w:t xml:space="preserve"> </w:t>
      </w:r>
      <w:r w:rsidRPr="005E14EC">
        <w:rPr>
          <w:sz w:val="24"/>
          <w:szCs w:val="24"/>
        </w:rPr>
        <w:t>величины.</w:t>
      </w:r>
    </w:p>
    <w:p w:rsidR="00617188" w:rsidRPr="005E14EC" w:rsidRDefault="00617188">
      <w:pPr>
        <w:spacing w:line="252" w:lineRule="auto"/>
        <w:rPr>
          <w:sz w:val="24"/>
          <w:szCs w:val="24"/>
        </w:rPr>
        <w:sectPr w:rsidR="00617188" w:rsidRPr="005E14EC">
          <w:pgSz w:w="11910" w:h="16850"/>
          <w:pgMar w:top="1160" w:right="720" w:bottom="940" w:left="1000" w:header="710" w:footer="755" w:gutter="0"/>
          <w:cols w:space="720"/>
        </w:sectPr>
      </w:pPr>
    </w:p>
    <w:p w:rsidR="00617188" w:rsidRPr="005E14EC" w:rsidRDefault="00136146">
      <w:pPr>
        <w:pStyle w:val="a5"/>
        <w:spacing w:before="79"/>
        <w:ind w:left="700" w:firstLine="0"/>
        <w:rPr>
          <w:sz w:val="24"/>
          <w:szCs w:val="24"/>
        </w:rPr>
      </w:pPr>
      <w:r w:rsidRPr="005E14EC">
        <w:rPr>
          <w:sz w:val="24"/>
          <w:szCs w:val="24"/>
        </w:rPr>
        <w:lastRenderedPageBreak/>
        <w:t>Строить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чертежи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к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геометрическим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задачам.</w:t>
      </w:r>
    </w:p>
    <w:p w:rsidR="00617188" w:rsidRPr="005E14EC" w:rsidRDefault="00136146">
      <w:pPr>
        <w:pStyle w:val="a5"/>
        <w:spacing w:before="24" w:line="264" w:lineRule="auto"/>
        <w:ind w:right="141"/>
        <w:rPr>
          <w:sz w:val="24"/>
          <w:szCs w:val="24"/>
        </w:rPr>
      </w:pPr>
      <w:r w:rsidRPr="005E14EC">
        <w:rPr>
          <w:sz w:val="24"/>
          <w:szCs w:val="24"/>
        </w:rPr>
        <w:t>Пользоваться признаками равенства треугольников, использовать признаки и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свойства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равнобедренных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треугольников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решении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задач.</w:t>
      </w:r>
    </w:p>
    <w:p w:rsidR="00617188" w:rsidRPr="005E14EC" w:rsidRDefault="00136146">
      <w:pPr>
        <w:pStyle w:val="a5"/>
        <w:spacing w:line="256" w:lineRule="auto"/>
        <w:ind w:right="137"/>
        <w:rPr>
          <w:sz w:val="24"/>
          <w:szCs w:val="24"/>
        </w:rPr>
      </w:pPr>
      <w:r w:rsidRPr="005E14EC">
        <w:rPr>
          <w:sz w:val="24"/>
          <w:szCs w:val="24"/>
        </w:rPr>
        <w:t>Проводить</w:t>
      </w:r>
      <w:r w:rsidRPr="005E14EC">
        <w:rPr>
          <w:spacing w:val="1"/>
          <w:sz w:val="24"/>
          <w:szCs w:val="24"/>
        </w:rPr>
        <w:t xml:space="preserve"> </w:t>
      </w:r>
      <w:proofErr w:type="gramStart"/>
      <w:r w:rsidRPr="005E14EC">
        <w:rPr>
          <w:sz w:val="24"/>
          <w:szCs w:val="24"/>
        </w:rPr>
        <w:t>логические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рассуждения</w:t>
      </w:r>
      <w:proofErr w:type="gramEnd"/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использованием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геометрических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теорем.</w:t>
      </w:r>
    </w:p>
    <w:p w:rsidR="00617188" w:rsidRPr="005E14EC" w:rsidRDefault="00136146">
      <w:pPr>
        <w:pStyle w:val="a5"/>
        <w:spacing w:line="261" w:lineRule="auto"/>
        <w:ind w:right="144"/>
        <w:rPr>
          <w:sz w:val="24"/>
          <w:szCs w:val="24"/>
        </w:rPr>
      </w:pPr>
      <w:r w:rsidRPr="005E14EC">
        <w:rPr>
          <w:sz w:val="24"/>
          <w:szCs w:val="24"/>
        </w:rPr>
        <w:t>Пользоваться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признаками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равенства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прямоугольных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треугольников,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свойством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медианы,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проведённой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к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гипотенузе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прямоугольного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треугольника,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решении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геометрических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задач.</w:t>
      </w:r>
    </w:p>
    <w:p w:rsidR="00617188" w:rsidRPr="005E14EC" w:rsidRDefault="00136146">
      <w:pPr>
        <w:pStyle w:val="a5"/>
        <w:spacing w:line="261" w:lineRule="auto"/>
        <w:ind w:right="148"/>
        <w:rPr>
          <w:sz w:val="24"/>
          <w:szCs w:val="24"/>
        </w:rPr>
      </w:pPr>
      <w:r w:rsidRPr="005E14EC">
        <w:rPr>
          <w:sz w:val="24"/>
          <w:szCs w:val="24"/>
        </w:rPr>
        <w:t>Определять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параллельность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прямых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помощью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углов,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которые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образует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ними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секущая.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Определять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параллельность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прямых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помощью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равенства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расстояний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от точек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одной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прямой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до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точек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другой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прямой.</w:t>
      </w:r>
    </w:p>
    <w:p w:rsidR="00617188" w:rsidRPr="005E14EC" w:rsidRDefault="00136146">
      <w:pPr>
        <w:pStyle w:val="a5"/>
        <w:spacing w:line="314" w:lineRule="exact"/>
        <w:ind w:left="700" w:firstLine="0"/>
        <w:rPr>
          <w:sz w:val="24"/>
          <w:szCs w:val="24"/>
        </w:rPr>
      </w:pPr>
      <w:r w:rsidRPr="005E14EC">
        <w:rPr>
          <w:sz w:val="24"/>
          <w:szCs w:val="24"/>
        </w:rPr>
        <w:t>Решать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задачи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на</w:t>
      </w:r>
      <w:r w:rsidRPr="005E14EC">
        <w:rPr>
          <w:spacing w:val="-7"/>
          <w:sz w:val="24"/>
          <w:szCs w:val="24"/>
        </w:rPr>
        <w:t xml:space="preserve"> </w:t>
      </w:r>
      <w:r w:rsidRPr="005E14EC">
        <w:rPr>
          <w:sz w:val="24"/>
          <w:szCs w:val="24"/>
        </w:rPr>
        <w:t>клетчатой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бумаге.</w:t>
      </w:r>
    </w:p>
    <w:p w:rsidR="00617188" w:rsidRPr="005E14EC" w:rsidRDefault="00136146">
      <w:pPr>
        <w:pStyle w:val="a5"/>
        <w:tabs>
          <w:tab w:val="left" w:pos="1382"/>
          <w:tab w:val="left" w:pos="2611"/>
          <w:tab w:val="left" w:pos="2814"/>
          <w:tab w:val="left" w:pos="3856"/>
          <w:tab w:val="left" w:pos="4907"/>
          <w:tab w:val="left" w:pos="5109"/>
          <w:tab w:val="left" w:pos="6073"/>
          <w:tab w:val="left" w:pos="6907"/>
          <w:tab w:val="left" w:pos="7095"/>
          <w:tab w:val="left" w:pos="7669"/>
          <w:tab w:val="left" w:pos="8138"/>
          <w:tab w:val="left" w:pos="9488"/>
        </w:tabs>
        <w:spacing w:before="8" w:line="259" w:lineRule="auto"/>
        <w:ind w:right="142"/>
        <w:jc w:val="right"/>
        <w:rPr>
          <w:sz w:val="24"/>
          <w:szCs w:val="24"/>
        </w:rPr>
      </w:pPr>
      <w:r w:rsidRPr="005E14EC">
        <w:rPr>
          <w:sz w:val="24"/>
          <w:szCs w:val="24"/>
        </w:rPr>
        <w:t>Проводить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вычисления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и находить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числовые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буквенные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значения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углов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45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геометрических</w:t>
      </w:r>
      <w:r w:rsidRPr="005E14EC">
        <w:rPr>
          <w:spacing w:val="44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задачах</w:t>
      </w:r>
      <w:r w:rsidRPr="005E14EC">
        <w:rPr>
          <w:spacing w:val="44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45"/>
          <w:sz w:val="24"/>
          <w:szCs w:val="24"/>
        </w:rPr>
        <w:t xml:space="preserve"> </w:t>
      </w:r>
      <w:r w:rsidRPr="005E14EC">
        <w:rPr>
          <w:sz w:val="24"/>
          <w:szCs w:val="24"/>
        </w:rPr>
        <w:t>использованием</w:t>
      </w:r>
      <w:r w:rsidRPr="005E14EC">
        <w:rPr>
          <w:spacing w:val="50"/>
          <w:sz w:val="24"/>
          <w:szCs w:val="24"/>
        </w:rPr>
        <w:t xml:space="preserve"> </w:t>
      </w:r>
      <w:r w:rsidRPr="005E14EC">
        <w:rPr>
          <w:sz w:val="24"/>
          <w:szCs w:val="24"/>
        </w:rPr>
        <w:t>суммы</w:t>
      </w:r>
      <w:r w:rsidRPr="005E14EC">
        <w:rPr>
          <w:spacing w:val="53"/>
          <w:sz w:val="24"/>
          <w:szCs w:val="24"/>
        </w:rPr>
        <w:t xml:space="preserve"> </w:t>
      </w:r>
      <w:r w:rsidRPr="005E14EC">
        <w:rPr>
          <w:sz w:val="24"/>
          <w:szCs w:val="24"/>
        </w:rPr>
        <w:t>углов</w:t>
      </w:r>
      <w:r w:rsidRPr="005E14EC">
        <w:rPr>
          <w:spacing w:val="45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треугольников</w:t>
      </w:r>
      <w:r w:rsidRPr="005E14EC">
        <w:rPr>
          <w:spacing w:val="45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многоугольников,</w:t>
      </w:r>
      <w:r w:rsidRPr="005E14EC">
        <w:rPr>
          <w:sz w:val="24"/>
          <w:szCs w:val="24"/>
        </w:rPr>
        <w:tab/>
        <w:t>свойств</w:t>
      </w:r>
      <w:r w:rsidRPr="005E14EC">
        <w:rPr>
          <w:sz w:val="24"/>
          <w:szCs w:val="24"/>
        </w:rPr>
        <w:tab/>
        <w:t>углов,</w:t>
      </w:r>
      <w:r w:rsidRPr="005E14EC">
        <w:rPr>
          <w:sz w:val="24"/>
          <w:szCs w:val="24"/>
        </w:rPr>
        <w:tab/>
        <w:t>образованных</w:t>
      </w:r>
      <w:r w:rsidRPr="005E14EC">
        <w:rPr>
          <w:sz w:val="24"/>
          <w:szCs w:val="24"/>
        </w:rPr>
        <w:tab/>
        <w:t>при</w:t>
      </w:r>
      <w:r w:rsidRPr="005E14EC">
        <w:rPr>
          <w:sz w:val="24"/>
          <w:szCs w:val="24"/>
        </w:rPr>
        <w:tab/>
        <w:t>пересечении</w:t>
      </w:r>
      <w:r w:rsidRPr="005E14EC">
        <w:rPr>
          <w:sz w:val="24"/>
          <w:szCs w:val="24"/>
        </w:rPr>
        <w:tab/>
      </w:r>
      <w:r w:rsidRPr="005E14EC">
        <w:rPr>
          <w:spacing w:val="-1"/>
          <w:sz w:val="24"/>
          <w:szCs w:val="24"/>
        </w:rPr>
        <w:t>двух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параллельных</w:t>
      </w:r>
      <w:r w:rsidRPr="005E14EC">
        <w:rPr>
          <w:spacing w:val="-15"/>
          <w:sz w:val="24"/>
          <w:szCs w:val="24"/>
        </w:rPr>
        <w:t xml:space="preserve"> </w:t>
      </w:r>
      <w:r w:rsidRPr="005E14EC">
        <w:rPr>
          <w:sz w:val="24"/>
          <w:szCs w:val="24"/>
        </w:rPr>
        <w:t>прямых</w:t>
      </w:r>
      <w:r w:rsidRPr="005E14EC">
        <w:rPr>
          <w:spacing w:val="-15"/>
          <w:sz w:val="24"/>
          <w:szCs w:val="24"/>
        </w:rPr>
        <w:t xml:space="preserve"> </w:t>
      </w:r>
      <w:r w:rsidRPr="005E14EC">
        <w:rPr>
          <w:sz w:val="24"/>
          <w:szCs w:val="24"/>
        </w:rPr>
        <w:t>секущей.</w:t>
      </w:r>
      <w:r w:rsidRPr="005E14EC">
        <w:rPr>
          <w:spacing w:val="-10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Решать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практические</w:t>
      </w:r>
      <w:r w:rsidRPr="005E14EC">
        <w:rPr>
          <w:spacing w:val="-14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задачи</w:t>
      </w:r>
      <w:r w:rsidRPr="005E14EC">
        <w:rPr>
          <w:spacing w:val="-18"/>
          <w:sz w:val="24"/>
          <w:szCs w:val="24"/>
        </w:rPr>
        <w:t xml:space="preserve"> </w:t>
      </w:r>
      <w:r w:rsidRPr="005E14EC">
        <w:rPr>
          <w:sz w:val="24"/>
          <w:szCs w:val="24"/>
        </w:rPr>
        <w:t>на</w:t>
      </w:r>
      <w:r w:rsidRPr="005E14EC">
        <w:rPr>
          <w:spacing w:val="-14"/>
          <w:sz w:val="24"/>
          <w:szCs w:val="24"/>
        </w:rPr>
        <w:t xml:space="preserve"> </w:t>
      </w:r>
      <w:r w:rsidRPr="005E14EC">
        <w:rPr>
          <w:sz w:val="24"/>
          <w:szCs w:val="24"/>
        </w:rPr>
        <w:t>нахождение</w:t>
      </w:r>
      <w:r w:rsidRPr="005E14EC">
        <w:rPr>
          <w:spacing w:val="-13"/>
          <w:sz w:val="24"/>
          <w:szCs w:val="24"/>
        </w:rPr>
        <w:t xml:space="preserve"> </w:t>
      </w:r>
      <w:r w:rsidRPr="005E14EC">
        <w:rPr>
          <w:sz w:val="24"/>
          <w:szCs w:val="24"/>
        </w:rPr>
        <w:t>углов.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Владеть</w:t>
      </w:r>
      <w:r w:rsidRPr="005E14EC">
        <w:rPr>
          <w:sz w:val="24"/>
          <w:szCs w:val="24"/>
        </w:rPr>
        <w:tab/>
        <w:t>понятием</w:t>
      </w:r>
      <w:r w:rsidRPr="005E14EC">
        <w:rPr>
          <w:sz w:val="24"/>
          <w:szCs w:val="24"/>
        </w:rPr>
        <w:tab/>
      </w:r>
      <w:r w:rsidRPr="005E14EC">
        <w:rPr>
          <w:sz w:val="24"/>
          <w:szCs w:val="24"/>
        </w:rPr>
        <w:tab/>
        <w:t>геометрического</w:t>
      </w:r>
      <w:r w:rsidRPr="005E14EC">
        <w:rPr>
          <w:sz w:val="24"/>
          <w:szCs w:val="24"/>
        </w:rPr>
        <w:tab/>
      </w:r>
      <w:r w:rsidRPr="005E14EC">
        <w:rPr>
          <w:sz w:val="24"/>
          <w:szCs w:val="24"/>
        </w:rPr>
        <w:tab/>
        <w:t>места</w:t>
      </w:r>
      <w:r w:rsidRPr="005E14EC">
        <w:rPr>
          <w:sz w:val="24"/>
          <w:szCs w:val="24"/>
        </w:rPr>
        <w:tab/>
        <w:t>точек.</w:t>
      </w:r>
      <w:r w:rsidRPr="005E14EC">
        <w:rPr>
          <w:sz w:val="24"/>
          <w:szCs w:val="24"/>
        </w:rPr>
        <w:tab/>
      </w:r>
      <w:r w:rsidRPr="005E14EC">
        <w:rPr>
          <w:sz w:val="24"/>
          <w:szCs w:val="24"/>
        </w:rPr>
        <w:tab/>
        <w:t>Уметь</w:t>
      </w:r>
      <w:r w:rsidRPr="005E14EC">
        <w:rPr>
          <w:sz w:val="24"/>
          <w:szCs w:val="24"/>
        </w:rPr>
        <w:tab/>
        <w:t>определять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биссектрису</w:t>
      </w:r>
      <w:r w:rsidRPr="005E14EC">
        <w:rPr>
          <w:spacing w:val="-16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угла</w:t>
      </w:r>
      <w:r w:rsidRPr="005E14EC">
        <w:rPr>
          <w:spacing w:val="-15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и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серединный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перпендикуляр</w:t>
      </w:r>
      <w:r w:rsidRPr="005E14EC">
        <w:rPr>
          <w:spacing w:val="-17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к</w:t>
      </w:r>
      <w:r w:rsidRPr="005E14EC">
        <w:rPr>
          <w:spacing w:val="-13"/>
          <w:sz w:val="24"/>
          <w:szCs w:val="24"/>
        </w:rPr>
        <w:t xml:space="preserve"> </w:t>
      </w:r>
      <w:r w:rsidRPr="005E14EC">
        <w:rPr>
          <w:sz w:val="24"/>
          <w:szCs w:val="24"/>
        </w:rPr>
        <w:t>отрезку</w:t>
      </w:r>
      <w:r w:rsidRPr="005E14EC">
        <w:rPr>
          <w:spacing w:val="-24"/>
          <w:sz w:val="24"/>
          <w:szCs w:val="24"/>
        </w:rPr>
        <w:t xml:space="preserve"> </w:t>
      </w:r>
      <w:r w:rsidRPr="005E14EC">
        <w:rPr>
          <w:sz w:val="24"/>
          <w:szCs w:val="24"/>
        </w:rPr>
        <w:t>как</w:t>
      </w:r>
      <w:r w:rsidRPr="005E14EC">
        <w:rPr>
          <w:spacing w:val="-5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геометрические</w:t>
      </w:r>
      <w:r w:rsidRPr="005E14EC">
        <w:rPr>
          <w:spacing w:val="-15"/>
          <w:sz w:val="24"/>
          <w:szCs w:val="24"/>
        </w:rPr>
        <w:t xml:space="preserve"> </w:t>
      </w:r>
      <w:r w:rsidRPr="005E14EC">
        <w:rPr>
          <w:sz w:val="24"/>
          <w:szCs w:val="24"/>
        </w:rPr>
        <w:t>места</w:t>
      </w:r>
    </w:p>
    <w:p w:rsidR="00617188" w:rsidRPr="005E14EC" w:rsidRDefault="00136146">
      <w:pPr>
        <w:pStyle w:val="a5"/>
        <w:spacing w:before="2"/>
        <w:ind w:firstLine="0"/>
        <w:jc w:val="left"/>
        <w:rPr>
          <w:sz w:val="24"/>
          <w:szCs w:val="24"/>
        </w:rPr>
      </w:pPr>
      <w:r w:rsidRPr="005E14EC">
        <w:rPr>
          <w:sz w:val="24"/>
          <w:szCs w:val="24"/>
        </w:rPr>
        <w:t>точек.</w:t>
      </w:r>
    </w:p>
    <w:p w:rsidR="00617188" w:rsidRPr="005E14EC" w:rsidRDefault="00136146">
      <w:pPr>
        <w:pStyle w:val="a5"/>
        <w:spacing w:before="24" w:line="261" w:lineRule="auto"/>
        <w:ind w:right="139"/>
        <w:rPr>
          <w:sz w:val="24"/>
          <w:szCs w:val="24"/>
        </w:rPr>
      </w:pPr>
      <w:r w:rsidRPr="005E14EC">
        <w:rPr>
          <w:sz w:val="24"/>
          <w:szCs w:val="24"/>
        </w:rPr>
        <w:t>Формулировать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определения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окружности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круга,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хорды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диаметра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окружности,</w:t>
      </w:r>
      <w:r w:rsidRPr="005E14EC">
        <w:rPr>
          <w:spacing w:val="7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пользоваться</w:t>
      </w:r>
      <w:r w:rsidRPr="005E14EC">
        <w:rPr>
          <w:spacing w:val="71"/>
          <w:sz w:val="24"/>
          <w:szCs w:val="24"/>
        </w:rPr>
        <w:t xml:space="preserve"> </w:t>
      </w:r>
      <w:r w:rsidRPr="005E14EC">
        <w:rPr>
          <w:sz w:val="24"/>
          <w:szCs w:val="24"/>
        </w:rPr>
        <w:t>их</w:t>
      </w:r>
      <w:r w:rsidRPr="005E14EC">
        <w:rPr>
          <w:spacing w:val="71"/>
          <w:sz w:val="24"/>
          <w:szCs w:val="24"/>
        </w:rPr>
        <w:t xml:space="preserve"> </w:t>
      </w:r>
      <w:r w:rsidRPr="005E14EC">
        <w:rPr>
          <w:sz w:val="24"/>
          <w:szCs w:val="24"/>
        </w:rPr>
        <w:t>свойствами.   Уметь   применять   эти   свойства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решении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задач.</w:t>
      </w:r>
    </w:p>
    <w:p w:rsidR="00617188" w:rsidRPr="005E14EC" w:rsidRDefault="00136146">
      <w:pPr>
        <w:pStyle w:val="a5"/>
        <w:spacing w:line="259" w:lineRule="auto"/>
        <w:ind w:right="135"/>
        <w:rPr>
          <w:sz w:val="24"/>
          <w:szCs w:val="24"/>
        </w:rPr>
      </w:pPr>
      <w:r w:rsidRPr="005E14EC">
        <w:rPr>
          <w:spacing w:val="-1"/>
          <w:sz w:val="24"/>
          <w:szCs w:val="24"/>
        </w:rPr>
        <w:t>Владеть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понятием</w:t>
      </w:r>
      <w:r w:rsidRPr="005E14EC">
        <w:rPr>
          <w:spacing w:val="-10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описанной</w:t>
      </w:r>
      <w:r w:rsidRPr="005E14EC">
        <w:rPr>
          <w:spacing w:val="-18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около</w:t>
      </w:r>
      <w:r w:rsidRPr="005E14EC">
        <w:rPr>
          <w:spacing w:val="-17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треугольника</w:t>
      </w:r>
      <w:r w:rsidRPr="005E14EC">
        <w:rPr>
          <w:spacing w:val="-14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окружности,</w:t>
      </w:r>
      <w:r w:rsidRPr="005E14EC">
        <w:rPr>
          <w:spacing w:val="-10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уметь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находить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>её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центр.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Пользоваться</w:t>
      </w:r>
      <w:r w:rsidRPr="005E14EC">
        <w:rPr>
          <w:spacing w:val="1"/>
          <w:sz w:val="24"/>
          <w:szCs w:val="24"/>
        </w:rPr>
        <w:t xml:space="preserve"> </w:t>
      </w:r>
      <w:proofErr w:type="gramStart"/>
      <w:r w:rsidRPr="005E14EC">
        <w:rPr>
          <w:sz w:val="24"/>
          <w:szCs w:val="24"/>
        </w:rPr>
        <w:t>фактами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том</w:t>
      </w:r>
      <w:proofErr w:type="gramEnd"/>
      <w:r w:rsidRPr="005E14EC">
        <w:rPr>
          <w:sz w:val="24"/>
          <w:szCs w:val="24"/>
        </w:rPr>
        <w:t>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что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биссектрисы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углов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пересекаются в одной точке, и о том, что серединные перпендикуляры к сторонам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треугольника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пересекаются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одной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точке.</w:t>
      </w:r>
    </w:p>
    <w:p w:rsidR="00617188" w:rsidRPr="005E14EC" w:rsidRDefault="00136146">
      <w:pPr>
        <w:pStyle w:val="a5"/>
        <w:spacing w:line="256" w:lineRule="auto"/>
        <w:ind w:right="148"/>
        <w:rPr>
          <w:sz w:val="24"/>
          <w:szCs w:val="24"/>
        </w:rPr>
      </w:pPr>
      <w:r w:rsidRPr="005E14EC">
        <w:rPr>
          <w:sz w:val="24"/>
          <w:szCs w:val="24"/>
        </w:rPr>
        <w:t xml:space="preserve">Владеть   понятием  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касательной   к   окружности,    пользоваться   теоремой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о</w:t>
      </w:r>
      <w:r w:rsidRPr="005E14EC">
        <w:rPr>
          <w:spacing w:val="-6"/>
          <w:sz w:val="24"/>
          <w:szCs w:val="24"/>
        </w:rPr>
        <w:t xml:space="preserve"> </w:t>
      </w:r>
      <w:r w:rsidRPr="005E14EC">
        <w:rPr>
          <w:sz w:val="24"/>
          <w:szCs w:val="24"/>
        </w:rPr>
        <w:t>перпендикулярности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касательной и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радиуса,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проведённого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к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точке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касания.</w:t>
      </w:r>
    </w:p>
    <w:p w:rsidR="00617188" w:rsidRPr="005E14EC" w:rsidRDefault="00136146">
      <w:pPr>
        <w:pStyle w:val="a5"/>
        <w:spacing w:line="264" w:lineRule="auto"/>
        <w:ind w:right="139"/>
        <w:rPr>
          <w:sz w:val="24"/>
          <w:szCs w:val="24"/>
        </w:rPr>
      </w:pPr>
      <w:r w:rsidRPr="005E14EC">
        <w:rPr>
          <w:sz w:val="24"/>
          <w:szCs w:val="24"/>
        </w:rPr>
        <w:t>Пользоваться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простейшими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геометрическими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неравенствами,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понимать их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практический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смысл.</w:t>
      </w:r>
    </w:p>
    <w:p w:rsidR="00617188" w:rsidRPr="005E14EC" w:rsidRDefault="00136146">
      <w:pPr>
        <w:pStyle w:val="a5"/>
        <w:spacing w:line="256" w:lineRule="auto"/>
        <w:ind w:right="142"/>
        <w:rPr>
          <w:sz w:val="24"/>
          <w:szCs w:val="24"/>
        </w:rPr>
      </w:pPr>
      <w:r w:rsidRPr="005E14EC">
        <w:rPr>
          <w:sz w:val="24"/>
          <w:szCs w:val="24"/>
        </w:rPr>
        <w:t>Проводить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основные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геометрические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построения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помощью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циркуля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линейки.</w:t>
      </w:r>
    </w:p>
    <w:p w:rsidR="00617188" w:rsidRPr="005E14EC" w:rsidRDefault="00617188">
      <w:pPr>
        <w:pStyle w:val="a5"/>
        <w:spacing w:before="6"/>
        <w:ind w:left="0" w:firstLine="0"/>
        <w:jc w:val="left"/>
        <w:rPr>
          <w:sz w:val="24"/>
          <w:szCs w:val="24"/>
        </w:rPr>
      </w:pPr>
    </w:p>
    <w:p w:rsidR="00617188" w:rsidRPr="005E14EC" w:rsidRDefault="00136146">
      <w:pPr>
        <w:pStyle w:val="a5"/>
        <w:tabs>
          <w:tab w:val="left" w:pos="2398"/>
          <w:tab w:val="left" w:pos="3945"/>
          <w:tab w:val="left" w:pos="5247"/>
          <w:tab w:val="left" w:pos="6815"/>
          <w:tab w:val="left" w:pos="8119"/>
          <w:tab w:val="left" w:pos="8990"/>
          <w:tab w:val="left" w:pos="9336"/>
        </w:tabs>
        <w:spacing w:line="256" w:lineRule="auto"/>
        <w:ind w:right="127"/>
        <w:jc w:val="left"/>
        <w:rPr>
          <w:sz w:val="24"/>
          <w:szCs w:val="24"/>
        </w:rPr>
      </w:pPr>
      <w:r w:rsidRPr="005E14EC">
        <w:rPr>
          <w:sz w:val="24"/>
          <w:szCs w:val="24"/>
        </w:rPr>
        <w:t>Предметные</w:t>
      </w:r>
      <w:r w:rsidRPr="005E14EC">
        <w:rPr>
          <w:sz w:val="24"/>
          <w:szCs w:val="24"/>
        </w:rPr>
        <w:tab/>
        <w:t>результаты</w:t>
      </w:r>
      <w:r w:rsidRPr="005E14EC">
        <w:rPr>
          <w:sz w:val="24"/>
          <w:szCs w:val="24"/>
        </w:rPr>
        <w:tab/>
        <w:t>освоения</w:t>
      </w:r>
      <w:r w:rsidRPr="005E14EC">
        <w:rPr>
          <w:sz w:val="24"/>
          <w:szCs w:val="24"/>
        </w:rPr>
        <w:tab/>
        <w:t>программы</w:t>
      </w:r>
      <w:r w:rsidRPr="005E14EC">
        <w:rPr>
          <w:sz w:val="24"/>
          <w:szCs w:val="24"/>
        </w:rPr>
        <w:tab/>
        <w:t>учебного</w:t>
      </w:r>
      <w:r w:rsidRPr="005E14EC">
        <w:rPr>
          <w:sz w:val="24"/>
          <w:szCs w:val="24"/>
        </w:rPr>
        <w:tab/>
        <w:t>курса</w:t>
      </w:r>
      <w:r w:rsidRPr="005E14EC">
        <w:rPr>
          <w:sz w:val="24"/>
          <w:szCs w:val="24"/>
        </w:rPr>
        <w:tab/>
        <w:t>к</w:t>
      </w:r>
      <w:r w:rsidRPr="005E14EC">
        <w:rPr>
          <w:sz w:val="24"/>
          <w:szCs w:val="24"/>
        </w:rPr>
        <w:tab/>
        <w:t>концу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обучения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в</w:t>
      </w:r>
      <w:r w:rsidRPr="005E14EC">
        <w:rPr>
          <w:b/>
          <w:spacing w:val="1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8</w:t>
      </w:r>
      <w:r w:rsidRPr="005E14EC">
        <w:rPr>
          <w:b/>
          <w:spacing w:val="5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классе</w:t>
      </w:r>
      <w:r w:rsidRPr="005E14EC">
        <w:rPr>
          <w:sz w:val="24"/>
          <w:szCs w:val="24"/>
        </w:rPr>
        <w:t>:</w:t>
      </w:r>
    </w:p>
    <w:p w:rsidR="00617188" w:rsidRPr="005E14EC" w:rsidRDefault="00136146">
      <w:pPr>
        <w:pStyle w:val="a5"/>
        <w:spacing w:before="175" w:line="264" w:lineRule="auto"/>
        <w:jc w:val="left"/>
        <w:rPr>
          <w:sz w:val="24"/>
          <w:szCs w:val="24"/>
        </w:rPr>
      </w:pPr>
      <w:r w:rsidRPr="005E14EC">
        <w:rPr>
          <w:sz w:val="24"/>
          <w:szCs w:val="24"/>
        </w:rPr>
        <w:t>Распознавать</w:t>
      </w:r>
      <w:r w:rsidRPr="005E14EC">
        <w:rPr>
          <w:spacing w:val="10"/>
          <w:sz w:val="24"/>
          <w:szCs w:val="24"/>
        </w:rPr>
        <w:t xml:space="preserve"> </w:t>
      </w:r>
      <w:r w:rsidRPr="005E14EC">
        <w:rPr>
          <w:sz w:val="24"/>
          <w:szCs w:val="24"/>
        </w:rPr>
        <w:t>основные</w:t>
      </w:r>
      <w:r w:rsidRPr="005E14EC">
        <w:rPr>
          <w:spacing w:val="8"/>
          <w:sz w:val="24"/>
          <w:szCs w:val="24"/>
        </w:rPr>
        <w:t xml:space="preserve"> </w:t>
      </w:r>
      <w:r w:rsidRPr="005E14EC">
        <w:rPr>
          <w:sz w:val="24"/>
          <w:szCs w:val="24"/>
        </w:rPr>
        <w:t>виды</w:t>
      </w:r>
      <w:r w:rsidRPr="005E14EC">
        <w:rPr>
          <w:spacing w:val="8"/>
          <w:sz w:val="24"/>
          <w:szCs w:val="24"/>
        </w:rPr>
        <w:t xml:space="preserve"> </w:t>
      </w:r>
      <w:r w:rsidRPr="005E14EC">
        <w:rPr>
          <w:sz w:val="24"/>
          <w:szCs w:val="24"/>
        </w:rPr>
        <w:t>четырёхугольников,</w:t>
      </w:r>
      <w:r w:rsidRPr="005E14EC">
        <w:rPr>
          <w:spacing w:val="11"/>
          <w:sz w:val="24"/>
          <w:szCs w:val="24"/>
        </w:rPr>
        <w:t xml:space="preserve"> </w:t>
      </w:r>
      <w:r w:rsidRPr="005E14EC">
        <w:rPr>
          <w:sz w:val="24"/>
          <w:szCs w:val="24"/>
        </w:rPr>
        <w:t>их</w:t>
      </w:r>
      <w:r w:rsidRPr="005E14EC">
        <w:rPr>
          <w:spacing w:val="6"/>
          <w:sz w:val="24"/>
          <w:szCs w:val="24"/>
        </w:rPr>
        <w:t xml:space="preserve"> </w:t>
      </w:r>
      <w:r w:rsidRPr="005E14EC">
        <w:rPr>
          <w:sz w:val="24"/>
          <w:szCs w:val="24"/>
        </w:rPr>
        <w:t>элементы,</w:t>
      </w:r>
      <w:r w:rsidRPr="005E14EC">
        <w:rPr>
          <w:spacing w:val="1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пользоваться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их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свойствами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геометрических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задач.</w:t>
      </w:r>
    </w:p>
    <w:p w:rsidR="00617188" w:rsidRPr="005E14EC" w:rsidRDefault="00136146">
      <w:pPr>
        <w:pStyle w:val="a5"/>
        <w:spacing w:line="256" w:lineRule="auto"/>
        <w:ind w:right="135"/>
        <w:jc w:val="left"/>
        <w:rPr>
          <w:sz w:val="24"/>
          <w:szCs w:val="24"/>
        </w:rPr>
      </w:pPr>
      <w:r w:rsidRPr="005E14EC">
        <w:rPr>
          <w:sz w:val="24"/>
          <w:szCs w:val="24"/>
        </w:rPr>
        <w:t>Применять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свойства точки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пересечения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медиан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треугольника (центра масс)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решении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задач.</w:t>
      </w:r>
    </w:p>
    <w:p w:rsidR="00617188" w:rsidRPr="005E14EC" w:rsidRDefault="00136146">
      <w:pPr>
        <w:pStyle w:val="a5"/>
        <w:spacing w:line="264" w:lineRule="auto"/>
        <w:jc w:val="left"/>
        <w:rPr>
          <w:sz w:val="24"/>
          <w:szCs w:val="24"/>
        </w:rPr>
      </w:pPr>
      <w:r w:rsidRPr="005E14EC">
        <w:rPr>
          <w:sz w:val="24"/>
          <w:szCs w:val="24"/>
        </w:rPr>
        <w:t>Владеть</w:t>
      </w:r>
      <w:r w:rsidRPr="005E14EC">
        <w:rPr>
          <w:spacing w:val="59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понятием</w:t>
      </w:r>
      <w:r w:rsidRPr="005E14EC">
        <w:rPr>
          <w:spacing w:val="54"/>
          <w:sz w:val="24"/>
          <w:szCs w:val="24"/>
        </w:rPr>
        <w:t xml:space="preserve"> </w:t>
      </w:r>
      <w:r w:rsidRPr="005E14EC">
        <w:rPr>
          <w:sz w:val="24"/>
          <w:szCs w:val="24"/>
        </w:rPr>
        <w:t>средней</w:t>
      </w:r>
      <w:r w:rsidRPr="005E14EC">
        <w:rPr>
          <w:spacing w:val="59"/>
          <w:sz w:val="24"/>
          <w:szCs w:val="24"/>
        </w:rPr>
        <w:t xml:space="preserve"> </w:t>
      </w:r>
      <w:r w:rsidRPr="005E14EC">
        <w:rPr>
          <w:sz w:val="24"/>
          <w:szCs w:val="24"/>
        </w:rPr>
        <w:t>линии</w:t>
      </w:r>
      <w:r w:rsidRPr="005E14EC">
        <w:rPr>
          <w:spacing w:val="53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треугольника</w:t>
      </w:r>
      <w:r w:rsidRPr="005E14EC">
        <w:rPr>
          <w:spacing w:val="57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59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трапеции,</w:t>
      </w:r>
      <w:r w:rsidRPr="005E14EC">
        <w:rPr>
          <w:spacing w:val="60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применять</w:t>
      </w:r>
      <w:r w:rsidRPr="005E14EC">
        <w:rPr>
          <w:spacing w:val="53"/>
          <w:sz w:val="24"/>
          <w:szCs w:val="24"/>
        </w:rPr>
        <w:t xml:space="preserve"> </w:t>
      </w:r>
      <w:r w:rsidRPr="005E14EC">
        <w:rPr>
          <w:sz w:val="24"/>
          <w:szCs w:val="24"/>
        </w:rPr>
        <w:t>их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свойства</w:t>
      </w:r>
      <w:r w:rsidRPr="005E14EC">
        <w:rPr>
          <w:spacing w:val="18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</w:t>
      </w:r>
      <w:r w:rsidRPr="005E14EC">
        <w:rPr>
          <w:spacing w:val="20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решении</w:t>
      </w:r>
      <w:r w:rsidRPr="005E14EC">
        <w:rPr>
          <w:spacing w:val="20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геометрических</w:t>
      </w:r>
      <w:r w:rsidRPr="005E14EC">
        <w:rPr>
          <w:spacing w:val="23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задач.</w:t>
      </w:r>
      <w:r w:rsidRPr="005E14EC">
        <w:rPr>
          <w:spacing w:val="2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Пользоваться</w:t>
      </w:r>
      <w:r w:rsidRPr="005E14EC">
        <w:rPr>
          <w:spacing w:val="20"/>
          <w:sz w:val="24"/>
          <w:szCs w:val="24"/>
        </w:rPr>
        <w:t xml:space="preserve"> </w:t>
      </w:r>
      <w:r w:rsidRPr="005E14EC">
        <w:rPr>
          <w:sz w:val="24"/>
          <w:szCs w:val="24"/>
        </w:rPr>
        <w:t>теоремой</w:t>
      </w:r>
      <w:r w:rsidRPr="005E14EC">
        <w:rPr>
          <w:spacing w:val="20"/>
          <w:sz w:val="24"/>
          <w:szCs w:val="24"/>
        </w:rPr>
        <w:t xml:space="preserve"> </w:t>
      </w:r>
      <w:r w:rsidRPr="005E14EC">
        <w:rPr>
          <w:sz w:val="24"/>
          <w:szCs w:val="24"/>
        </w:rPr>
        <w:t>Фалеса</w:t>
      </w:r>
    </w:p>
    <w:p w:rsidR="00617188" w:rsidRPr="005E14EC" w:rsidRDefault="00617188">
      <w:pPr>
        <w:spacing w:line="264" w:lineRule="auto"/>
        <w:rPr>
          <w:sz w:val="24"/>
          <w:szCs w:val="24"/>
        </w:rPr>
        <w:sectPr w:rsidR="00617188" w:rsidRPr="005E14EC">
          <w:pgSz w:w="11910" w:h="16850"/>
          <w:pgMar w:top="1160" w:right="720" w:bottom="940" w:left="1000" w:header="710" w:footer="755" w:gutter="0"/>
          <w:cols w:space="720"/>
        </w:sectPr>
      </w:pPr>
    </w:p>
    <w:p w:rsidR="00617188" w:rsidRPr="005E14EC" w:rsidRDefault="00136146">
      <w:pPr>
        <w:pStyle w:val="a5"/>
        <w:spacing w:before="79" w:line="259" w:lineRule="auto"/>
        <w:ind w:right="152" w:firstLine="0"/>
        <w:rPr>
          <w:sz w:val="24"/>
          <w:szCs w:val="24"/>
        </w:rPr>
      </w:pPr>
      <w:r w:rsidRPr="005E14EC">
        <w:rPr>
          <w:sz w:val="24"/>
          <w:szCs w:val="24"/>
        </w:rPr>
        <w:lastRenderedPageBreak/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теоремой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пропорциональных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отрезках,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применять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для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практических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задач.</w:t>
      </w:r>
    </w:p>
    <w:p w:rsidR="00617188" w:rsidRPr="005E14EC" w:rsidRDefault="00136146">
      <w:pPr>
        <w:pStyle w:val="a5"/>
        <w:spacing w:before="3" w:line="256" w:lineRule="auto"/>
        <w:ind w:right="139"/>
        <w:rPr>
          <w:sz w:val="24"/>
          <w:szCs w:val="24"/>
        </w:rPr>
      </w:pPr>
      <w:r w:rsidRPr="005E14EC">
        <w:rPr>
          <w:sz w:val="24"/>
          <w:szCs w:val="24"/>
        </w:rPr>
        <w:t>Применять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признаки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подобия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треугольников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геометрических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задач.</w:t>
      </w:r>
    </w:p>
    <w:p w:rsidR="00617188" w:rsidRPr="005E14EC" w:rsidRDefault="00136146">
      <w:pPr>
        <w:pStyle w:val="a5"/>
        <w:spacing w:before="3" w:line="259" w:lineRule="auto"/>
        <w:ind w:right="141"/>
        <w:rPr>
          <w:sz w:val="24"/>
          <w:szCs w:val="24"/>
        </w:rPr>
      </w:pPr>
      <w:r w:rsidRPr="005E14EC">
        <w:rPr>
          <w:sz w:val="24"/>
          <w:szCs w:val="24"/>
        </w:rPr>
        <w:t>Пользоваться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теоремой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Пифагора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для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геометрических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практических задач.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Строить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математическую модель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 практических задачах,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самостоятельно</w:t>
      </w:r>
      <w:r w:rsidRPr="005E14EC">
        <w:rPr>
          <w:spacing w:val="-5"/>
          <w:sz w:val="24"/>
          <w:szCs w:val="24"/>
        </w:rPr>
        <w:t xml:space="preserve"> </w:t>
      </w:r>
      <w:r w:rsidRPr="005E14EC">
        <w:rPr>
          <w:sz w:val="24"/>
          <w:szCs w:val="24"/>
        </w:rPr>
        <w:t>делать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чертёж 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находить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соответствующие</w:t>
      </w:r>
      <w:r w:rsidRPr="005E14EC">
        <w:rPr>
          <w:spacing w:val="5"/>
          <w:sz w:val="24"/>
          <w:szCs w:val="24"/>
        </w:rPr>
        <w:t xml:space="preserve"> </w:t>
      </w:r>
      <w:r w:rsidRPr="005E14EC">
        <w:rPr>
          <w:sz w:val="24"/>
          <w:szCs w:val="24"/>
        </w:rPr>
        <w:t>длины.</w:t>
      </w:r>
    </w:p>
    <w:p w:rsidR="00617188" w:rsidRPr="005E14EC" w:rsidRDefault="00136146">
      <w:pPr>
        <w:pStyle w:val="a5"/>
        <w:spacing w:before="1" w:line="256" w:lineRule="auto"/>
        <w:ind w:right="144"/>
        <w:rPr>
          <w:sz w:val="24"/>
          <w:szCs w:val="24"/>
        </w:rPr>
      </w:pPr>
      <w:r w:rsidRPr="005E14EC">
        <w:rPr>
          <w:sz w:val="24"/>
          <w:szCs w:val="24"/>
        </w:rPr>
        <w:t>Владеть</w:t>
      </w:r>
      <w:r w:rsidRPr="005E14EC">
        <w:rPr>
          <w:spacing w:val="-7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понятиями</w:t>
      </w:r>
      <w:r w:rsidRPr="005E14EC">
        <w:rPr>
          <w:spacing w:val="-6"/>
          <w:sz w:val="24"/>
          <w:szCs w:val="24"/>
        </w:rPr>
        <w:t xml:space="preserve"> </w:t>
      </w:r>
      <w:r w:rsidRPr="005E14EC">
        <w:rPr>
          <w:sz w:val="24"/>
          <w:szCs w:val="24"/>
        </w:rPr>
        <w:t>синуса,</w:t>
      </w:r>
      <w:r w:rsidRPr="005E14EC">
        <w:rPr>
          <w:spacing w:val="-5"/>
          <w:sz w:val="24"/>
          <w:szCs w:val="24"/>
        </w:rPr>
        <w:t xml:space="preserve"> </w:t>
      </w:r>
      <w:r w:rsidRPr="005E14EC">
        <w:rPr>
          <w:sz w:val="24"/>
          <w:szCs w:val="24"/>
        </w:rPr>
        <w:t>косинуса</w:t>
      </w:r>
      <w:r w:rsidRPr="005E14EC">
        <w:rPr>
          <w:spacing w:val="-9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-6"/>
          <w:sz w:val="24"/>
          <w:szCs w:val="24"/>
        </w:rPr>
        <w:t xml:space="preserve"> </w:t>
      </w:r>
      <w:r w:rsidRPr="005E14EC">
        <w:rPr>
          <w:sz w:val="24"/>
          <w:szCs w:val="24"/>
        </w:rPr>
        <w:t>тангенса</w:t>
      </w:r>
      <w:r w:rsidRPr="005E14EC">
        <w:rPr>
          <w:spacing w:val="-9"/>
          <w:sz w:val="24"/>
          <w:szCs w:val="24"/>
        </w:rPr>
        <w:t xml:space="preserve"> </w:t>
      </w:r>
      <w:r w:rsidRPr="005E14EC">
        <w:rPr>
          <w:sz w:val="24"/>
          <w:szCs w:val="24"/>
        </w:rPr>
        <w:t>острого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угла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прямоугольного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треугольника.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Пользоваться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этими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понятиями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для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решения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практических</w:t>
      </w:r>
      <w:r w:rsidRPr="005E14EC">
        <w:rPr>
          <w:spacing w:val="-7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задач.</w:t>
      </w:r>
    </w:p>
    <w:p w:rsidR="00617188" w:rsidRPr="005E14EC" w:rsidRDefault="00136146">
      <w:pPr>
        <w:pStyle w:val="a5"/>
        <w:spacing w:before="2" w:line="261" w:lineRule="auto"/>
        <w:ind w:right="133"/>
        <w:rPr>
          <w:sz w:val="24"/>
          <w:szCs w:val="24"/>
        </w:rPr>
      </w:pPr>
      <w:r w:rsidRPr="005E14EC">
        <w:rPr>
          <w:sz w:val="24"/>
          <w:szCs w:val="24"/>
        </w:rPr>
        <w:t>Вычислять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(различными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способами)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площадь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площади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многоугольных фигур (пользуясь, где необходимо, калькулятором). Применять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полученные</w:t>
      </w:r>
      <w:r w:rsidRPr="005E14EC">
        <w:rPr>
          <w:spacing w:val="5"/>
          <w:sz w:val="24"/>
          <w:szCs w:val="24"/>
        </w:rPr>
        <w:t xml:space="preserve"> </w:t>
      </w:r>
      <w:r w:rsidRPr="005E14EC">
        <w:rPr>
          <w:sz w:val="24"/>
          <w:szCs w:val="24"/>
        </w:rPr>
        <w:t>умения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практических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задачах.</w:t>
      </w:r>
    </w:p>
    <w:p w:rsidR="00617188" w:rsidRPr="005E14EC" w:rsidRDefault="00136146">
      <w:pPr>
        <w:pStyle w:val="a5"/>
        <w:spacing w:line="261" w:lineRule="auto"/>
        <w:ind w:right="149"/>
        <w:rPr>
          <w:sz w:val="24"/>
          <w:szCs w:val="24"/>
        </w:rPr>
      </w:pPr>
      <w:r w:rsidRPr="005E14EC">
        <w:rPr>
          <w:sz w:val="24"/>
          <w:szCs w:val="24"/>
        </w:rPr>
        <w:t>Владеть</w:t>
      </w:r>
      <w:r w:rsidRPr="005E14EC">
        <w:rPr>
          <w:spacing w:val="30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понятиями</w:t>
      </w:r>
      <w:r w:rsidRPr="005E14EC">
        <w:rPr>
          <w:spacing w:val="31"/>
          <w:sz w:val="24"/>
          <w:szCs w:val="24"/>
        </w:rPr>
        <w:t xml:space="preserve"> </w:t>
      </w:r>
      <w:r w:rsidRPr="005E14EC">
        <w:rPr>
          <w:sz w:val="24"/>
          <w:szCs w:val="24"/>
        </w:rPr>
        <w:t>вписанного</w:t>
      </w:r>
      <w:r w:rsidRPr="005E14EC">
        <w:rPr>
          <w:spacing w:val="27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31"/>
          <w:sz w:val="24"/>
          <w:szCs w:val="24"/>
        </w:rPr>
        <w:t xml:space="preserve"> </w:t>
      </w:r>
      <w:r w:rsidRPr="005E14EC">
        <w:rPr>
          <w:sz w:val="24"/>
          <w:szCs w:val="24"/>
        </w:rPr>
        <w:t>центрального</w:t>
      </w:r>
      <w:r w:rsidRPr="005E14EC">
        <w:rPr>
          <w:spacing w:val="34"/>
          <w:sz w:val="24"/>
          <w:szCs w:val="24"/>
        </w:rPr>
        <w:t xml:space="preserve"> </w:t>
      </w:r>
      <w:r w:rsidRPr="005E14EC">
        <w:rPr>
          <w:sz w:val="24"/>
          <w:szCs w:val="24"/>
        </w:rPr>
        <w:t>угла,</w:t>
      </w:r>
      <w:r w:rsidRPr="005E14EC">
        <w:rPr>
          <w:spacing w:val="31"/>
          <w:sz w:val="24"/>
          <w:szCs w:val="24"/>
        </w:rPr>
        <w:t xml:space="preserve"> </w:t>
      </w:r>
      <w:r w:rsidRPr="005E14EC">
        <w:rPr>
          <w:sz w:val="24"/>
          <w:szCs w:val="24"/>
        </w:rPr>
        <w:t>использовать</w:t>
      </w:r>
      <w:r w:rsidRPr="005E14EC">
        <w:rPr>
          <w:spacing w:val="31"/>
          <w:sz w:val="24"/>
          <w:szCs w:val="24"/>
        </w:rPr>
        <w:t xml:space="preserve"> </w:t>
      </w:r>
      <w:r w:rsidRPr="005E14EC">
        <w:rPr>
          <w:sz w:val="24"/>
          <w:szCs w:val="24"/>
        </w:rPr>
        <w:t>теоремы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о вписанных углах, углах между хордами (секущими) и угле между касательной и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хордой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геометрических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задач.</w:t>
      </w:r>
    </w:p>
    <w:p w:rsidR="00617188" w:rsidRPr="005E14EC" w:rsidRDefault="00136146">
      <w:pPr>
        <w:pStyle w:val="a5"/>
        <w:spacing w:line="256" w:lineRule="auto"/>
        <w:ind w:right="139"/>
        <w:rPr>
          <w:sz w:val="24"/>
          <w:szCs w:val="24"/>
        </w:rPr>
      </w:pPr>
      <w:r w:rsidRPr="005E14EC">
        <w:rPr>
          <w:sz w:val="24"/>
          <w:szCs w:val="24"/>
        </w:rPr>
        <w:t>Владеть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понятием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описанного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четырёхугольника,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применять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свойства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описанного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четырёхугольника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задач.</w:t>
      </w:r>
    </w:p>
    <w:p w:rsidR="00617188" w:rsidRPr="005E14EC" w:rsidRDefault="00136146">
      <w:pPr>
        <w:pStyle w:val="a5"/>
        <w:spacing w:line="259" w:lineRule="auto"/>
        <w:ind w:right="134"/>
        <w:rPr>
          <w:sz w:val="24"/>
          <w:szCs w:val="24"/>
        </w:rPr>
      </w:pPr>
      <w:r w:rsidRPr="005E14EC">
        <w:rPr>
          <w:sz w:val="24"/>
          <w:szCs w:val="24"/>
        </w:rPr>
        <w:t>Применять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полученные</w:t>
      </w:r>
      <w:r w:rsidRPr="005E14EC">
        <w:rPr>
          <w:spacing w:val="-6"/>
          <w:sz w:val="24"/>
          <w:szCs w:val="24"/>
        </w:rPr>
        <w:t xml:space="preserve"> </w:t>
      </w:r>
      <w:r w:rsidRPr="005E14EC">
        <w:rPr>
          <w:sz w:val="24"/>
          <w:szCs w:val="24"/>
        </w:rPr>
        <w:t>знания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на</w:t>
      </w:r>
      <w:r w:rsidRPr="005E14EC">
        <w:rPr>
          <w:spacing w:val="-7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практике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–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строить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математические</w:t>
      </w:r>
      <w:r w:rsidRPr="005E14EC">
        <w:rPr>
          <w:spacing w:val="-7"/>
          <w:sz w:val="24"/>
          <w:szCs w:val="24"/>
        </w:rPr>
        <w:t xml:space="preserve"> </w:t>
      </w:r>
      <w:r w:rsidRPr="005E14EC">
        <w:rPr>
          <w:sz w:val="24"/>
          <w:szCs w:val="24"/>
        </w:rPr>
        <w:t>модели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для    задач    реальной    жизни    и    проводить    соответствующие    вычисления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применением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подобия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тригонометрии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(пользуясь,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где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необходимо,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калькулятором).</w:t>
      </w:r>
    </w:p>
    <w:p w:rsidR="00617188" w:rsidRPr="005E14EC" w:rsidRDefault="00617188">
      <w:pPr>
        <w:pStyle w:val="a5"/>
        <w:spacing w:before="4"/>
        <w:ind w:left="0" w:firstLine="0"/>
        <w:jc w:val="left"/>
        <w:rPr>
          <w:sz w:val="24"/>
          <w:szCs w:val="24"/>
        </w:rPr>
      </w:pPr>
    </w:p>
    <w:p w:rsidR="00617188" w:rsidRPr="005E14EC" w:rsidRDefault="00136146">
      <w:pPr>
        <w:pStyle w:val="a5"/>
        <w:spacing w:before="1" w:line="259" w:lineRule="auto"/>
        <w:ind w:right="137"/>
        <w:rPr>
          <w:sz w:val="24"/>
          <w:szCs w:val="24"/>
        </w:rPr>
      </w:pPr>
      <w:r w:rsidRPr="005E14EC">
        <w:rPr>
          <w:sz w:val="24"/>
          <w:szCs w:val="24"/>
        </w:rPr>
        <w:t>Предметные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результаты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освоения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программы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учебного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курса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концу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обучения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в</w:t>
      </w:r>
      <w:r w:rsidRPr="005E14EC">
        <w:rPr>
          <w:b/>
          <w:spacing w:val="1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9</w:t>
      </w:r>
      <w:r w:rsidRPr="005E14EC">
        <w:rPr>
          <w:b/>
          <w:spacing w:val="5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классе</w:t>
      </w:r>
      <w:r w:rsidRPr="005E14EC">
        <w:rPr>
          <w:sz w:val="24"/>
          <w:szCs w:val="24"/>
        </w:rPr>
        <w:t>:</w:t>
      </w:r>
    </w:p>
    <w:p w:rsidR="00617188" w:rsidRPr="005E14EC" w:rsidRDefault="00136146">
      <w:pPr>
        <w:pStyle w:val="a5"/>
        <w:spacing w:before="169" w:line="259" w:lineRule="auto"/>
        <w:ind w:right="136"/>
        <w:rPr>
          <w:sz w:val="24"/>
          <w:szCs w:val="24"/>
        </w:rPr>
      </w:pPr>
      <w:r w:rsidRPr="005E14EC">
        <w:rPr>
          <w:sz w:val="24"/>
          <w:szCs w:val="24"/>
        </w:rPr>
        <w:t>Знать тригонометрические функции острых углов, находить с их помощью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различные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элементы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прямоугольного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(«решение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прямоугольных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треугольников»).  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Находить  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(с  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помощью    калькулятора)    длины    и    углы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для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нетабличных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значений.</w:t>
      </w:r>
    </w:p>
    <w:p w:rsidR="00617188" w:rsidRPr="005E14EC" w:rsidRDefault="00136146">
      <w:pPr>
        <w:pStyle w:val="a5"/>
        <w:spacing w:line="261" w:lineRule="auto"/>
        <w:ind w:right="139"/>
        <w:rPr>
          <w:sz w:val="24"/>
          <w:szCs w:val="24"/>
        </w:rPr>
      </w:pPr>
      <w:r w:rsidRPr="005E14EC">
        <w:rPr>
          <w:sz w:val="24"/>
          <w:szCs w:val="24"/>
        </w:rPr>
        <w:t>Пользоваться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формулами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приведения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основным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тригонометрическим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тождеством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для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нахождения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соотношений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между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тригонометрическими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величинами.</w:t>
      </w:r>
    </w:p>
    <w:p w:rsidR="00617188" w:rsidRPr="005E14EC" w:rsidRDefault="00136146">
      <w:pPr>
        <w:pStyle w:val="a5"/>
        <w:spacing w:line="261" w:lineRule="auto"/>
        <w:ind w:right="146"/>
        <w:rPr>
          <w:sz w:val="24"/>
          <w:szCs w:val="24"/>
        </w:rPr>
      </w:pPr>
      <w:r w:rsidRPr="005E14EC">
        <w:rPr>
          <w:sz w:val="24"/>
          <w:szCs w:val="24"/>
        </w:rPr>
        <w:t>Использовать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теоремы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синусов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косинусов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для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нахождения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различных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элементов треугольника («решение треугольников»), применять их при решении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геометрических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задач.</w:t>
      </w:r>
    </w:p>
    <w:p w:rsidR="00617188" w:rsidRPr="005E14EC" w:rsidRDefault="00136146">
      <w:pPr>
        <w:pStyle w:val="a5"/>
        <w:spacing w:line="259" w:lineRule="auto"/>
        <w:ind w:right="143"/>
        <w:rPr>
          <w:sz w:val="24"/>
          <w:szCs w:val="24"/>
        </w:rPr>
      </w:pPr>
      <w:r w:rsidRPr="005E14EC">
        <w:rPr>
          <w:sz w:val="24"/>
          <w:szCs w:val="24"/>
        </w:rPr>
        <w:t>Владеть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понятиями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преобразования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подобия,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соответственных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элементов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подобных фигур. Пользоваться свойствами подобия произвольных фигур, уметь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вычислять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длины</w:t>
      </w:r>
      <w:r w:rsidRPr="005E14EC">
        <w:rPr>
          <w:spacing w:val="-14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и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находить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углы</w:t>
      </w:r>
      <w:r w:rsidRPr="005E14EC">
        <w:rPr>
          <w:spacing w:val="-7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у</w:t>
      </w:r>
      <w:r w:rsidRPr="005E14EC">
        <w:rPr>
          <w:spacing w:val="-24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подобных</w:t>
      </w:r>
      <w:r w:rsidRPr="005E14EC">
        <w:rPr>
          <w:spacing w:val="-17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фигур.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Применять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z w:val="24"/>
          <w:szCs w:val="24"/>
        </w:rPr>
        <w:t>свойства</w:t>
      </w:r>
      <w:r w:rsidRPr="005E14EC">
        <w:rPr>
          <w:spacing w:val="-15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подобия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в  </w:t>
      </w:r>
      <w:r w:rsidRPr="005E14EC">
        <w:rPr>
          <w:spacing w:val="26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практических   </w:t>
      </w:r>
      <w:r w:rsidRPr="005E14EC">
        <w:rPr>
          <w:spacing w:val="27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задачах.   </w:t>
      </w:r>
      <w:r w:rsidRPr="005E14EC">
        <w:rPr>
          <w:spacing w:val="30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Уметь   </w:t>
      </w:r>
      <w:r w:rsidRPr="005E14EC">
        <w:rPr>
          <w:spacing w:val="29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приводить   </w:t>
      </w:r>
      <w:r w:rsidRPr="005E14EC">
        <w:rPr>
          <w:spacing w:val="23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примеры   </w:t>
      </w:r>
      <w:r w:rsidRPr="005E14EC">
        <w:rPr>
          <w:spacing w:val="28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подобных   </w:t>
      </w:r>
      <w:r w:rsidRPr="005E14EC">
        <w:rPr>
          <w:spacing w:val="25"/>
          <w:sz w:val="24"/>
          <w:szCs w:val="24"/>
        </w:rPr>
        <w:t xml:space="preserve"> </w:t>
      </w:r>
      <w:r w:rsidRPr="005E14EC">
        <w:rPr>
          <w:sz w:val="24"/>
          <w:szCs w:val="24"/>
        </w:rPr>
        <w:t>фигур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окружающем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мире.</w:t>
      </w:r>
    </w:p>
    <w:p w:rsidR="00617188" w:rsidRPr="005E14EC" w:rsidRDefault="00136146">
      <w:pPr>
        <w:pStyle w:val="a5"/>
        <w:spacing w:line="264" w:lineRule="auto"/>
        <w:ind w:right="143"/>
        <w:rPr>
          <w:sz w:val="24"/>
          <w:szCs w:val="24"/>
        </w:rPr>
      </w:pPr>
      <w:r w:rsidRPr="005E14EC">
        <w:rPr>
          <w:sz w:val="24"/>
          <w:szCs w:val="24"/>
        </w:rPr>
        <w:t>Пользоваться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теоремами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произведении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отрезков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хорд,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произведении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отрезков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секущих,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о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квадрате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касательной.</w:t>
      </w:r>
    </w:p>
    <w:p w:rsidR="00617188" w:rsidRPr="005E14EC" w:rsidRDefault="00617188">
      <w:pPr>
        <w:spacing w:line="264" w:lineRule="auto"/>
        <w:rPr>
          <w:sz w:val="24"/>
          <w:szCs w:val="24"/>
        </w:rPr>
        <w:sectPr w:rsidR="00617188" w:rsidRPr="005E14EC">
          <w:pgSz w:w="11910" w:h="16850"/>
          <w:pgMar w:top="1160" w:right="720" w:bottom="940" w:left="1000" w:header="710" w:footer="755" w:gutter="0"/>
          <w:cols w:space="720"/>
        </w:sectPr>
      </w:pPr>
    </w:p>
    <w:p w:rsidR="00617188" w:rsidRPr="005E14EC" w:rsidRDefault="00136146">
      <w:pPr>
        <w:pStyle w:val="a5"/>
        <w:spacing w:before="79" w:line="261" w:lineRule="auto"/>
        <w:ind w:right="143"/>
        <w:rPr>
          <w:sz w:val="24"/>
          <w:szCs w:val="24"/>
        </w:rPr>
      </w:pPr>
      <w:r w:rsidRPr="005E14EC">
        <w:rPr>
          <w:sz w:val="24"/>
          <w:szCs w:val="24"/>
        </w:rPr>
        <w:lastRenderedPageBreak/>
        <w:t>Пользоваться векторами, понимать их геометрический и физический смысл,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применять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геометрических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физических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Применять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скалярное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произведение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векторов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для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нахождения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длин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 углов.</w:t>
      </w:r>
    </w:p>
    <w:p w:rsidR="00617188" w:rsidRPr="005E14EC" w:rsidRDefault="00136146">
      <w:pPr>
        <w:pStyle w:val="a5"/>
        <w:spacing w:line="256" w:lineRule="auto"/>
        <w:ind w:right="136"/>
        <w:rPr>
          <w:sz w:val="24"/>
          <w:szCs w:val="24"/>
        </w:rPr>
      </w:pPr>
      <w:r w:rsidRPr="005E14EC">
        <w:rPr>
          <w:sz w:val="24"/>
          <w:szCs w:val="24"/>
        </w:rPr>
        <w:t>Пользоваться методом координат на плоскости, применять его в решении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геометрических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практических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задач.</w:t>
      </w:r>
    </w:p>
    <w:p w:rsidR="00617188" w:rsidRPr="005E14EC" w:rsidRDefault="00136146">
      <w:pPr>
        <w:pStyle w:val="a5"/>
        <w:spacing w:line="261" w:lineRule="auto"/>
        <w:ind w:right="139"/>
        <w:rPr>
          <w:sz w:val="24"/>
          <w:szCs w:val="24"/>
        </w:rPr>
      </w:pPr>
      <w:r w:rsidRPr="005E14EC">
        <w:rPr>
          <w:sz w:val="24"/>
          <w:szCs w:val="24"/>
        </w:rPr>
        <w:t>Владеть понятиями правильного многоугольника, длины окружности, длины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дуги окружности и радианной меры угла, уметь вычислять площадь круга и его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частей.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Применять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полученные</w:t>
      </w:r>
      <w:r w:rsidRPr="005E14EC">
        <w:rPr>
          <w:spacing w:val="4"/>
          <w:sz w:val="24"/>
          <w:szCs w:val="24"/>
        </w:rPr>
        <w:t xml:space="preserve"> </w:t>
      </w:r>
      <w:r w:rsidRPr="005E14EC">
        <w:rPr>
          <w:sz w:val="24"/>
          <w:szCs w:val="24"/>
        </w:rPr>
        <w:t>умения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практических</w:t>
      </w:r>
      <w:r w:rsidRPr="005E14EC">
        <w:rPr>
          <w:spacing w:val="-5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задачах.</w:t>
      </w:r>
    </w:p>
    <w:p w:rsidR="00617188" w:rsidRPr="005E14EC" w:rsidRDefault="00136146">
      <w:pPr>
        <w:pStyle w:val="a5"/>
        <w:spacing w:line="256" w:lineRule="auto"/>
        <w:ind w:right="151"/>
        <w:rPr>
          <w:sz w:val="24"/>
          <w:szCs w:val="24"/>
        </w:rPr>
      </w:pPr>
      <w:r w:rsidRPr="005E14EC">
        <w:rPr>
          <w:sz w:val="24"/>
          <w:szCs w:val="24"/>
        </w:rPr>
        <w:t>Находить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z w:val="24"/>
          <w:szCs w:val="24"/>
        </w:rPr>
        <w:t>оси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z w:val="24"/>
          <w:szCs w:val="24"/>
        </w:rPr>
        <w:t>(или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z w:val="24"/>
          <w:szCs w:val="24"/>
        </w:rPr>
        <w:t>центры)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z w:val="24"/>
          <w:szCs w:val="24"/>
        </w:rPr>
        <w:t>симметрии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z w:val="24"/>
          <w:szCs w:val="24"/>
        </w:rPr>
        <w:t>фигур,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применять</w:t>
      </w:r>
      <w:r w:rsidRPr="005E14EC">
        <w:rPr>
          <w:spacing w:val="-10"/>
          <w:sz w:val="24"/>
          <w:szCs w:val="24"/>
        </w:rPr>
        <w:t xml:space="preserve"> </w:t>
      </w:r>
      <w:r w:rsidRPr="005E14EC">
        <w:rPr>
          <w:sz w:val="24"/>
          <w:szCs w:val="24"/>
        </w:rPr>
        <w:t>движения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z w:val="24"/>
          <w:szCs w:val="24"/>
        </w:rPr>
        <w:t>плоскости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простейших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случаях.</w:t>
      </w:r>
    </w:p>
    <w:p w:rsidR="00617188" w:rsidRPr="005E14EC" w:rsidRDefault="00136146">
      <w:pPr>
        <w:pStyle w:val="a5"/>
        <w:spacing w:line="256" w:lineRule="auto"/>
        <w:ind w:right="134"/>
        <w:rPr>
          <w:sz w:val="24"/>
          <w:szCs w:val="24"/>
        </w:rPr>
      </w:pPr>
      <w:r w:rsidRPr="005E14EC">
        <w:rPr>
          <w:sz w:val="24"/>
          <w:szCs w:val="24"/>
        </w:rPr>
        <w:t>Применять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полученные</w:t>
      </w:r>
      <w:r w:rsidRPr="005E14EC">
        <w:rPr>
          <w:spacing w:val="-6"/>
          <w:sz w:val="24"/>
          <w:szCs w:val="24"/>
        </w:rPr>
        <w:t xml:space="preserve"> </w:t>
      </w:r>
      <w:r w:rsidRPr="005E14EC">
        <w:rPr>
          <w:sz w:val="24"/>
          <w:szCs w:val="24"/>
        </w:rPr>
        <w:t>знания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на</w:t>
      </w:r>
      <w:r w:rsidRPr="005E14EC">
        <w:rPr>
          <w:spacing w:val="-7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практике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–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строить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математические</w:t>
      </w:r>
      <w:r w:rsidRPr="005E14EC">
        <w:rPr>
          <w:spacing w:val="-7"/>
          <w:sz w:val="24"/>
          <w:szCs w:val="24"/>
        </w:rPr>
        <w:t xml:space="preserve"> </w:t>
      </w:r>
      <w:r w:rsidRPr="005E14EC">
        <w:rPr>
          <w:sz w:val="24"/>
          <w:szCs w:val="24"/>
        </w:rPr>
        <w:t>модели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для    задач    реальной    жизни    и    проводить    соответствующие    вычисления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применением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подобия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тригонометрических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функций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(пользуясь,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где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необходимо,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калькулятором).</w:t>
      </w:r>
    </w:p>
    <w:p w:rsidR="00617188" w:rsidRPr="005E14EC" w:rsidRDefault="00617188">
      <w:pPr>
        <w:spacing w:line="256" w:lineRule="auto"/>
        <w:rPr>
          <w:sz w:val="24"/>
          <w:szCs w:val="24"/>
        </w:rPr>
        <w:sectPr w:rsidR="00617188" w:rsidRPr="005E14EC">
          <w:pgSz w:w="11910" w:h="16850"/>
          <w:pgMar w:top="1160" w:right="720" w:bottom="940" w:left="1000" w:header="710" w:footer="755" w:gutter="0"/>
          <w:cols w:space="720"/>
        </w:sectPr>
      </w:pPr>
    </w:p>
    <w:p w:rsidR="00CF4503" w:rsidRDefault="00010D92" w:rsidP="00010D92">
      <w:pPr>
        <w:pStyle w:val="110"/>
        <w:spacing w:before="79" w:after="19" w:line="348" w:lineRule="auto"/>
        <w:ind w:left="110" w:right="9134"/>
        <w:jc w:val="left"/>
        <w:rPr>
          <w:sz w:val="24"/>
          <w:szCs w:val="24"/>
        </w:rPr>
      </w:pPr>
      <w:bookmarkStart w:id="36" w:name="_bookmark32"/>
      <w:bookmarkEnd w:id="36"/>
      <w:r w:rsidRPr="005E14EC">
        <w:rPr>
          <w:sz w:val="24"/>
          <w:szCs w:val="24"/>
        </w:rPr>
        <w:lastRenderedPageBreak/>
        <w:t>Основные виды деятельности</w:t>
      </w:r>
    </w:p>
    <w:p w:rsidR="00617188" w:rsidRPr="005E14EC" w:rsidRDefault="00136146" w:rsidP="00010D92">
      <w:pPr>
        <w:pStyle w:val="110"/>
        <w:spacing w:before="79" w:after="19" w:line="348" w:lineRule="auto"/>
        <w:ind w:left="110" w:right="9134"/>
        <w:jc w:val="left"/>
        <w:rPr>
          <w:sz w:val="24"/>
          <w:szCs w:val="24"/>
        </w:rPr>
      </w:pPr>
      <w:r w:rsidRPr="005E14EC">
        <w:rPr>
          <w:spacing w:val="-67"/>
          <w:sz w:val="24"/>
          <w:szCs w:val="24"/>
        </w:rPr>
        <w:t xml:space="preserve"> </w:t>
      </w:r>
      <w:bookmarkStart w:id="37" w:name="_bookmark33"/>
      <w:bookmarkEnd w:id="37"/>
      <w:r w:rsidR="00CF4503" w:rsidRPr="005E14EC">
        <w:rPr>
          <w:sz w:val="24"/>
          <w:szCs w:val="24"/>
        </w:rPr>
        <w:t>7</w:t>
      </w:r>
      <w:r w:rsidR="00CF4503" w:rsidRPr="005E14EC">
        <w:rPr>
          <w:spacing w:val="4"/>
          <w:sz w:val="24"/>
          <w:szCs w:val="24"/>
        </w:rPr>
        <w:t xml:space="preserve"> </w:t>
      </w:r>
      <w:r w:rsidR="00CF4503" w:rsidRPr="005E14EC">
        <w:rPr>
          <w:sz w:val="24"/>
          <w:szCs w:val="24"/>
        </w:rPr>
        <w:t>КЛАСС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617188" w:rsidRPr="005E14EC">
        <w:trPr>
          <w:trHeight w:val="919"/>
        </w:trPr>
        <w:tc>
          <w:tcPr>
            <w:tcW w:w="3256" w:type="dxa"/>
          </w:tcPr>
          <w:p w:rsidR="00617188" w:rsidRPr="005E14EC" w:rsidRDefault="00136146">
            <w:pPr>
              <w:pStyle w:val="TableParagraph"/>
              <w:spacing w:before="75" w:line="259" w:lineRule="auto"/>
              <w:ind w:left="866" w:right="244" w:hanging="59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Наименование</w:t>
            </w:r>
            <w:r w:rsidRPr="005E14EC">
              <w:rPr>
                <w:spacing w:val="-1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раздела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(темы)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курса</w:t>
            </w:r>
          </w:p>
        </w:tc>
        <w:tc>
          <w:tcPr>
            <w:tcW w:w="1419" w:type="dxa"/>
          </w:tcPr>
          <w:p w:rsidR="00617188" w:rsidRPr="005E14EC" w:rsidRDefault="00136146">
            <w:pPr>
              <w:pStyle w:val="TableParagraph"/>
              <w:spacing w:before="75" w:line="259" w:lineRule="auto"/>
              <w:ind w:left="376" w:right="-28" w:hanging="360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Количество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часов</w:t>
            </w:r>
          </w:p>
        </w:tc>
        <w:tc>
          <w:tcPr>
            <w:tcW w:w="2975" w:type="dxa"/>
          </w:tcPr>
          <w:p w:rsidR="00617188" w:rsidRPr="005E14EC" w:rsidRDefault="00136146">
            <w:pPr>
              <w:pStyle w:val="TableParagraph"/>
              <w:spacing w:before="75" w:line="259" w:lineRule="auto"/>
              <w:ind w:left="787" w:right="755" w:firstLine="12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Основное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7340" w:type="dxa"/>
          </w:tcPr>
          <w:p w:rsidR="00617188" w:rsidRPr="005E14EC" w:rsidRDefault="00136146">
            <w:pPr>
              <w:pStyle w:val="TableParagraph"/>
              <w:spacing w:before="75"/>
              <w:ind w:left="1010" w:right="1014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Основные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виды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деятельности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E14E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617188" w:rsidRPr="005E14EC" w:rsidTr="00010D92">
        <w:trPr>
          <w:trHeight w:val="5163"/>
        </w:trPr>
        <w:tc>
          <w:tcPr>
            <w:tcW w:w="3256" w:type="dxa"/>
          </w:tcPr>
          <w:p w:rsidR="00617188" w:rsidRPr="005E14EC" w:rsidRDefault="00136146">
            <w:pPr>
              <w:pStyle w:val="TableParagraph"/>
              <w:spacing w:before="82" w:line="264" w:lineRule="auto"/>
              <w:ind w:left="9" w:right="13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Простейшие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геометрические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фигуры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их свойства. Измерение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геометрических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величин</w:t>
            </w:r>
          </w:p>
        </w:tc>
        <w:tc>
          <w:tcPr>
            <w:tcW w:w="1419" w:type="dxa"/>
          </w:tcPr>
          <w:p w:rsidR="00617188" w:rsidRPr="005E14EC" w:rsidRDefault="00136146">
            <w:pPr>
              <w:pStyle w:val="TableParagraph"/>
              <w:spacing w:before="82"/>
              <w:ind w:left="476" w:right="455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14</w:t>
            </w:r>
          </w:p>
        </w:tc>
        <w:tc>
          <w:tcPr>
            <w:tcW w:w="2975" w:type="dxa"/>
          </w:tcPr>
          <w:p w:rsidR="00617188" w:rsidRPr="005E14EC" w:rsidRDefault="00136146">
            <w:pPr>
              <w:pStyle w:val="TableParagraph"/>
              <w:spacing w:before="82" w:line="264" w:lineRule="auto"/>
              <w:ind w:right="892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Простейшие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геометрические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объекты.</w:t>
            </w:r>
          </w:p>
          <w:p w:rsidR="00617188" w:rsidRPr="005E14EC" w:rsidRDefault="00136146">
            <w:pPr>
              <w:pStyle w:val="TableParagraph"/>
              <w:spacing w:line="268" w:lineRule="auto"/>
              <w:ind w:right="823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>Многоугольник,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E14EC">
              <w:rPr>
                <w:sz w:val="24"/>
                <w:szCs w:val="24"/>
              </w:rPr>
              <w:t>ломаная</w:t>
            </w:r>
            <w:proofErr w:type="gramEnd"/>
            <w:r w:rsidRPr="005E14EC">
              <w:rPr>
                <w:sz w:val="24"/>
                <w:szCs w:val="24"/>
              </w:rPr>
              <w:t>.</w:t>
            </w:r>
          </w:p>
          <w:p w:rsidR="00617188" w:rsidRPr="005E14EC" w:rsidRDefault="00136146">
            <w:pPr>
              <w:pStyle w:val="TableParagraph"/>
              <w:spacing w:line="264" w:lineRule="auto"/>
              <w:ind w:right="40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Смежные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вертикальные</w:t>
            </w:r>
            <w:r w:rsidRPr="005E14EC">
              <w:rPr>
                <w:spacing w:val="-1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углы.</w:t>
            </w:r>
          </w:p>
          <w:p w:rsidR="00617188" w:rsidRPr="005E14EC" w:rsidRDefault="00136146">
            <w:pPr>
              <w:pStyle w:val="TableParagraph"/>
              <w:spacing w:line="319" w:lineRule="exact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Работа</w:t>
            </w:r>
          </w:p>
          <w:p w:rsidR="00617188" w:rsidRPr="005E14EC" w:rsidRDefault="00136146">
            <w:pPr>
              <w:pStyle w:val="TableParagraph"/>
              <w:spacing w:before="21" w:line="264" w:lineRule="auto"/>
              <w:ind w:right="94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1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простейшими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чертежами.</w:t>
            </w:r>
          </w:p>
          <w:p w:rsidR="00617188" w:rsidRPr="005E14EC" w:rsidRDefault="00136146">
            <w:pPr>
              <w:pStyle w:val="TableParagraph"/>
              <w:spacing w:before="5" w:line="264" w:lineRule="auto"/>
              <w:ind w:right="220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Измерение</w:t>
            </w:r>
            <w:r w:rsidRPr="005E14EC">
              <w:rPr>
                <w:spacing w:val="-1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линейных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 угловых величин,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вычисление отрезков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углов</w:t>
            </w:r>
          </w:p>
        </w:tc>
        <w:tc>
          <w:tcPr>
            <w:tcW w:w="7340" w:type="dxa"/>
          </w:tcPr>
          <w:p w:rsidR="00617188" w:rsidRPr="005E14EC" w:rsidRDefault="00136146">
            <w:pPr>
              <w:pStyle w:val="TableParagraph"/>
              <w:spacing w:before="82" w:line="264" w:lineRule="auto"/>
              <w:ind w:right="237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Формулировать </w:t>
            </w:r>
            <w:r w:rsidRPr="005E14EC">
              <w:rPr>
                <w:sz w:val="24"/>
                <w:szCs w:val="24"/>
              </w:rPr>
              <w:t>основные понятия и определения.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 xml:space="preserve">Распознавать </w:t>
            </w:r>
            <w:r w:rsidRPr="005E14EC">
              <w:rPr>
                <w:sz w:val="24"/>
                <w:szCs w:val="24"/>
              </w:rPr>
              <w:t>изученные геометрические фигуры,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определять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их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взаимное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расположение,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выполнять</w:t>
            </w:r>
            <w:r w:rsidRPr="005E14EC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чертёж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</w:t>
            </w:r>
            <w:r w:rsidRPr="005E14EC">
              <w:rPr>
                <w:spacing w:val="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условию задачи.</w:t>
            </w:r>
          </w:p>
          <w:p w:rsidR="00617188" w:rsidRPr="005E14EC" w:rsidRDefault="00136146">
            <w:pPr>
              <w:pStyle w:val="TableParagraph"/>
              <w:spacing w:before="3" w:line="264" w:lineRule="auto"/>
              <w:ind w:right="237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Проводить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простейшие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построения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помощью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циркуля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линейки.</w:t>
            </w:r>
          </w:p>
          <w:p w:rsidR="00617188" w:rsidRPr="005E14EC" w:rsidRDefault="00136146">
            <w:pPr>
              <w:pStyle w:val="TableParagraph"/>
              <w:spacing w:line="264" w:lineRule="auto"/>
              <w:ind w:right="99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Измерять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линейные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угловые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величины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геометрических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практических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объектов.</w:t>
            </w:r>
          </w:p>
          <w:p w:rsidR="00617188" w:rsidRPr="005E14EC" w:rsidRDefault="00136146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Определять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«на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глаз»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размеры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реальных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объектов,</w:t>
            </w:r>
          </w:p>
          <w:p w:rsidR="00617188" w:rsidRPr="005E14EC" w:rsidRDefault="00136146">
            <w:pPr>
              <w:pStyle w:val="TableParagraph"/>
              <w:spacing w:before="29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проводить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грубую</w:t>
            </w:r>
            <w:r w:rsidRPr="005E14EC">
              <w:rPr>
                <w:spacing w:val="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оценку</w:t>
            </w:r>
            <w:r w:rsidRPr="005E14EC">
              <w:rPr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их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размеров.</w:t>
            </w:r>
          </w:p>
          <w:p w:rsidR="00617188" w:rsidRPr="005E14EC" w:rsidRDefault="00136146">
            <w:pPr>
              <w:pStyle w:val="TableParagraph"/>
              <w:spacing w:before="38" w:line="264" w:lineRule="auto"/>
              <w:ind w:right="237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задачи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вычисление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длин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отрезков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величин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углов.</w:t>
            </w:r>
          </w:p>
          <w:p w:rsidR="00617188" w:rsidRPr="005E14EC" w:rsidRDefault="00136146">
            <w:pPr>
              <w:pStyle w:val="TableParagraph"/>
              <w:spacing w:line="264" w:lineRule="auto"/>
              <w:ind w:right="2049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взаимное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расположение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геометрических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фигур.</w:t>
            </w:r>
          </w:p>
          <w:p w:rsidR="00617188" w:rsidRPr="005E14EC" w:rsidRDefault="00136146">
            <w:pPr>
              <w:pStyle w:val="TableParagraph"/>
              <w:spacing w:line="266" w:lineRule="auto"/>
              <w:ind w:right="1506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Проводить</w:t>
            </w:r>
            <w:r w:rsidRPr="005E14E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классификацию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углов,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вычислять</w:t>
            </w:r>
            <w:r w:rsidRPr="005E14EC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 xml:space="preserve">линейные и угловые величины, </w:t>
            </w:r>
            <w:r w:rsidRPr="005E14EC">
              <w:rPr>
                <w:b/>
                <w:sz w:val="24"/>
                <w:szCs w:val="24"/>
              </w:rPr>
              <w:t>проводить</w:t>
            </w:r>
            <w:r w:rsidRPr="005E14E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необходимые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доказательные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рассуждения.</w:t>
            </w:r>
          </w:p>
          <w:p w:rsidR="00617188" w:rsidRPr="005E14EC" w:rsidRDefault="00136146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Знакомиться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с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историей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развития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геометрии</w:t>
            </w:r>
          </w:p>
        </w:tc>
      </w:tr>
      <w:tr w:rsidR="00617188" w:rsidRPr="005E14EC">
        <w:trPr>
          <w:trHeight w:val="868"/>
        </w:trPr>
        <w:tc>
          <w:tcPr>
            <w:tcW w:w="3256" w:type="dxa"/>
          </w:tcPr>
          <w:p w:rsidR="00617188" w:rsidRPr="005E14EC" w:rsidRDefault="00136146">
            <w:pPr>
              <w:pStyle w:val="TableParagraph"/>
              <w:spacing w:before="47"/>
              <w:ind w:left="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Треугольники</w:t>
            </w:r>
          </w:p>
        </w:tc>
        <w:tc>
          <w:tcPr>
            <w:tcW w:w="1419" w:type="dxa"/>
          </w:tcPr>
          <w:p w:rsidR="00617188" w:rsidRPr="005E14EC" w:rsidRDefault="00136146">
            <w:pPr>
              <w:pStyle w:val="TableParagraph"/>
              <w:spacing w:before="47"/>
              <w:ind w:left="476" w:right="455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22</w:t>
            </w:r>
          </w:p>
        </w:tc>
        <w:tc>
          <w:tcPr>
            <w:tcW w:w="2975" w:type="dxa"/>
          </w:tcPr>
          <w:p w:rsidR="00617188" w:rsidRPr="005E14EC" w:rsidRDefault="00136146">
            <w:pPr>
              <w:pStyle w:val="TableParagraph"/>
              <w:spacing w:before="47" w:line="264" w:lineRule="auto"/>
              <w:ind w:right="617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Понятие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равных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треугольниках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</w:p>
        </w:tc>
        <w:tc>
          <w:tcPr>
            <w:tcW w:w="7340" w:type="dxa"/>
          </w:tcPr>
          <w:p w:rsidR="00617188" w:rsidRPr="005E14EC" w:rsidRDefault="00136146">
            <w:pPr>
              <w:pStyle w:val="TableParagraph"/>
              <w:spacing w:before="47" w:line="264" w:lineRule="auto"/>
              <w:ind w:right="237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Распознавать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пары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равных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треугольников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готовых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чертежах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(с</w:t>
            </w:r>
            <w:r w:rsidRPr="005E14EC">
              <w:rPr>
                <w:spacing w:val="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указанием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признаков).</w:t>
            </w:r>
          </w:p>
        </w:tc>
      </w:tr>
    </w:tbl>
    <w:p w:rsidR="00617188" w:rsidRPr="005E14EC" w:rsidRDefault="00617188">
      <w:pPr>
        <w:spacing w:line="264" w:lineRule="auto"/>
        <w:rPr>
          <w:sz w:val="24"/>
          <w:szCs w:val="24"/>
        </w:rPr>
        <w:sectPr w:rsidR="00617188" w:rsidRPr="005E14EC">
          <w:headerReference w:type="default" r:id="rId357"/>
          <w:footerReference w:type="default" r:id="rId358"/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617188" w:rsidRPr="005E14EC" w:rsidRDefault="00617188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617188" w:rsidRPr="005E14EC" w:rsidTr="00010D92">
        <w:trPr>
          <w:trHeight w:val="7540"/>
        </w:trPr>
        <w:tc>
          <w:tcPr>
            <w:tcW w:w="3256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617188" w:rsidRPr="005E14EC" w:rsidRDefault="00136146">
            <w:pPr>
              <w:pStyle w:val="TableParagraph"/>
              <w:spacing w:before="46" w:line="264" w:lineRule="auto"/>
              <w:ind w:right="103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первичные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представления</w:t>
            </w:r>
          </w:p>
          <w:p w:rsidR="00617188" w:rsidRPr="005E14EC" w:rsidRDefault="00136146">
            <w:pPr>
              <w:pStyle w:val="TableParagraph"/>
              <w:spacing w:line="259" w:lineRule="auto"/>
              <w:ind w:right="572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равных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фигурах.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Три признака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равенства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треугольников.</w:t>
            </w:r>
          </w:p>
          <w:p w:rsidR="00617188" w:rsidRPr="005E14EC" w:rsidRDefault="00136146">
            <w:pPr>
              <w:pStyle w:val="TableParagraph"/>
              <w:spacing w:line="256" w:lineRule="auto"/>
              <w:ind w:right="378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Признаки</w:t>
            </w:r>
            <w:r w:rsidRPr="005E14EC">
              <w:rPr>
                <w:spacing w:val="-1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равенства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прямоугольных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треугольников.</w:t>
            </w:r>
          </w:p>
          <w:p w:rsidR="00617188" w:rsidRPr="005E14EC" w:rsidRDefault="00136146">
            <w:pPr>
              <w:pStyle w:val="TableParagraph"/>
              <w:spacing w:before="1" w:line="259" w:lineRule="auto"/>
              <w:ind w:right="517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Свойство медианы</w:t>
            </w:r>
            <w:r w:rsidRPr="005E14EC">
              <w:rPr>
                <w:spacing w:val="-6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прямоугольного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треугольника,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проведённой</w:t>
            </w:r>
          </w:p>
          <w:p w:rsidR="00617188" w:rsidRPr="005E14EC" w:rsidRDefault="00136146">
            <w:pPr>
              <w:pStyle w:val="TableParagraph"/>
              <w:spacing w:line="259" w:lineRule="auto"/>
              <w:ind w:right="577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к гипотенузе.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Равнобедренные</w:t>
            </w:r>
            <w:r w:rsidRPr="005E14EC">
              <w:rPr>
                <w:spacing w:val="-1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равносторонние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треугольники.</w:t>
            </w:r>
          </w:p>
          <w:p w:rsidR="00617188" w:rsidRPr="005E14EC" w:rsidRDefault="00136146">
            <w:pPr>
              <w:pStyle w:val="TableParagraph"/>
              <w:spacing w:line="256" w:lineRule="auto"/>
              <w:ind w:right="286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Признаки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свойства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равнобедренного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треугольника.</w:t>
            </w:r>
          </w:p>
          <w:p w:rsidR="00617188" w:rsidRPr="005E14EC" w:rsidRDefault="00136146">
            <w:pPr>
              <w:pStyle w:val="TableParagraph"/>
              <w:spacing w:before="11" w:line="256" w:lineRule="auto"/>
              <w:ind w:right="1270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Неравенства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в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геометрии.</w:t>
            </w:r>
          </w:p>
          <w:p w:rsidR="00617188" w:rsidRPr="005E14EC" w:rsidRDefault="00136146">
            <w:pPr>
              <w:pStyle w:val="TableParagraph"/>
              <w:spacing w:before="3" w:line="261" w:lineRule="auto"/>
              <w:ind w:right="327"/>
              <w:rPr>
                <w:rFonts w:ascii="Symbol" w:hAnsi="Symbol"/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Прямоугольный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углом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30</w:t>
            </w:r>
            <w:r w:rsidRPr="005E14EC">
              <w:rPr>
                <w:rFonts w:ascii="Symbol" w:hAnsi="Symbol"/>
                <w:sz w:val="24"/>
                <w:szCs w:val="24"/>
              </w:rPr>
              <w:t></w:t>
            </w:r>
          </w:p>
        </w:tc>
        <w:tc>
          <w:tcPr>
            <w:tcW w:w="7340" w:type="dxa"/>
          </w:tcPr>
          <w:p w:rsidR="00617188" w:rsidRPr="005E14EC" w:rsidRDefault="00136146">
            <w:pPr>
              <w:pStyle w:val="TableParagraph"/>
              <w:spacing w:before="46" w:line="264" w:lineRule="auto"/>
              <w:ind w:right="237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Выводить</w:t>
            </w:r>
            <w:r w:rsidRPr="005E14E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следствия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(равенств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соответствующих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элементов)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равен</w:t>
            </w:r>
            <w:proofErr w:type="gramStart"/>
            <w:r w:rsidRPr="005E14EC">
              <w:rPr>
                <w:sz w:val="24"/>
                <w:szCs w:val="24"/>
              </w:rPr>
              <w:t>ств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</w:t>
            </w:r>
            <w:proofErr w:type="gramEnd"/>
            <w:r w:rsidRPr="005E14EC">
              <w:rPr>
                <w:sz w:val="24"/>
                <w:szCs w:val="24"/>
              </w:rPr>
              <w:t>еугольников.</w:t>
            </w:r>
          </w:p>
          <w:p w:rsidR="00617188" w:rsidRPr="005E14EC" w:rsidRDefault="00136146">
            <w:pPr>
              <w:pStyle w:val="TableParagraph"/>
              <w:spacing w:line="259" w:lineRule="auto"/>
              <w:ind w:right="237"/>
              <w:rPr>
                <w:sz w:val="24"/>
                <w:szCs w:val="24"/>
              </w:rPr>
            </w:pPr>
            <w:proofErr w:type="gramStart"/>
            <w:r w:rsidRPr="005E14EC">
              <w:rPr>
                <w:b/>
                <w:sz w:val="24"/>
                <w:szCs w:val="24"/>
              </w:rPr>
              <w:t xml:space="preserve">Формулировать </w:t>
            </w:r>
            <w:r w:rsidRPr="005E14EC">
              <w:rPr>
                <w:sz w:val="24"/>
                <w:szCs w:val="24"/>
              </w:rPr>
              <w:t>определения: остроугольного,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тупоугольного, прямоугольного, равнобедренного,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равностороннего</w:t>
            </w:r>
            <w:r w:rsidRPr="005E14EC">
              <w:rPr>
                <w:spacing w:val="-1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треугольников;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биссектрисы,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высоты,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медианы треугольника; серединного перпендикуляра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отрезка;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периметра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треугольника.</w:t>
            </w:r>
            <w:proofErr w:type="gramEnd"/>
          </w:p>
          <w:p w:rsidR="00617188" w:rsidRPr="005E14EC" w:rsidRDefault="00136146">
            <w:pPr>
              <w:pStyle w:val="TableParagraph"/>
              <w:spacing w:line="256" w:lineRule="auto"/>
              <w:ind w:right="237"/>
              <w:rPr>
                <w:i/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Формулировать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свойства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признаки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равнобедренного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треугольника</w:t>
            </w:r>
            <w:r w:rsidRPr="005E14EC">
              <w:rPr>
                <w:i/>
                <w:sz w:val="24"/>
                <w:szCs w:val="24"/>
              </w:rPr>
              <w:t>.</w:t>
            </w:r>
          </w:p>
          <w:p w:rsidR="00617188" w:rsidRPr="005E14EC" w:rsidRDefault="00136146">
            <w:pPr>
              <w:pStyle w:val="TableParagraph"/>
              <w:spacing w:line="256" w:lineRule="auto"/>
              <w:ind w:right="237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Строить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чертежи,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задачи</w:t>
            </w:r>
            <w:r w:rsidRPr="005E14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помощью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нахождения равных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треугольников.</w:t>
            </w:r>
          </w:p>
          <w:p w:rsidR="00617188" w:rsidRPr="005E14EC" w:rsidRDefault="00136146">
            <w:pPr>
              <w:pStyle w:val="TableParagraph"/>
              <w:spacing w:before="1" w:line="264" w:lineRule="auto"/>
              <w:ind w:right="1341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Применять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признаки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равенства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прямоугольных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треугольников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задачах.</w:t>
            </w:r>
          </w:p>
          <w:p w:rsidR="00617188" w:rsidRPr="005E14EC" w:rsidRDefault="00136146">
            <w:pPr>
              <w:pStyle w:val="TableParagraph"/>
              <w:spacing w:line="312" w:lineRule="exact"/>
              <w:rPr>
                <w:b/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Использовать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цифровые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ресурсы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для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исследования</w:t>
            </w:r>
          </w:p>
          <w:p w:rsidR="00617188" w:rsidRPr="005E14EC" w:rsidRDefault="00136146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свойств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изучаемых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фигур.</w:t>
            </w:r>
          </w:p>
          <w:p w:rsidR="00617188" w:rsidRPr="005E14EC" w:rsidRDefault="00136146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Знакомиться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с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историей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развития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геометрии</w:t>
            </w:r>
          </w:p>
        </w:tc>
      </w:tr>
    </w:tbl>
    <w:p w:rsidR="00617188" w:rsidRPr="005E14EC" w:rsidRDefault="00617188">
      <w:pPr>
        <w:rPr>
          <w:sz w:val="24"/>
          <w:szCs w:val="24"/>
        </w:rPr>
        <w:sectPr w:rsidR="00617188" w:rsidRPr="005E14EC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617188" w:rsidRPr="005E14EC" w:rsidRDefault="00617188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617188" w:rsidRPr="005E14EC" w:rsidTr="00010D92">
        <w:trPr>
          <w:trHeight w:val="5414"/>
        </w:trPr>
        <w:tc>
          <w:tcPr>
            <w:tcW w:w="3256" w:type="dxa"/>
          </w:tcPr>
          <w:p w:rsidR="00617188" w:rsidRPr="005E14EC" w:rsidRDefault="00136146">
            <w:pPr>
              <w:pStyle w:val="TableParagraph"/>
              <w:spacing w:before="46" w:line="264" w:lineRule="auto"/>
              <w:ind w:left="9" w:right="73"/>
              <w:rPr>
                <w:sz w:val="24"/>
                <w:szCs w:val="24"/>
              </w:rPr>
            </w:pPr>
            <w:proofErr w:type="gramStart"/>
            <w:r w:rsidRPr="005E14EC">
              <w:rPr>
                <w:sz w:val="24"/>
                <w:szCs w:val="24"/>
              </w:rPr>
              <w:t>Параллельные</w:t>
            </w:r>
            <w:proofErr w:type="gramEnd"/>
            <w:r w:rsidRPr="005E14EC">
              <w:rPr>
                <w:sz w:val="24"/>
                <w:szCs w:val="24"/>
              </w:rPr>
              <w:t xml:space="preserve"> прямые,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сумма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углов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треугольника</w:t>
            </w:r>
          </w:p>
        </w:tc>
        <w:tc>
          <w:tcPr>
            <w:tcW w:w="1419" w:type="dxa"/>
          </w:tcPr>
          <w:p w:rsidR="00617188" w:rsidRPr="005E14EC" w:rsidRDefault="00136146">
            <w:pPr>
              <w:pStyle w:val="TableParagraph"/>
              <w:spacing w:before="46"/>
              <w:ind w:left="476" w:right="455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14</w:t>
            </w:r>
          </w:p>
        </w:tc>
        <w:tc>
          <w:tcPr>
            <w:tcW w:w="2975" w:type="dxa"/>
          </w:tcPr>
          <w:p w:rsidR="00617188" w:rsidRPr="005E14EC" w:rsidRDefault="00136146">
            <w:pPr>
              <w:pStyle w:val="TableParagraph"/>
              <w:spacing w:before="46" w:line="259" w:lineRule="auto"/>
              <w:ind w:right="25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Параллельные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прямые,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их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свойства.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Накрест лежащие,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соответственные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односторонние</w:t>
            </w:r>
            <w:r w:rsidRPr="005E14EC">
              <w:rPr>
                <w:spacing w:val="-1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углы,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образованные</w:t>
            </w:r>
          </w:p>
          <w:p w:rsidR="00617188" w:rsidRPr="005E14EC" w:rsidRDefault="00136146">
            <w:pPr>
              <w:pStyle w:val="TableParagraph"/>
              <w:spacing w:before="4" w:line="259" w:lineRule="auto"/>
              <w:ind w:right="177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при пересечении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E14EC">
              <w:rPr>
                <w:sz w:val="24"/>
                <w:szCs w:val="24"/>
              </w:rPr>
              <w:t>параллельных</w:t>
            </w:r>
            <w:proofErr w:type="gramEnd"/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прямых секущей).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Признак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параллельности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прямых через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равенство</w:t>
            </w:r>
            <w:r w:rsidRPr="005E14EC">
              <w:rPr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расстояний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 точек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одной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прямой до второй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прямой.</w:t>
            </w:r>
          </w:p>
          <w:p w:rsidR="00617188" w:rsidRPr="005E14EC" w:rsidRDefault="00136146">
            <w:pPr>
              <w:pStyle w:val="TableParagraph"/>
              <w:spacing w:before="2" w:line="256" w:lineRule="auto"/>
              <w:ind w:right="1040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Сумма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углов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треугольника.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Внешние</w:t>
            </w:r>
            <w:r w:rsidRPr="005E14EC">
              <w:rPr>
                <w:spacing w:val="-1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углы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треугольника</w:t>
            </w:r>
          </w:p>
        </w:tc>
        <w:tc>
          <w:tcPr>
            <w:tcW w:w="7340" w:type="dxa"/>
          </w:tcPr>
          <w:p w:rsidR="00617188" w:rsidRPr="005E14EC" w:rsidRDefault="00136146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Формулировать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понятие</w:t>
            </w:r>
            <w:r w:rsidRPr="005E14E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E14EC">
              <w:rPr>
                <w:sz w:val="24"/>
                <w:szCs w:val="24"/>
              </w:rPr>
              <w:t>параллельных</w:t>
            </w:r>
            <w:proofErr w:type="gramEnd"/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прямых,</w:t>
            </w:r>
          </w:p>
          <w:p w:rsidR="00617188" w:rsidRPr="005E14EC" w:rsidRDefault="00136146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находить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практические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примеры.</w:t>
            </w:r>
          </w:p>
          <w:p w:rsidR="00617188" w:rsidRPr="005E14EC" w:rsidRDefault="00136146">
            <w:pPr>
              <w:pStyle w:val="TableParagraph"/>
              <w:spacing w:before="24" w:line="259" w:lineRule="auto"/>
              <w:ind w:right="99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Изучать </w:t>
            </w:r>
            <w:r w:rsidRPr="005E14EC">
              <w:rPr>
                <w:sz w:val="24"/>
                <w:szCs w:val="24"/>
              </w:rPr>
              <w:t>свойства углов, образованных при пересечении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параллельных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прямых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секущей.</w:t>
            </w:r>
            <w:r w:rsidRPr="005E14EC">
              <w:rPr>
                <w:spacing w:val="8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Проводить</w:t>
            </w:r>
            <w:r w:rsidRPr="005E14E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доказательства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параллельности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двух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прямых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помощью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углов, образованных при пересечении этих прямых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третьей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прямой.</w:t>
            </w:r>
          </w:p>
          <w:p w:rsidR="00617188" w:rsidRPr="005E14EC" w:rsidRDefault="00136146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Вычислять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сумму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углов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треугольника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многоугольника.</w:t>
            </w:r>
          </w:p>
          <w:p w:rsidR="00617188" w:rsidRPr="005E14EC" w:rsidRDefault="00136146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Находить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числовые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буквенные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значения</w:t>
            </w:r>
            <w:r w:rsidRPr="005E14EC">
              <w:rPr>
                <w:spacing w:val="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углов</w:t>
            </w:r>
          </w:p>
          <w:p w:rsidR="00617188" w:rsidRPr="005E14EC" w:rsidRDefault="00136146">
            <w:pPr>
              <w:pStyle w:val="TableParagraph"/>
              <w:spacing w:before="31" w:line="256" w:lineRule="auto"/>
              <w:ind w:right="88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геометрических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задачах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использованием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теорем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сумме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углов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треугольника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многоугольника.</w:t>
            </w:r>
          </w:p>
          <w:p w:rsidR="00617188" w:rsidRPr="005E14EC" w:rsidRDefault="00136146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Знакомиться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с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историей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развития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геометрии</w:t>
            </w:r>
          </w:p>
        </w:tc>
      </w:tr>
      <w:tr w:rsidR="00617188" w:rsidRPr="005E14EC" w:rsidTr="00010D92">
        <w:trPr>
          <w:trHeight w:val="1974"/>
        </w:trPr>
        <w:tc>
          <w:tcPr>
            <w:tcW w:w="3256" w:type="dxa"/>
          </w:tcPr>
          <w:p w:rsidR="00617188" w:rsidRPr="005E14EC" w:rsidRDefault="00136146">
            <w:pPr>
              <w:pStyle w:val="TableParagraph"/>
              <w:spacing w:before="75" w:line="261" w:lineRule="auto"/>
              <w:ind w:left="9" w:right="87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Окружность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круг.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Геометрические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построения</w:t>
            </w:r>
          </w:p>
        </w:tc>
        <w:tc>
          <w:tcPr>
            <w:tcW w:w="1419" w:type="dxa"/>
          </w:tcPr>
          <w:p w:rsidR="00617188" w:rsidRPr="005E14EC" w:rsidRDefault="00136146">
            <w:pPr>
              <w:pStyle w:val="TableParagraph"/>
              <w:spacing w:before="75"/>
              <w:ind w:left="476" w:right="455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14</w:t>
            </w:r>
          </w:p>
        </w:tc>
        <w:tc>
          <w:tcPr>
            <w:tcW w:w="2975" w:type="dxa"/>
          </w:tcPr>
          <w:p w:rsidR="00617188" w:rsidRPr="005E14EC" w:rsidRDefault="00136146">
            <w:pPr>
              <w:pStyle w:val="TableParagraph"/>
              <w:spacing w:before="75" w:line="264" w:lineRule="auto"/>
              <w:ind w:right="248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Окружность, хорда 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диаметр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их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свойства.</w:t>
            </w:r>
          </w:p>
          <w:p w:rsidR="00617188" w:rsidRPr="005E14EC" w:rsidRDefault="00136146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Касательная</w:t>
            </w:r>
          </w:p>
          <w:p w:rsidR="00617188" w:rsidRPr="005E14EC" w:rsidRDefault="00136146">
            <w:pPr>
              <w:pStyle w:val="TableParagraph"/>
              <w:spacing w:before="24" w:line="261" w:lineRule="auto"/>
              <w:ind w:right="67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к окружности.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Окружность,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вписанная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угол.</w:t>
            </w:r>
          </w:p>
        </w:tc>
        <w:tc>
          <w:tcPr>
            <w:tcW w:w="7340" w:type="dxa"/>
          </w:tcPr>
          <w:p w:rsidR="00617188" w:rsidRPr="005E14EC" w:rsidRDefault="00136146">
            <w:pPr>
              <w:pStyle w:val="TableParagraph"/>
              <w:spacing w:before="75" w:line="261" w:lineRule="auto"/>
              <w:ind w:right="237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Формулировать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определения</w:t>
            </w:r>
            <w:r w:rsidRPr="005E14EC">
              <w:rPr>
                <w:i/>
                <w:sz w:val="24"/>
                <w:szCs w:val="24"/>
              </w:rPr>
              <w:t>:</w:t>
            </w:r>
            <w:r w:rsidRPr="005E14EC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окружности,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хорды,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 xml:space="preserve">диаметра и касательной к окружности. </w:t>
            </w:r>
            <w:r w:rsidRPr="005E14EC">
              <w:rPr>
                <w:b/>
                <w:sz w:val="24"/>
                <w:szCs w:val="24"/>
              </w:rPr>
              <w:t xml:space="preserve">Изучать </w:t>
            </w:r>
            <w:r w:rsidRPr="005E14EC">
              <w:rPr>
                <w:sz w:val="24"/>
                <w:szCs w:val="24"/>
              </w:rPr>
              <w:t>их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свойства,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признаки,</w:t>
            </w:r>
            <w:r w:rsidRPr="005E14EC">
              <w:rPr>
                <w:spacing w:val="6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строить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чертежи.</w:t>
            </w:r>
          </w:p>
          <w:p w:rsidR="00617188" w:rsidRPr="005E14EC" w:rsidRDefault="00136146">
            <w:pPr>
              <w:pStyle w:val="TableParagraph"/>
              <w:spacing w:line="261" w:lineRule="auto"/>
              <w:ind w:right="237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Исследовать, </w:t>
            </w:r>
            <w:r w:rsidRPr="005E14EC">
              <w:rPr>
                <w:sz w:val="24"/>
                <w:szCs w:val="24"/>
              </w:rPr>
              <w:t xml:space="preserve">в том числе </w:t>
            </w:r>
            <w:r w:rsidRPr="005E14EC">
              <w:rPr>
                <w:b/>
                <w:sz w:val="24"/>
                <w:szCs w:val="24"/>
              </w:rPr>
              <w:t>используя цифровые</w:t>
            </w:r>
            <w:r w:rsidRPr="005E14E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ресурсы</w:t>
            </w:r>
            <w:r w:rsidRPr="005E14EC">
              <w:rPr>
                <w:sz w:val="24"/>
                <w:szCs w:val="24"/>
              </w:rPr>
              <w:t>: окружность, вписанную в угол; центр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окружности,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вписанной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угол;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равенство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отрезков</w:t>
            </w:r>
          </w:p>
        </w:tc>
      </w:tr>
    </w:tbl>
    <w:p w:rsidR="00617188" w:rsidRPr="005E14EC" w:rsidRDefault="00617188">
      <w:pPr>
        <w:spacing w:line="261" w:lineRule="auto"/>
        <w:rPr>
          <w:sz w:val="24"/>
          <w:szCs w:val="24"/>
        </w:rPr>
        <w:sectPr w:rsidR="00617188" w:rsidRPr="005E14EC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617188" w:rsidRPr="005E14EC" w:rsidRDefault="00617188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  <w:bookmarkStart w:id="38" w:name="_bookmark34"/>
      <w:bookmarkEnd w:id="38"/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2975"/>
        <w:gridCol w:w="7340"/>
      </w:tblGrid>
      <w:tr w:rsidR="00617188" w:rsidRPr="005E14EC" w:rsidTr="00010D92">
        <w:trPr>
          <w:trHeight w:val="5130"/>
        </w:trPr>
        <w:tc>
          <w:tcPr>
            <w:tcW w:w="3256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617188" w:rsidRPr="005E14EC" w:rsidRDefault="00136146">
            <w:pPr>
              <w:pStyle w:val="TableParagraph"/>
              <w:spacing w:before="75" w:line="264" w:lineRule="auto"/>
              <w:ind w:right="838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Понятие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ГМТ,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применение</w:t>
            </w:r>
          </w:p>
          <w:p w:rsidR="00617188" w:rsidRPr="005E14EC" w:rsidRDefault="00136146">
            <w:pPr>
              <w:pStyle w:val="TableParagraph"/>
              <w:spacing w:line="259" w:lineRule="auto"/>
              <w:ind w:right="96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 задачах.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Биссектриса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серединный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перпендикуляр</w:t>
            </w:r>
          </w:p>
          <w:p w:rsidR="00617188" w:rsidRPr="005E14EC" w:rsidRDefault="00136146">
            <w:pPr>
              <w:pStyle w:val="TableParagraph"/>
              <w:spacing w:line="256" w:lineRule="auto"/>
              <w:ind w:right="427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как</w:t>
            </w:r>
            <w:r w:rsidRPr="005E14EC">
              <w:rPr>
                <w:spacing w:val="-1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геометрические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места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точек.</w:t>
            </w:r>
          </w:p>
          <w:p w:rsidR="00617188" w:rsidRPr="005E14EC" w:rsidRDefault="00136146">
            <w:pPr>
              <w:pStyle w:val="TableParagraph"/>
              <w:spacing w:line="259" w:lineRule="auto"/>
              <w:ind w:right="780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Окружность,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описанная</w:t>
            </w:r>
            <w:r w:rsidRPr="005E14EC">
              <w:rPr>
                <w:spacing w:val="-1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около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треугольника.</w:t>
            </w:r>
          </w:p>
          <w:p w:rsidR="00617188" w:rsidRPr="005E14EC" w:rsidRDefault="00136146">
            <w:pPr>
              <w:pStyle w:val="TableParagraph"/>
              <w:spacing w:line="256" w:lineRule="auto"/>
              <w:ind w:right="1236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>Окружность,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вписанная</w:t>
            </w:r>
          </w:p>
          <w:p w:rsidR="00617188" w:rsidRPr="005E14EC" w:rsidRDefault="00136146">
            <w:pPr>
              <w:pStyle w:val="TableParagraph"/>
              <w:spacing w:before="4" w:line="256" w:lineRule="auto"/>
              <w:ind w:right="103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1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Простейшие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задачи</w:t>
            </w:r>
          </w:p>
          <w:p w:rsidR="00617188" w:rsidRPr="005E14EC" w:rsidRDefault="0013614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построение</w:t>
            </w:r>
          </w:p>
        </w:tc>
        <w:tc>
          <w:tcPr>
            <w:tcW w:w="7340" w:type="dxa"/>
          </w:tcPr>
          <w:p w:rsidR="00617188" w:rsidRPr="005E14EC" w:rsidRDefault="00136146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касательных.</w:t>
            </w:r>
          </w:p>
          <w:p w:rsidR="00617188" w:rsidRPr="005E14EC" w:rsidRDefault="00136146">
            <w:pPr>
              <w:pStyle w:val="TableParagraph"/>
              <w:spacing w:before="31" w:line="256" w:lineRule="auto"/>
              <w:ind w:right="498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Использовать</w:t>
            </w:r>
            <w:r w:rsidRPr="005E14E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метод</w:t>
            </w:r>
            <w:r w:rsidRPr="005E14EC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ГМТ</w:t>
            </w:r>
            <w:r w:rsidRPr="005E14EC">
              <w:rPr>
                <w:spacing w:val="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для</w:t>
            </w:r>
            <w:r w:rsidRPr="005E14EC">
              <w:rPr>
                <w:spacing w:val="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доказательства</w:t>
            </w:r>
            <w:r w:rsidRPr="005E14EC">
              <w:rPr>
                <w:spacing w:val="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теорем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 пересечении биссектрис углов треугольника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серединных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перпендикуляров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сторонам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помощью ГМТ.</w:t>
            </w:r>
          </w:p>
          <w:p w:rsidR="00617188" w:rsidRPr="005E14EC" w:rsidRDefault="00136146">
            <w:pPr>
              <w:pStyle w:val="TableParagraph"/>
              <w:spacing w:before="13" w:line="256" w:lineRule="auto"/>
              <w:ind w:right="1040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Овладевать понятиями </w:t>
            </w:r>
            <w:r w:rsidRPr="005E14EC">
              <w:rPr>
                <w:sz w:val="24"/>
                <w:szCs w:val="24"/>
              </w:rPr>
              <w:t>вписанной и описанной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 xml:space="preserve">окружностей треугольника, </w:t>
            </w:r>
            <w:r w:rsidRPr="005E14EC">
              <w:rPr>
                <w:b/>
                <w:sz w:val="24"/>
                <w:szCs w:val="24"/>
              </w:rPr>
              <w:t xml:space="preserve">находить </w:t>
            </w:r>
            <w:r w:rsidRPr="005E14EC">
              <w:rPr>
                <w:sz w:val="24"/>
                <w:szCs w:val="24"/>
              </w:rPr>
              <w:t>центры этих</w:t>
            </w:r>
            <w:r w:rsidRPr="005E14EC">
              <w:rPr>
                <w:spacing w:val="-6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окружностей.</w:t>
            </w:r>
          </w:p>
          <w:p w:rsidR="00617188" w:rsidRPr="005E14EC" w:rsidRDefault="00136146">
            <w:pPr>
              <w:pStyle w:val="TableParagraph"/>
              <w:spacing w:before="4" w:line="259" w:lineRule="auto"/>
              <w:ind w:right="237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Решать </w:t>
            </w:r>
            <w:r w:rsidRPr="005E14EC">
              <w:rPr>
                <w:sz w:val="24"/>
                <w:szCs w:val="24"/>
              </w:rPr>
              <w:t xml:space="preserve">основные </w:t>
            </w:r>
            <w:r w:rsidRPr="005E14EC">
              <w:rPr>
                <w:b/>
                <w:sz w:val="24"/>
                <w:szCs w:val="24"/>
              </w:rPr>
              <w:t>задачи на построение</w:t>
            </w:r>
            <w:r w:rsidRPr="005E14EC">
              <w:rPr>
                <w:sz w:val="24"/>
                <w:szCs w:val="24"/>
              </w:rPr>
              <w:t>: угла, равного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E14EC">
              <w:rPr>
                <w:sz w:val="24"/>
                <w:szCs w:val="24"/>
              </w:rPr>
              <w:t>данному</w:t>
            </w:r>
            <w:proofErr w:type="gramEnd"/>
            <w:r w:rsidRPr="005E14EC">
              <w:rPr>
                <w:sz w:val="24"/>
                <w:szCs w:val="24"/>
              </w:rPr>
              <w:t>; серединного перпендикуляра данного отрезка;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прямой, проходящей через данную точку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перпендикулярной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данной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прямой;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биссектрисы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данного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угла;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треугольников</w:t>
            </w:r>
          </w:p>
          <w:p w:rsidR="00617188" w:rsidRPr="005E14EC" w:rsidRDefault="0013614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по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различным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элементам.</w:t>
            </w:r>
          </w:p>
          <w:p w:rsidR="00617188" w:rsidRPr="005E14EC" w:rsidRDefault="00136146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Знакомиться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с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историей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развития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геометрии</w:t>
            </w:r>
          </w:p>
        </w:tc>
      </w:tr>
      <w:tr w:rsidR="00617188" w:rsidRPr="005E14EC">
        <w:trPr>
          <w:trHeight w:val="1560"/>
        </w:trPr>
        <w:tc>
          <w:tcPr>
            <w:tcW w:w="3256" w:type="dxa"/>
          </w:tcPr>
          <w:p w:rsidR="00617188" w:rsidRPr="005E14EC" w:rsidRDefault="00136146">
            <w:pPr>
              <w:pStyle w:val="TableParagraph"/>
              <w:spacing w:before="47" w:line="256" w:lineRule="auto"/>
              <w:ind w:left="9" w:right="337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Повторение,</w:t>
            </w:r>
            <w:r w:rsidRPr="005E14EC">
              <w:rPr>
                <w:spacing w:val="-1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обобщение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знаний</w:t>
            </w:r>
          </w:p>
        </w:tc>
        <w:tc>
          <w:tcPr>
            <w:tcW w:w="1419" w:type="dxa"/>
          </w:tcPr>
          <w:p w:rsidR="00617188" w:rsidRPr="005E14EC" w:rsidRDefault="00136146">
            <w:pPr>
              <w:pStyle w:val="TableParagraph"/>
              <w:spacing w:before="47"/>
              <w:ind w:left="18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617188" w:rsidRPr="005E14EC" w:rsidRDefault="00136146">
            <w:pPr>
              <w:pStyle w:val="TableParagraph"/>
              <w:spacing w:before="47" w:line="259" w:lineRule="auto"/>
              <w:ind w:right="220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Повторение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обобщение</w:t>
            </w:r>
            <w:r w:rsidRPr="005E14EC">
              <w:rPr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основных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понятий и методов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курса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7</w:t>
            </w:r>
            <w:r w:rsidRPr="005E14EC">
              <w:rPr>
                <w:spacing w:val="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класса</w:t>
            </w:r>
          </w:p>
        </w:tc>
        <w:tc>
          <w:tcPr>
            <w:tcW w:w="7340" w:type="dxa"/>
          </w:tcPr>
          <w:p w:rsidR="00617188" w:rsidRPr="005E14EC" w:rsidRDefault="00136146">
            <w:pPr>
              <w:pStyle w:val="TableParagraph"/>
              <w:spacing w:before="47" w:line="256" w:lineRule="auto"/>
              <w:ind w:right="489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задачи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повторение,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иллюстрирующие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связи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между</w:t>
            </w:r>
            <w:r w:rsidRPr="005E14EC">
              <w:rPr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различными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частями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курса</w:t>
            </w:r>
          </w:p>
        </w:tc>
      </w:tr>
      <w:tr w:rsidR="00617188" w:rsidRPr="005E14EC">
        <w:trPr>
          <w:trHeight w:val="868"/>
        </w:trPr>
        <w:tc>
          <w:tcPr>
            <w:tcW w:w="3256" w:type="dxa"/>
          </w:tcPr>
          <w:p w:rsidR="00617188" w:rsidRPr="005E14EC" w:rsidRDefault="00136146">
            <w:pPr>
              <w:pStyle w:val="TableParagraph"/>
              <w:spacing w:before="47" w:line="256" w:lineRule="auto"/>
              <w:ind w:left="9" w:right="52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ОБЩЕЕ КОЛИЧЕСТВО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4"/>
                <w:sz w:val="24"/>
                <w:szCs w:val="24"/>
              </w:rPr>
              <w:t>ЧАСОВ</w:t>
            </w:r>
            <w:r w:rsidRPr="005E14EC">
              <w:rPr>
                <w:spacing w:val="-12"/>
                <w:sz w:val="24"/>
                <w:szCs w:val="24"/>
              </w:rPr>
              <w:t xml:space="preserve"> </w:t>
            </w:r>
            <w:r w:rsidRPr="005E14EC">
              <w:rPr>
                <w:spacing w:val="-4"/>
                <w:sz w:val="24"/>
                <w:szCs w:val="24"/>
              </w:rPr>
              <w:t>ПО</w:t>
            </w:r>
            <w:r w:rsidRPr="005E14EC">
              <w:rPr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pacing w:val="-4"/>
                <w:sz w:val="24"/>
                <w:szCs w:val="24"/>
              </w:rPr>
              <w:t>ПРОГРАММЕ</w:t>
            </w:r>
          </w:p>
        </w:tc>
        <w:tc>
          <w:tcPr>
            <w:tcW w:w="1419" w:type="dxa"/>
          </w:tcPr>
          <w:p w:rsidR="00617188" w:rsidRPr="005E14EC" w:rsidRDefault="00136146">
            <w:pPr>
              <w:pStyle w:val="TableParagraph"/>
              <w:spacing w:before="47"/>
              <w:ind w:left="476" w:right="455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68</w:t>
            </w:r>
          </w:p>
        </w:tc>
        <w:tc>
          <w:tcPr>
            <w:tcW w:w="2975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340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617188" w:rsidRPr="005E14EC" w:rsidRDefault="00617188">
      <w:pPr>
        <w:rPr>
          <w:sz w:val="24"/>
          <w:szCs w:val="24"/>
        </w:rPr>
        <w:sectPr w:rsidR="00617188" w:rsidRPr="005E14EC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617188" w:rsidRPr="005E14EC" w:rsidRDefault="00136146">
      <w:pPr>
        <w:pStyle w:val="110"/>
        <w:numPr>
          <w:ilvl w:val="0"/>
          <w:numId w:val="3"/>
        </w:numPr>
        <w:tabs>
          <w:tab w:val="left" w:pos="327"/>
        </w:tabs>
        <w:spacing w:before="79"/>
        <w:ind w:hanging="217"/>
        <w:rPr>
          <w:sz w:val="24"/>
          <w:szCs w:val="24"/>
        </w:rPr>
      </w:pPr>
      <w:r w:rsidRPr="005E14EC">
        <w:rPr>
          <w:sz w:val="24"/>
          <w:szCs w:val="24"/>
        </w:rPr>
        <w:lastRenderedPageBreak/>
        <w:t>КЛАСС</w:t>
      </w:r>
    </w:p>
    <w:p w:rsidR="00617188" w:rsidRPr="005E14EC" w:rsidRDefault="00617188">
      <w:pPr>
        <w:pStyle w:val="a5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617188" w:rsidRPr="005E14EC">
        <w:trPr>
          <w:trHeight w:val="890"/>
        </w:trPr>
        <w:tc>
          <w:tcPr>
            <w:tcW w:w="3270" w:type="dxa"/>
          </w:tcPr>
          <w:p w:rsidR="00617188" w:rsidRPr="005E14EC" w:rsidRDefault="00136146">
            <w:pPr>
              <w:pStyle w:val="TableParagraph"/>
              <w:spacing w:before="76" w:line="256" w:lineRule="auto"/>
              <w:ind w:left="873" w:right="251" w:hanging="59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Наименование</w:t>
            </w:r>
            <w:r w:rsidRPr="005E14EC">
              <w:rPr>
                <w:spacing w:val="-1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раздела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(темы)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курса</w:t>
            </w:r>
          </w:p>
        </w:tc>
        <w:tc>
          <w:tcPr>
            <w:tcW w:w="1541" w:type="dxa"/>
          </w:tcPr>
          <w:p w:rsidR="00617188" w:rsidRPr="005E14EC" w:rsidRDefault="00136146">
            <w:pPr>
              <w:pStyle w:val="TableParagraph"/>
              <w:spacing w:before="76" w:line="256" w:lineRule="auto"/>
              <w:ind w:left="441" w:right="39" w:hanging="360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>Количество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часов</w:t>
            </w:r>
          </w:p>
        </w:tc>
        <w:tc>
          <w:tcPr>
            <w:tcW w:w="2881" w:type="dxa"/>
          </w:tcPr>
          <w:p w:rsidR="00617188" w:rsidRPr="005E14EC" w:rsidRDefault="00136146">
            <w:pPr>
              <w:pStyle w:val="TableParagraph"/>
              <w:spacing w:before="76" w:line="256" w:lineRule="auto"/>
              <w:ind w:left="737" w:right="711" w:firstLine="12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Основное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7153" w:type="dxa"/>
          </w:tcPr>
          <w:p w:rsidR="00617188" w:rsidRPr="005E14EC" w:rsidRDefault="00136146">
            <w:pPr>
              <w:pStyle w:val="TableParagraph"/>
              <w:spacing w:before="76"/>
              <w:ind w:left="930" w:right="906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Основные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виды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деятельности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E14E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617188" w:rsidRPr="005E14EC" w:rsidTr="00010D92">
        <w:trPr>
          <w:trHeight w:val="4198"/>
        </w:trPr>
        <w:tc>
          <w:tcPr>
            <w:tcW w:w="3270" w:type="dxa"/>
          </w:tcPr>
          <w:p w:rsidR="00617188" w:rsidRPr="005E14EC" w:rsidRDefault="00136146">
            <w:pPr>
              <w:pStyle w:val="TableParagraph"/>
              <w:spacing w:before="83"/>
              <w:ind w:left="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Четырёхугольники</w:t>
            </w:r>
          </w:p>
        </w:tc>
        <w:tc>
          <w:tcPr>
            <w:tcW w:w="1541" w:type="dxa"/>
          </w:tcPr>
          <w:p w:rsidR="00617188" w:rsidRPr="005E14EC" w:rsidRDefault="00136146">
            <w:pPr>
              <w:pStyle w:val="TableParagraph"/>
              <w:spacing w:before="83"/>
              <w:ind w:left="0" w:right="604"/>
              <w:jc w:val="right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12</w:t>
            </w:r>
          </w:p>
        </w:tc>
        <w:tc>
          <w:tcPr>
            <w:tcW w:w="2881" w:type="dxa"/>
          </w:tcPr>
          <w:p w:rsidR="00617188" w:rsidRPr="005E14EC" w:rsidRDefault="00136146">
            <w:pPr>
              <w:pStyle w:val="TableParagraph"/>
              <w:spacing w:before="83" w:line="259" w:lineRule="auto"/>
              <w:ind w:left="175" w:right="14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Параллелограмм, его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признаки и свойства.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Частные случаи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параллелограммов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(прямоугольник,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ромб,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квадрат),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признаки и свойства.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Трапеция.</w:t>
            </w:r>
          </w:p>
          <w:p w:rsidR="00617188" w:rsidRPr="005E14EC" w:rsidRDefault="00136146">
            <w:pPr>
              <w:pStyle w:val="TableParagraph"/>
              <w:spacing w:line="256" w:lineRule="auto"/>
              <w:ind w:left="175" w:right="888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Равнобокая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прямоугольная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трапеции.</w:t>
            </w:r>
          </w:p>
          <w:p w:rsidR="00617188" w:rsidRPr="005E14EC" w:rsidRDefault="00136146">
            <w:pPr>
              <w:pStyle w:val="TableParagraph"/>
              <w:spacing w:before="3" w:line="264" w:lineRule="auto"/>
              <w:ind w:left="175" w:right="732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Метод</w:t>
            </w:r>
            <w:r w:rsidRPr="005E14EC">
              <w:rPr>
                <w:spacing w:val="-1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удвоения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медианы.</w:t>
            </w:r>
          </w:p>
          <w:p w:rsidR="00617188" w:rsidRPr="005E14EC" w:rsidRDefault="00136146">
            <w:pPr>
              <w:pStyle w:val="TableParagraph"/>
              <w:spacing w:line="256" w:lineRule="auto"/>
              <w:ind w:left="175" w:right="1153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>Центральная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симметрия</w:t>
            </w:r>
          </w:p>
        </w:tc>
        <w:tc>
          <w:tcPr>
            <w:tcW w:w="7153" w:type="dxa"/>
          </w:tcPr>
          <w:p w:rsidR="00617188" w:rsidRPr="005E14EC" w:rsidRDefault="00136146">
            <w:pPr>
              <w:pStyle w:val="TableParagraph"/>
              <w:spacing w:before="83" w:line="259" w:lineRule="auto"/>
              <w:ind w:left="183" w:right="179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Изображать</w:t>
            </w:r>
            <w:r w:rsidRPr="005E14E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и</w:t>
            </w:r>
            <w:r w:rsidRPr="005E14E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находить</w:t>
            </w:r>
            <w:r w:rsidRPr="005E14EC">
              <w:rPr>
                <w:b/>
                <w:spacing w:val="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чертежах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четырёхугольники разных видов и их элементы.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E14EC">
              <w:rPr>
                <w:b/>
                <w:sz w:val="24"/>
                <w:szCs w:val="24"/>
              </w:rPr>
              <w:t>Формулировать</w:t>
            </w:r>
            <w:r w:rsidRPr="005E14E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определения:</w:t>
            </w:r>
            <w:r w:rsidRPr="005E14E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параллелограмма,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прямоугольника,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ромба,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квадрата,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трапеции,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равнобокой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трапеции,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прямоугольной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трапеции.</w:t>
            </w:r>
            <w:proofErr w:type="gramEnd"/>
          </w:p>
          <w:p w:rsidR="00617188" w:rsidRPr="005E14EC" w:rsidRDefault="00136146">
            <w:pPr>
              <w:pStyle w:val="TableParagraph"/>
              <w:spacing w:line="259" w:lineRule="auto"/>
              <w:ind w:left="183" w:right="18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Доказывать и использовать при решении задач</w:t>
            </w:r>
            <w:r w:rsidRPr="005E14E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признаки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свойства: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параллелограмма,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прямоугольника,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ромба,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квадрата,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трапеции,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равнобокой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трапеции,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прямоугольной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трапеции.</w:t>
            </w:r>
          </w:p>
          <w:p w:rsidR="00617188" w:rsidRPr="005E14EC" w:rsidRDefault="00136146">
            <w:pPr>
              <w:pStyle w:val="TableParagraph"/>
              <w:spacing w:line="256" w:lineRule="auto"/>
              <w:ind w:left="183" w:right="662"/>
              <w:jc w:val="both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Применять</w:t>
            </w:r>
            <w:r w:rsidRPr="005E14EC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метод</w:t>
            </w:r>
            <w:r w:rsidRPr="005E14E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удвоения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медианы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треугольника.</w:t>
            </w:r>
            <w:r w:rsidRPr="005E14EC">
              <w:rPr>
                <w:spacing w:val="-68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 xml:space="preserve">Использовать </w:t>
            </w:r>
            <w:r w:rsidRPr="005E14EC">
              <w:rPr>
                <w:sz w:val="24"/>
                <w:szCs w:val="24"/>
              </w:rPr>
              <w:t>цифровые ресурсы для исследования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свойств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изучаемых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фигур.</w:t>
            </w:r>
          </w:p>
          <w:p w:rsidR="00617188" w:rsidRPr="005E14EC" w:rsidRDefault="00136146">
            <w:pPr>
              <w:pStyle w:val="TableParagraph"/>
              <w:spacing w:before="8"/>
              <w:ind w:left="183"/>
              <w:jc w:val="both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Знакомиться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с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историей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развития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геометрии</w:t>
            </w:r>
          </w:p>
        </w:tc>
      </w:tr>
      <w:tr w:rsidR="00617188" w:rsidRPr="005E14EC" w:rsidTr="00010D92">
        <w:trPr>
          <w:trHeight w:val="1921"/>
        </w:trPr>
        <w:tc>
          <w:tcPr>
            <w:tcW w:w="3270" w:type="dxa"/>
          </w:tcPr>
          <w:p w:rsidR="00617188" w:rsidRPr="005E14EC" w:rsidRDefault="00136146">
            <w:pPr>
              <w:pStyle w:val="TableParagraph"/>
              <w:spacing w:before="76" w:line="259" w:lineRule="auto"/>
              <w:ind w:left="9" w:right="6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Теорема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Фалеса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теорема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 пропорциональных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отрезках,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подобные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треугольники</w:t>
            </w:r>
          </w:p>
        </w:tc>
        <w:tc>
          <w:tcPr>
            <w:tcW w:w="1541" w:type="dxa"/>
          </w:tcPr>
          <w:p w:rsidR="00617188" w:rsidRPr="005E14EC" w:rsidRDefault="00136146">
            <w:pPr>
              <w:pStyle w:val="TableParagraph"/>
              <w:spacing w:before="76"/>
              <w:ind w:left="0" w:right="604"/>
              <w:jc w:val="right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15</w:t>
            </w:r>
          </w:p>
        </w:tc>
        <w:tc>
          <w:tcPr>
            <w:tcW w:w="2881" w:type="dxa"/>
          </w:tcPr>
          <w:p w:rsidR="00617188" w:rsidRPr="005E14EC" w:rsidRDefault="00136146">
            <w:pPr>
              <w:pStyle w:val="TableParagraph"/>
              <w:spacing w:before="76" w:line="264" w:lineRule="auto"/>
              <w:ind w:left="175" w:right="53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Теорема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Фалеса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теорема</w:t>
            </w:r>
          </w:p>
          <w:p w:rsidR="00617188" w:rsidRPr="005E14EC" w:rsidRDefault="00136146">
            <w:pPr>
              <w:pStyle w:val="TableParagraph"/>
              <w:spacing w:line="259" w:lineRule="auto"/>
              <w:ind w:left="175" w:right="162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</w:t>
            </w:r>
            <w:r w:rsidRPr="005E14EC">
              <w:rPr>
                <w:spacing w:val="-1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пропорциональных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отрезках.</w:t>
            </w:r>
          </w:p>
          <w:p w:rsidR="00617188" w:rsidRPr="005E14EC" w:rsidRDefault="00136146">
            <w:pPr>
              <w:pStyle w:val="TableParagraph"/>
              <w:spacing w:line="264" w:lineRule="auto"/>
              <w:ind w:left="175" w:right="887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Средняя линия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треугольника.</w:t>
            </w:r>
          </w:p>
        </w:tc>
        <w:tc>
          <w:tcPr>
            <w:tcW w:w="7153" w:type="dxa"/>
          </w:tcPr>
          <w:p w:rsidR="00617188" w:rsidRPr="005E14EC" w:rsidRDefault="00136146">
            <w:pPr>
              <w:pStyle w:val="TableParagraph"/>
              <w:spacing w:before="76" w:line="264" w:lineRule="auto"/>
              <w:ind w:left="183" w:right="229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Проводить построения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помощью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циркуля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линейки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использование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теоремы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Фалеса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теоремы</w:t>
            </w:r>
          </w:p>
          <w:p w:rsidR="00617188" w:rsidRPr="005E14EC" w:rsidRDefault="00136146">
            <w:pPr>
              <w:pStyle w:val="TableParagraph"/>
              <w:spacing w:line="259" w:lineRule="auto"/>
              <w:ind w:left="183" w:right="184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пропорциональных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отрезках,</w:t>
            </w:r>
            <w:r w:rsidRPr="005E14EC">
              <w:rPr>
                <w:spacing w:val="3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строить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четвёртый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пропорциональный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отрезок.</w:t>
            </w:r>
          </w:p>
          <w:p w:rsidR="00617188" w:rsidRPr="005E14EC" w:rsidRDefault="00136146">
            <w:pPr>
              <w:pStyle w:val="TableParagraph"/>
              <w:spacing w:line="264" w:lineRule="auto"/>
              <w:ind w:left="183" w:right="184"/>
              <w:rPr>
                <w:b/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Проводить доказательство </w:t>
            </w:r>
            <w:r w:rsidRPr="005E14EC">
              <w:rPr>
                <w:sz w:val="24"/>
                <w:szCs w:val="24"/>
              </w:rPr>
              <w:t>того, что медианы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треугольника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пересекаются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одной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точке,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4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находить</w:t>
            </w:r>
          </w:p>
        </w:tc>
      </w:tr>
    </w:tbl>
    <w:p w:rsidR="00617188" w:rsidRPr="005E14EC" w:rsidRDefault="00617188">
      <w:pPr>
        <w:spacing w:line="264" w:lineRule="auto"/>
        <w:rPr>
          <w:sz w:val="24"/>
          <w:szCs w:val="24"/>
        </w:rPr>
        <w:sectPr w:rsidR="00617188" w:rsidRPr="005E14EC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617188" w:rsidRPr="005E14EC" w:rsidRDefault="00617188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617188" w:rsidRPr="005E14EC" w:rsidTr="00010D92">
        <w:trPr>
          <w:trHeight w:val="4280"/>
        </w:trPr>
        <w:tc>
          <w:tcPr>
            <w:tcW w:w="3270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617188" w:rsidRPr="005E14EC" w:rsidRDefault="00136146">
            <w:pPr>
              <w:pStyle w:val="TableParagraph"/>
              <w:spacing w:before="75" w:line="264" w:lineRule="auto"/>
              <w:ind w:left="175" w:right="15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Трапеция,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её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средняя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линия.</w:t>
            </w:r>
          </w:p>
          <w:p w:rsidR="00617188" w:rsidRPr="005E14EC" w:rsidRDefault="00136146">
            <w:pPr>
              <w:pStyle w:val="TableParagraph"/>
              <w:spacing w:line="256" w:lineRule="auto"/>
              <w:ind w:left="175" w:right="336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>Пропорциональные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отрезки.</w:t>
            </w:r>
          </w:p>
          <w:p w:rsidR="00617188" w:rsidRPr="005E14EC" w:rsidRDefault="00136146">
            <w:pPr>
              <w:pStyle w:val="TableParagraph"/>
              <w:ind w:left="17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Центр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масс</w:t>
            </w:r>
          </w:p>
          <w:p w:rsidR="00617188" w:rsidRPr="005E14EC" w:rsidRDefault="00136146">
            <w:pPr>
              <w:pStyle w:val="TableParagraph"/>
              <w:spacing w:before="24" w:line="259" w:lineRule="auto"/>
              <w:ind w:left="175" w:right="454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 треугольнике.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Подобные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 xml:space="preserve">треугольники. </w:t>
            </w:r>
            <w:r w:rsidRPr="005E14EC">
              <w:rPr>
                <w:sz w:val="24"/>
                <w:szCs w:val="24"/>
              </w:rPr>
              <w:t>Три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признака подобия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треугольников.</w:t>
            </w:r>
          </w:p>
          <w:p w:rsidR="00617188" w:rsidRPr="005E14EC" w:rsidRDefault="00136146">
            <w:pPr>
              <w:pStyle w:val="TableParagraph"/>
              <w:spacing w:line="259" w:lineRule="auto"/>
              <w:ind w:left="175" w:right="1194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>Применение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подобия</w:t>
            </w:r>
          </w:p>
          <w:p w:rsidR="00617188" w:rsidRPr="005E14EC" w:rsidRDefault="00136146">
            <w:pPr>
              <w:pStyle w:val="TableParagraph"/>
              <w:spacing w:line="264" w:lineRule="auto"/>
              <w:ind w:left="175" w:right="33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решении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практических</w:t>
            </w:r>
            <w:r w:rsidRPr="005E14EC">
              <w:rPr>
                <w:spacing w:val="-1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</w:t>
            </w:r>
          </w:p>
        </w:tc>
        <w:tc>
          <w:tcPr>
            <w:tcW w:w="7153" w:type="dxa"/>
          </w:tcPr>
          <w:p w:rsidR="00617188" w:rsidRPr="005E14EC" w:rsidRDefault="00136146">
            <w:pPr>
              <w:pStyle w:val="TableParagraph"/>
              <w:spacing w:before="75" w:line="264" w:lineRule="auto"/>
              <w:ind w:left="183" w:right="42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связь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центром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масс,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находить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отношение,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котором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медианы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делятся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точкой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их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пересечения.</w:t>
            </w:r>
          </w:p>
          <w:p w:rsidR="00617188" w:rsidRPr="005E14EC" w:rsidRDefault="00136146">
            <w:pPr>
              <w:pStyle w:val="TableParagraph"/>
              <w:spacing w:line="256" w:lineRule="auto"/>
              <w:ind w:left="183" w:right="18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Находить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подобные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готовых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чертежах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указанием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соответствующих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признаков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подобия.</w:t>
            </w:r>
          </w:p>
          <w:p w:rsidR="00617188" w:rsidRPr="005E14EC" w:rsidRDefault="00136146">
            <w:pPr>
              <w:pStyle w:val="TableParagraph"/>
              <w:spacing w:line="261" w:lineRule="auto"/>
              <w:ind w:left="183" w:right="18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задачи</w:t>
            </w:r>
            <w:r w:rsidRPr="005E14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подобные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треугольники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помощью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самостоятельного построения чертежей и нахождения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подобных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треугольников.</w:t>
            </w:r>
          </w:p>
          <w:p w:rsidR="00617188" w:rsidRPr="005E14EC" w:rsidRDefault="00136146">
            <w:pPr>
              <w:pStyle w:val="TableParagraph"/>
              <w:spacing w:line="256" w:lineRule="auto"/>
              <w:ind w:left="183" w:right="18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Проводить</w:t>
            </w:r>
            <w:r w:rsidRPr="005E14EC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доказательства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использованием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признаков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подобия.</w:t>
            </w:r>
          </w:p>
          <w:p w:rsidR="00617188" w:rsidRPr="005E14EC" w:rsidRDefault="00136146">
            <w:pPr>
              <w:pStyle w:val="TableParagraph"/>
              <w:spacing w:line="256" w:lineRule="auto"/>
              <w:ind w:left="183" w:right="828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Доказывать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три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признака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подобия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треугольников.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 xml:space="preserve">Применять </w:t>
            </w:r>
            <w:r w:rsidRPr="005E14EC">
              <w:rPr>
                <w:sz w:val="24"/>
                <w:szCs w:val="24"/>
              </w:rPr>
              <w:t>полученные знания при решении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геометрических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практических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задач.</w:t>
            </w:r>
          </w:p>
          <w:p w:rsidR="00617188" w:rsidRPr="005E14EC" w:rsidRDefault="00136146">
            <w:pPr>
              <w:pStyle w:val="TableParagraph"/>
              <w:ind w:left="18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Знакомиться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с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историей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развития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геометрии</w:t>
            </w:r>
          </w:p>
        </w:tc>
      </w:tr>
      <w:tr w:rsidR="00617188" w:rsidRPr="005E14EC" w:rsidTr="00010D92">
        <w:trPr>
          <w:trHeight w:val="3262"/>
        </w:trPr>
        <w:tc>
          <w:tcPr>
            <w:tcW w:w="3270" w:type="dxa"/>
          </w:tcPr>
          <w:p w:rsidR="00617188" w:rsidRPr="005E14EC" w:rsidRDefault="00136146">
            <w:pPr>
              <w:pStyle w:val="TableParagraph"/>
              <w:spacing w:before="75" w:line="249" w:lineRule="auto"/>
              <w:ind w:left="9" w:right="80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Площадь.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Нахождение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площадей</w:t>
            </w:r>
            <w:r w:rsidRPr="005E14EC">
              <w:rPr>
                <w:spacing w:val="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треугольников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 многоугольных фигур.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Площади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подобных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фигур</w:t>
            </w:r>
          </w:p>
        </w:tc>
        <w:tc>
          <w:tcPr>
            <w:tcW w:w="1541" w:type="dxa"/>
          </w:tcPr>
          <w:p w:rsidR="00617188" w:rsidRPr="005E14EC" w:rsidRDefault="00136146">
            <w:pPr>
              <w:pStyle w:val="TableParagraph"/>
              <w:spacing w:before="75"/>
              <w:ind w:left="620" w:right="590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14</w:t>
            </w:r>
          </w:p>
        </w:tc>
        <w:tc>
          <w:tcPr>
            <w:tcW w:w="2881" w:type="dxa"/>
          </w:tcPr>
          <w:p w:rsidR="00617188" w:rsidRPr="005E14EC" w:rsidRDefault="00136146">
            <w:pPr>
              <w:pStyle w:val="TableParagraph"/>
              <w:spacing w:before="75" w:line="249" w:lineRule="auto"/>
              <w:ind w:left="175" w:right="32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Свойства</w:t>
            </w:r>
            <w:r w:rsidRPr="005E14EC">
              <w:rPr>
                <w:spacing w:val="-1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площадей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геометрических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фигур.</w:t>
            </w:r>
          </w:p>
          <w:p w:rsidR="00617188" w:rsidRPr="005E14EC" w:rsidRDefault="00136146">
            <w:pPr>
              <w:pStyle w:val="TableParagraph"/>
              <w:spacing w:before="5" w:line="247" w:lineRule="auto"/>
              <w:ind w:left="175" w:right="114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Формулы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для</w:t>
            </w:r>
            <w:r w:rsidRPr="005E14EC">
              <w:rPr>
                <w:spacing w:val="-1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площади</w:t>
            </w:r>
          </w:p>
          <w:p w:rsidR="00617188" w:rsidRPr="005E14EC" w:rsidRDefault="00136146">
            <w:pPr>
              <w:pStyle w:val="TableParagraph"/>
              <w:spacing w:before="6" w:line="249" w:lineRule="auto"/>
              <w:ind w:left="175" w:right="542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треугольника,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параллелограмма,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трапеции.</w:t>
            </w:r>
          </w:p>
          <w:p w:rsidR="00617188" w:rsidRPr="005E14EC" w:rsidRDefault="00136146">
            <w:pPr>
              <w:pStyle w:val="TableParagraph"/>
              <w:spacing w:before="5" w:line="249" w:lineRule="auto"/>
              <w:ind w:left="175" w:right="35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Вычисление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площадей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сложных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фигур.</w:t>
            </w:r>
          </w:p>
        </w:tc>
        <w:tc>
          <w:tcPr>
            <w:tcW w:w="7153" w:type="dxa"/>
          </w:tcPr>
          <w:p w:rsidR="00617188" w:rsidRPr="005E14EC" w:rsidRDefault="00136146">
            <w:pPr>
              <w:pStyle w:val="TableParagraph"/>
              <w:spacing w:before="75" w:line="249" w:lineRule="auto"/>
              <w:ind w:left="183" w:right="18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Овладевать</w:t>
            </w:r>
            <w:r w:rsidRPr="005E14E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первичными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представлениями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общей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теории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площади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(меры),</w:t>
            </w:r>
            <w:r w:rsidRPr="005E14EC">
              <w:rPr>
                <w:spacing w:val="5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формулировать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свойства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площади,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выяснять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их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наглядный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смысл.</w:t>
            </w:r>
          </w:p>
          <w:p w:rsidR="00617188" w:rsidRPr="005E14EC" w:rsidRDefault="00136146">
            <w:pPr>
              <w:pStyle w:val="TableParagraph"/>
              <w:spacing w:before="5" w:line="249" w:lineRule="auto"/>
              <w:ind w:left="183" w:right="1151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Выводить</w:t>
            </w:r>
            <w:r w:rsidRPr="005E14E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формулы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площади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параллелограмма,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треугольника, трапеции из формулы площади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прямоугольника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(квадрата).</w:t>
            </w:r>
          </w:p>
          <w:p w:rsidR="00617188" w:rsidRPr="005E14EC" w:rsidRDefault="00136146">
            <w:pPr>
              <w:pStyle w:val="TableParagraph"/>
              <w:spacing w:line="252" w:lineRule="auto"/>
              <w:ind w:left="183" w:right="18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Выводить </w:t>
            </w:r>
            <w:r w:rsidRPr="005E14EC">
              <w:rPr>
                <w:sz w:val="24"/>
                <w:szCs w:val="24"/>
              </w:rPr>
              <w:t>формулы площади выпуклого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четырёхугольника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через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диагонали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угол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между</w:t>
            </w:r>
            <w:r w:rsidRPr="005E14EC">
              <w:rPr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ними.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Находить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площади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фигур,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изображённых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клетчатой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 xml:space="preserve">бумаге, </w:t>
            </w:r>
            <w:r w:rsidRPr="005E14EC">
              <w:rPr>
                <w:b/>
                <w:sz w:val="24"/>
                <w:szCs w:val="24"/>
              </w:rPr>
              <w:t xml:space="preserve">использовать </w:t>
            </w:r>
            <w:r w:rsidRPr="005E14EC">
              <w:rPr>
                <w:sz w:val="24"/>
                <w:szCs w:val="24"/>
              </w:rPr>
              <w:t>разбиение фигуры на части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достраивание.</w:t>
            </w:r>
          </w:p>
        </w:tc>
      </w:tr>
    </w:tbl>
    <w:p w:rsidR="00617188" w:rsidRPr="005E14EC" w:rsidRDefault="00617188">
      <w:pPr>
        <w:spacing w:line="252" w:lineRule="auto"/>
        <w:rPr>
          <w:sz w:val="24"/>
          <w:szCs w:val="24"/>
        </w:rPr>
        <w:sectPr w:rsidR="00617188" w:rsidRPr="005E14EC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617188" w:rsidRPr="005E14EC" w:rsidRDefault="00617188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617188" w:rsidRPr="005E14EC" w:rsidTr="00010D92">
        <w:trPr>
          <w:trHeight w:val="3288"/>
        </w:trPr>
        <w:tc>
          <w:tcPr>
            <w:tcW w:w="3270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617188" w:rsidRPr="005E14EC" w:rsidRDefault="00136146">
            <w:pPr>
              <w:pStyle w:val="TableParagraph"/>
              <w:spacing w:before="75"/>
              <w:ind w:left="17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Площади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фигур</w:t>
            </w:r>
          </w:p>
          <w:p w:rsidR="00617188" w:rsidRPr="005E14EC" w:rsidRDefault="00136146">
            <w:pPr>
              <w:pStyle w:val="TableParagraph"/>
              <w:spacing w:before="17" w:line="249" w:lineRule="auto"/>
              <w:ind w:left="175" w:right="188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клетчатой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бумаге.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Площади подобных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фигур.</w:t>
            </w:r>
          </w:p>
          <w:p w:rsidR="00617188" w:rsidRPr="005E14EC" w:rsidRDefault="00136146">
            <w:pPr>
              <w:pStyle w:val="TableParagraph"/>
              <w:spacing w:before="4"/>
              <w:ind w:left="17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Задачи</w:t>
            </w:r>
          </w:p>
          <w:p w:rsidR="00617188" w:rsidRPr="005E14EC" w:rsidRDefault="00136146">
            <w:pPr>
              <w:pStyle w:val="TableParagraph"/>
              <w:spacing w:before="9" w:line="252" w:lineRule="auto"/>
              <w:ind w:left="175" w:right="806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 практическим</w:t>
            </w:r>
            <w:r w:rsidRPr="005E14EC">
              <w:rPr>
                <w:spacing w:val="-6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содержанием.</w:t>
            </w:r>
          </w:p>
          <w:p w:rsidR="00617188" w:rsidRPr="005E14EC" w:rsidRDefault="00136146">
            <w:pPr>
              <w:pStyle w:val="TableParagraph"/>
              <w:spacing w:line="316" w:lineRule="exact"/>
              <w:ind w:left="17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Решение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</w:t>
            </w:r>
          </w:p>
          <w:p w:rsidR="00617188" w:rsidRPr="005E14EC" w:rsidRDefault="00136146">
            <w:pPr>
              <w:pStyle w:val="TableParagraph"/>
              <w:spacing w:before="17" w:line="249" w:lineRule="auto"/>
              <w:ind w:left="175" w:right="42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 помощью метода</w:t>
            </w:r>
            <w:r w:rsidRPr="005E14EC">
              <w:rPr>
                <w:spacing w:val="-6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вспомогательной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площади</w:t>
            </w:r>
          </w:p>
        </w:tc>
        <w:tc>
          <w:tcPr>
            <w:tcW w:w="7153" w:type="dxa"/>
          </w:tcPr>
          <w:p w:rsidR="00617188" w:rsidRPr="005E14EC" w:rsidRDefault="00136146">
            <w:pPr>
              <w:pStyle w:val="TableParagraph"/>
              <w:spacing w:before="75" w:line="252" w:lineRule="auto"/>
              <w:ind w:left="183" w:right="18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Разбирать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примеры</w:t>
            </w:r>
            <w:r w:rsidRPr="005E14E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использования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вспомогательной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площади для решения геометрических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задач.</w:t>
            </w:r>
          </w:p>
          <w:p w:rsidR="00617188" w:rsidRPr="005E14EC" w:rsidRDefault="00136146">
            <w:pPr>
              <w:pStyle w:val="TableParagraph"/>
              <w:spacing w:line="316" w:lineRule="exact"/>
              <w:ind w:left="18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Находить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площади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подобных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фигур.</w:t>
            </w:r>
          </w:p>
          <w:p w:rsidR="00617188" w:rsidRPr="005E14EC" w:rsidRDefault="00136146">
            <w:pPr>
              <w:pStyle w:val="TableParagraph"/>
              <w:spacing w:before="17" w:line="249" w:lineRule="auto"/>
              <w:ind w:left="183" w:right="18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Вычислять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различных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многоугольных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фигур.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 xml:space="preserve">Решать задачи </w:t>
            </w:r>
            <w:r w:rsidRPr="005E14EC">
              <w:rPr>
                <w:sz w:val="24"/>
                <w:szCs w:val="24"/>
              </w:rPr>
              <w:t>на площадь с практическим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содержанием</w:t>
            </w:r>
          </w:p>
        </w:tc>
      </w:tr>
      <w:tr w:rsidR="00617188" w:rsidRPr="005E14EC" w:rsidTr="00010D92">
        <w:trPr>
          <w:trHeight w:val="4821"/>
        </w:trPr>
        <w:tc>
          <w:tcPr>
            <w:tcW w:w="3270" w:type="dxa"/>
          </w:tcPr>
          <w:p w:rsidR="00617188" w:rsidRPr="005E14EC" w:rsidRDefault="00136146">
            <w:pPr>
              <w:pStyle w:val="TableParagraph"/>
              <w:spacing w:before="75" w:line="247" w:lineRule="auto"/>
              <w:ind w:left="9" w:right="554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Теорема Пифагора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начала</w:t>
            </w:r>
            <w:r w:rsidRPr="005E14EC">
              <w:rPr>
                <w:spacing w:val="-1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тригонометрии</w:t>
            </w:r>
          </w:p>
        </w:tc>
        <w:tc>
          <w:tcPr>
            <w:tcW w:w="1541" w:type="dxa"/>
          </w:tcPr>
          <w:p w:rsidR="00617188" w:rsidRPr="005E14EC" w:rsidRDefault="00136146" w:rsidP="00CF4503">
            <w:pPr>
              <w:pStyle w:val="TableParagraph"/>
              <w:spacing w:before="75"/>
              <w:ind w:left="620" w:right="320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10</w:t>
            </w:r>
          </w:p>
        </w:tc>
        <w:tc>
          <w:tcPr>
            <w:tcW w:w="2881" w:type="dxa"/>
          </w:tcPr>
          <w:p w:rsidR="00617188" w:rsidRPr="005E14EC" w:rsidRDefault="00136146">
            <w:pPr>
              <w:pStyle w:val="TableParagraph"/>
              <w:spacing w:before="75" w:line="247" w:lineRule="auto"/>
              <w:ind w:left="175" w:right="15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Теорема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Пифагора,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её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применение.</w:t>
            </w:r>
          </w:p>
          <w:p w:rsidR="00617188" w:rsidRPr="005E14EC" w:rsidRDefault="00136146">
            <w:pPr>
              <w:pStyle w:val="TableParagraph"/>
              <w:spacing w:before="7" w:line="249" w:lineRule="auto"/>
              <w:ind w:left="175" w:right="15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Определение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тригонометрических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функций острого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угла</w:t>
            </w:r>
            <w:r w:rsidRPr="005E14EC">
              <w:rPr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прямоугольного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треугольника,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тригонометрические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соотношения</w:t>
            </w:r>
          </w:p>
          <w:p w:rsidR="00617188" w:rsidRPr="005E14EC" w:rsidRDefault="00136146">
            <w:pPr>
              <w:pStyle w:val="TableParagraph"/>
              <w:spacing w:before="5" w:line="252" w:lineRule="auto"/>
              <w:ind w:left="175" w:right="623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>в прямоугольном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треугольнике.</w:t>
            </w:r>
          </w:p>
          <w:p w:rsidR="00617188" w:rsidRPr="005E14EC" w:rsidRDefault="00136146">
            <w:pPr>
              <w:pStyle w:val="TableParagraph"/>
              <w:spacing w:line="249" w:lineRule="auto"/>
              <w:ind w:left="175" w:right="23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Основное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тригонометрическое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тождество</w:t>
            </w:r>
          </w:p>
        </w:tc>
        <w:tc>
          <w:tcPr>
            <w:tcW w:w="7153" w:type="dxa"/>
          </w:tcPr>
          <w:p w:rsidR="00617188" w:rsidRPr="005E14EC" w:rsidRDefault="00136146">
            <w:pPr>
              <w:pStyle w:val="TableParagraph"/>
              <w:spacing w:before="75" w:line="247" w:lineRule="auto"/>
              <w:ind w:left="183" w:right="867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Доказывать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теорему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Пифагора,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использовать</w:t>
            </w:r>
            <w:r w:rsidRPr="005E14E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её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практических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вычислениях.</w:t>
            </w:r>
          </w:p>
          <w:p w:rsidR="00617188" w:rsidRPr="005E14EC" w:rsidRDefault="00136146">
            <w:pPr>
              <w:pStyle w:val="TableParagraph"/>
              <w:spacing w:before="7" w:line="252" w:lineRule="auto"/>
              <w:ind w:left="183" w:right="742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Формулировать </w:t>
            </w:r>
            <w:r w:rsidRPr="005E14EC">
              <w:rPr>
                <w:sz w:val="24"/>
                <w:szCs w:val="24"/>
              </w:rPr>
              <w:t>определения тригонометрических</w:t>
            </w:r>
            <w:r w:rsidRPr="005E14EC">
              <w:rPr>
                <w:spacing w:val="-6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функций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острого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 xml:space="preserve">угла, </w:t>
            </w:r>
            <w:r w:rsidRPr="005E14EC">
              <w:rPr>
                <w:b/>
                <w:sz w:val="24"/>
                <w:szCs w:val="24"/>
              </w:rPr>
              <w:t>проверять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их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корректность.</w:t>
            </w:r>
          </w:p>
          <w:p w:rsidR="00617188" w:rsidRPr="005E14EC" w:rsidRDefault="00136146">
            <w:pPr>
              <w:pStyle w:val="TableParagraph"/>
              <w:spacing w:line="252" w:lineRule="auto"/>
              <w:ind w:left="183" w:right="1478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Выводить</w:t>
            </w:r>
            <w:r w:rsidRPr="005E14E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тригонометрические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соотношения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прямоугольном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треугольнике.</w:t>
            </w:r>
          </w:p>
          <w:p w:rsidR="00617188" w:rsidRPr="005E14EC" w:rsidRDefault="00136146">
            <w:pPr>
              <w:pStyle w:val="TableParagraph"/>
              <w:spacing w:line="252" w:lineRule="auto"/>
              <w:ind w:left="183" w:right="18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Исследовать </w:t>
            </w:r>
            <w:r w:rsidRPr="005E14EC">
              <w:rPr>
                <w:sz w:val="24"/>
                <w:szCs w:val="24"/>
              </w:rPr>
              <w:t>соотношения между сторонами в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прямоугольных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треугольниках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углами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45°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45°;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30°</w:t>
            </w:r>
          </w:p>
          <w:p w:rsidR="00617188" w:rsidRPr="005E14EC" w:rsidRDefault="00136146">
            <w:pPr>
              <w:pStyle w:val="TableParagraph"/>
              <w:spacing w:line="316" w:lineRule="exact"/>
              <w:ind w:left="18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60°.</w:t>
            </w:r>
          </w:p>
          <w:p w:rsidR="00617188" w:rsidRPr="005E14EC" w:rsidRDefault="00136146">
            <w:pPr>
              <w:pStyle w:val="TableParagraph"/>
              <w:spacing w:before="4" w:line="249" w:lineRule="auto"/>
              <w:ind w:left="183" w:right="332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Использовать </w:t>
            </w:r>
            <w:r w:rsidRPr="005E14EC">
              <w:rPr>
                <w:sz w:val="24"/>
                <w:szCs w:val="24"/>
              </w:rPr>
              <w:t>формулы приведения и основное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тригонометрическое тождество для нахождения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соотношений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между</w:t>
            </w:r>
            <w:r w:rsidRPr="005E14EC">
              <w:rPr>
                <w:spacing w:val="-1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тригонометрическими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функциями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различных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острых</w:t>
            </w:r>
            <w:r w:rsidRPr="005E14EC">
              <w:rPr>
                <w:spacing w:val="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углов.</w:t>
            </w:r>
          </w:p>
          <w:p w:rsidR="00617188" w:rsidRPr="005E14EC" w:rsidRDefault="00136146">
            <w:pPr>
              <w:pStyle w:val="TableParagraph"/>
              <w:spacing w:before="1" w:line="252" w:lineRule="auto"/>
              <w:ind w:left="183" w:right="326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Применять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полученные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знания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умения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решении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практических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задач.</w:t>
            </w:r>
          </w:p>
          <w:p w:rsidR="00617188" w:rsidRPr="005E14EC" w:rsidRDefault="00136146">
            <w:pPr>
              <w:pStyle w:val="TableParagraph"/>
              <w:spacing w:before="1"/>
              <w:ind w:left="18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Знакомиться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с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историей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развития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геометрии</w:t>
            </w:r>
          </w:p>
        </w:tc>
      </w:tr>
    </w:tbl>
    <w:p w:rsidR="00617188" w:rsidRPr="005E14EC" w:rsidRDefault="00617188">
      <w:pPr>
        <w:rPr>
          <w:sz w:val="24"/>
          <w:szCs w:val="24"/>
        </w:rPr>
        <w:sectPr w:rsidR="00617188" w:rsidRPr="005E14EC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617188" w:rsidRPr="005E14EC" w:rsidRDefault="00617188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617188" w:rsidRPr="005E14EC" w:rsidTr="00010D92">
        <w:trPr>
          <w:trHeight w:val="6973"/>
        </w:trPr>
        <w:tc>
          <w:tcPr>
            <w:tcW w:w="3270" w:type="dxa"/>
          </w:tcPr>
          <w:p w:rsidR="00617188" w:rsidRPr="005E14EC" w:rsidRDefault="00136146">
            <w:pPr>
              <w:pStyle w:val="TableParagraph"/>
              <w:spacing w:before="75" w:line="261" w:lineRule="auto"/>
              <w:ind w:left="9" w:right="29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Углы в окружности.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Вписанные и описанные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четырехугольники.</w:t>
            </w:r>
          </w:p>
          <w:p w:rsidR="00617188" w:rsidRPr="005E14EC" w:rsidRDefault="00136146">
            <w:pPr>
              <w:pStyle w:val="TableParagraph"/>
              <w:spacing w:line="314" w:lineRule="exact"/>
              <w:ind w:left="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Касательные</w:t>
            </w:r>
          </w:p>
          <w:p w:rsidR="00617188" w:rsidRPr="005E14EC" w:rsidRDefault="00136146">
            <w:pPr>
              <w:pStyle w:val="TableParagraph"/>
              <w:spacing w:before="25" w:line="264" w:lineRule="auto"/>
              <w:ind w:left="9" w:right="477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к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окружности.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Касание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окружностей</w:t>
            </w:r>
          </w:p>
        </w:tc>
        <w:tc>
          <w:tcPr>
            <w:tcW w:w="1541" w:type="dxa"/>
          </w:tcPr>
          <w:p w:rsidR="00617188" w:rsidRPr="005E14EC" w:rsidRDefault="00136146">
            <w:pPr>
              <w:pStyle w:val="TableParagraph"/>
              <w:spacing w:before="75"/>
              <w:ind w:left="620" w:right="590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13</w:t>
            </w:r>
          </w:p>
        </w:tc>
        <w:tc>
          <w:tcPr>
            <w:tcW w:w="2881" w:type="dxa"/>
          </w:tcPr>
          <w:p w:rsidR="00617188" w:rsidRPr="005E14EC" w:rsidRDefault="00136146">
            <w:pPr>
              <w:pStyle w:val="TableParagraph"/>
              <w:spacing w:before="75" w:line="259" w:lineRule="auto"/>
              <w:ind w:left="175" w:right="42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Вписанные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центральные</w:t>
            </w:r>
            <w:r w:rsidRPr="005E14EC">
              <w:rPr>
                <w:spacing w:val="-1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углы,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угол между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касательной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хордой.</w:t>
            </w:r>
          </w:p>
          <w:p w:rsidR="00617188" w:rsidRPr="005E14EC" w:rsidRDefault="00136146">
            <w:pPr>
              <w:pStyle w:val="TableParagraph"/>
              <w:spacing w:before="5" w:line="256" w:lineRule="auto"/>
              <w:ind w:left="175" w:right="1187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Углы между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хордами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секущими.</w:t>
            </w:r>
          </w:p>
          <w:p w:rsidR="00617188" w:rsidRPr="005E14EC" w:rsidRDefault="00136146">
            <w:pPr>
              <w:pStyle w:val="TableParagraph"/>
              <w:spacing w:before="4" w:line="259" w:lineRule="auto"/>
              <w:ind w:left="175" w:right="39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Вписанные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описанные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четырёхугольники,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их признаки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свойства.</w:t>
            </w:r>
          </w:p>
          <w:p w:rsidR="00617188" w:rsidRPr="005E14EC" w:rsidRDefault="00136146">
            <w:pPr>
              <w:pStyle w:val="TableParagraph"/>
              <w:spacing w:before="5" w:line="256" w:lineRule="auto"/>
              <w:ind w:left="175" w:right="582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Применение этих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свойств</w:t>
            </w:r>
          </w:p>
          <w:p w:rsidR="00617188" w:rsidRPr="005E14EC" w:rsidRDefault="00136146">
            <w:pPr>
              <w:pStyle w:val="TableParagraph"/>
              <w:spacing w:before="3" w:line="259" w:lineRule="auto"/>
              <w:ind w:left="175" w:right="78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при решении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геометрических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задач.</w:t>
            </w:r>
          </w:p>
          <w:p w:rsidR="00617188" w:rsidRPr="005E14EC" w:rsidRDefault="00136146">
            <w:pPr>
              <w:pStyle w:val="TableParagraph"/>
              <w:spacing w:before="1" w:line="259" w:lineRule="auto"/>
              <w:ind w:left="175" w:right="218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Взаимное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расположение двух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окружностей,</w:t>
            </w:r>
            <w:r w:rsidRPr="005E14EC">
              <w:rPr>
                <w:spacing w:val="-1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общие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касательные.</w:t>
            </w:r>
          </w:p>
          <w:p w:rsidR="00617188" w:rsidRPr="005E14EC" w:rsidRDefault="00136146">
            <w:pPr>
              <w:pStyle w:val="TableParagraph"/>
              <w:spacing w:line="256" w:lineRule="auto"/>
              <w:ind w:left="175" w:right="1126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Касание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окружностей</w:t>
            </w:r>
          </w:p>
        </w:tc>
        <w:tc>
          <w:tcPr>
            <w:tcW w:w="7153" w:type="dxa"/>
          </w:tcPr>
          <w:p w:rsidR="00617188" w:rsidRPr="005E14EC" w:rsidRDefault="00136146">
            <w:pPr>
              <w:pStyle w:val="TableParagraph"/>
              <w:spacing w:before="75"/>
              <w:ind w:left="18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Формулировать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основные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определения,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связанные</w:t>
            </w:r>
          </w:p>
          <w:p w:rsidR="00617188" w:rsidRPr="005E14EC" w:rsidRDefault="00136146">
            <w:pPr>
              <w:pStyle w:val="TableParagraph"/>
              <w:spacing w:before="31" w:line="259" w:lineRule="auto"/>
              <w:ind w:left="183" w:right="22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 углами в круге (вписанный угол, центральный угол).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Находить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вписанные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углы,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опирающиеся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одну</w:t>
            </w:r>
            <w:r w:rsidRPr="005E14EC">
              <w:rPr>
                <w:spacing w:val="-1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дугу,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 xml:space="preserve">вычислять </w:t>
            </w:r>
            <w:r w:rsidRPr="005E14EC">
              <w:rPr>
                <w:sz w:val="24"/>
                <w:szCs w:val="24"/>
              </w:rPr>
              <w:t>углы с помощью теоремы о вписанных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углах, теоремы о вписанном четырёхугольнике,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теоремы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центральном</w:t>
            </w:r>
            <w:r w:rsidRPr="005E14EC">
              <w:rPr>
                <w:spacing w:val="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угле.</w:t>
            </w:r>
          </w:p>
          <w:p w:rsidR="00617188" w:rsidRPr="005E14EC" w:rsidRDefault="00136146">
            <w:pPr>
              <w:pStyle w:val="TableParagraph"/>
              <w:spacing w:line="256" w:lineRule="auto"/>
              <w:ind w:left="183" w:right="18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Исследовать, </w:t>
            </w:r>
            <w:r w:rsidRPr="005E14EC">
              <w:rPr>
                <w:sz w:val="24"/>
                <w:szCs w:val="24"/>
              </w:rPr>
              <w:t>в том числе с помощью цифровых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ресурсов,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вписанные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описанные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четырёхугольники,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выводить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их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свойства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признаки.</w:t>
            </w:r>
          </w:p>
          <w:p w:rsidR="00617188" w:rsidRPr="005E14EC" w:rsidRDefault="00136146">
            <w:pPr>
              <w:pStyle w:val="TableParagraph"/>
              <w:spacing w:before="9" w:line="256" w:lineRule="auto"/>
              <w:ind w:left="183" w:right="569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Использовать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эти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свойства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признаки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решении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</w:t>
            </w:r>
          </w:p>
        </w:tc>
      </w:tr>
    </w:tbl>
    <w:p w:rsidR="00617188" w:rsidRPr="005E14EC" w:rsidRDefault="00617188">
      <w:pPr>
        <w:spacing w:line="256" w:lineRule="auto"/>
        <w:rPr>
          <w:sz w:val="24"/>
          <w:szCs w:val="24"/>
        </w:rPr>
        <w:sectPr w:rsidR="00617188" w:rsidRPr="005E14EC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617188" w:rsidRPr="005E14EC" w:rsidRDefault="00617188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  <w:bookmarkStart w:id="39" w:name="_bookmark35"/>
      <w:bookmarkEnd w:id="39"/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1541"/>
        <w:gridCol w:w="2881"/>
        <w:gridCol w:w="7153"/>
      </w:tblGrid>
      <w:tr w:rsidR="00617188" w:rsidRPr="005E14EC" w:rsidTr="00010D92">
        <w:trPr>
          <w:trHeight w:val="1303"/>
        </w:trPr>
        <w:tc>
          <w:tcPr>
            <w:tcW w:w="3270" w:type="dxa"/>
          </w:tcPr>
          <w:p w:rsidR="00617188" w:rsidRPr="005E14EC" w:rsidRDefault="00136146">
            <w:pPr>
              <w:pStyle w:val="TableParagraph"/>
              <w:spacing w:before="75" w:line="264" w:lineRule="auto"/>
              <w:ind w:left="9" w:right="35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Повторение,</w:t>
            </w:r>
            <w:r w:rsidRPr="005E14EC">
              <w:rPr>
                <w:spacing w:val="-1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обобщение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знаний</w:t>
            </w:r>
          </w:p>
        </w:tc>
        <w:tc>
          <w:tcPr>
            <w:tcW w:w="1541" w:type="dxa"/>
          </w:tcPr>
          <w:p w:rsidR="00617188" w:rsidRPr="005E14EC" w:rsidRDefault="00136146">
            <w:pPr>
              <w:pStyle w:val="TableParagraph"/>
              <w:spacing w:before="75"/>
              <w:ind w:left="708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4</w:t>
            </w:r>
          </w:p>
        </w:tc>
        <w:tc>
          <w:tcPr>
            <w:tcW w:w="2881" w:type="dxa"/>
          </w:tcPr>
          <w:p w:rsidR="00617188" w:rsidRPr="005E14EC" w:rsidRDefault="00136146">
            <w:pPr>
              <w:pStyle w:val="TableParagraph"/>
              <w:spacing w:before="75" w:line="259" w:lineRule="auto"/>
              <w:ind w:left="175" w:right="17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Повторение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основных понятий 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методов курсов 7 и 8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классов, обобщение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знаний</w:t>
            </w:r>
          </w:p>
        </w:tc>
        <w:tc>
          <w:tcPr>
            <w:tcW w:w="7153" w:type="dxa"/>
          </w:tcPr>
          <w:p w:rsidR="00617188" w:rsidRPr="005E14EC" w:rsidRDefault="00136146">
            <w:pPr>
              <w:pStyle w:val="TableParagraph"/>
              <w:spacing w:before="75" w:line="264" w:lineRule="auto"/>
              <w:ind w:left="183" w:right="29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задачи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повторение,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иллюстрирующие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связи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между</w:t>
            </w:r>
            <w:r w:rsidRPr="005E14EC">
              <w:rPr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различными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частями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курса</w:t>
            </w:r>
          </w:p>
        </w:tc>
      </w:tr>
      <w:tr w:rsidR="00617188" w:rsidRPr="005E14EC" w:rsidTr="00010D92">
        <w:trPr>
          <w:trHeight w:val="569"/>
        </w:trPr>
        <w:tc>
          <w:tcPr>
            <w:tcW w:w="3270" w:type="dxa"/>
          </w:tcPr>
          <w:p w:rsidR="00617188" w:rsidRPr="005E14EC" w:rsidRDefault="00136146">
            <w:pPr>
              <w:pStyle w:val="TableParagraph"/>
              <w:spacing w:before="76" w:line="264" w:lineRule="auto"/>
              <w:ind w:left="9" w:right="-20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ОБЩЕЕ КОЛИЧЕСТВО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ЧАСОВ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ПРОГРАММЕ</w:t>
            </w:r>
          </w:p>
        </w:tc>
        <w:tc>
          <w:tcPr>
            <w:tcW w:w="1541" w:type="dxa"/>
          </w:tcPr>
          <w:p w:rsidR="00617188" w:rsidRPr="005E14EC" w:rsidRDefault="00136146">
            <w:pPr>
              <w:pStyle w:val="TableParagraph"/>
              <w:spacing w:before="76"/>
              <w:ind w:left="636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68</w:t>
            </w:r>
          </w:p>
        </w:tc>
        <w:tc>
          <w:tcPr>
            <w:tcW w:w="2881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53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617188" w:rsidRPr="005E14EC" w:rsidRDefault="00617188">
      <w:pPr>
        <w:rPr>
          <w:sz w:val="24"/>
          <w:szCs w:val="24"/>
        </w:rPr>
        <w:sectPr w:rsidR="00617188" w:rsidRPr="005E14EC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617188" w:rsidRPr="005E14EC" w:rsidRDefault="00136146">
      <w:pPr>
        <w:pStyle w:val="110"/>
        <w:numPr>
          <w:ilvl w:val="0"/>
          <w:numId w:val="3"/>
        </w:numPr>
        <w:tabs>
          <w:tab w:val="left" w:pos="327"/>
        </w:tabs>
        <w:spacing w:before="79"/>
        <w:ind w:hanging="217"/>
        <w:rPr>
          <w:sz w:val="24"/>
          <w:szCs w:val="24"/>
        </w:rPr>
      </w:pPr>
      <w:r w:rsidRPr="005E14EC">
        <w:rPr>
          <w:sz w:val="24"/>
          <w:szCs w:val="24"/>
        </w:rPr>
        <w:lastRenderedPageBreak/>
        <w:t>КЛАСС</w:t>
      </w:r>
    </w:p>
    <w:p w:rsidR="00617188" w:rsidRPr="005E14EC" w:rsidRDefault="00617188">
      <w:pPr>
        <w:pStyle w:val="a5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617188" w:rsidRPr="005E14EC">
        <w:trPr>
          <w:trHeight w:val="955"/>
        </w:trPr>
        <w:tc>
          <w:tcPr>
            <w:tcW w:w="3242" w:type="dxa"/>
          </w:tcPr>
          <w:p w:rsidR="00617188" w:rsidRPr="005E14EC" w:rsidRDefault="00136146">
            <w:pPr>
              <w:pStyle w:val="TableParagraph"/>
              <w:spacing w:before="76" w:line="256" w:lineRule="auto"/>
              <w:ind w:left="859" w:right="237" w:hanging="59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Наименование</w:t>
            </w:r>
            <w:r w:rsidRPr="005E14EC">
              <w:rPr>
                <w:spacing w:val="-1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раздела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(темы)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курса</w:t>
            </w:r>
          </w:p>
        </w:tc>
        <w:tc>
          <w:tcPr>
            <w:tcW w:w="1585" w:type="dxa"/>
          </w:tcPr>
          <w:p w:rsidR="00617188" w:rsidRPr="005E14EC" w:rsidRDefault="00136146">
            <w:pPr>
              <w:pStyle w:val="TableParagraph"/>
              <w:spacing w:before="76" w:line="256" w:lineRule="auto"/>
              <w:ind w:left="469" w:right="63" w:hanging="368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>Количество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часов</w:t>
            </w:r>
          </w:p>
        </w:tc>
        <w:tc>
          <w:tcPr>
            <w:tcW w:w="2875" w:type="dxa"/>
          </w:tcPr>
          <w:p w:rsidR="00617188" w:rsidRPr="005E14EC" w:rsidRDefault="00136146">
            <w:pPr>
              <w:pStyle w:val="TableParagraph"/>
              <w:spacing w:before="76" w:line="256" w:lineRule="auto"/>
              <w:ind w:left="735" w:right="707" w:firstLine="12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Основное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7147" w:type="dxa"/>
          </w:tcPr>
          <w:p w:rsidR="00617188" w:rsidRPr="005E14EC" w:rsidRDefault="00136146">
            <w:pPr>
              <w:pStyle w:val="TableParagraph"/>
              <w:spacing w:before="76"/>
              <w:ind w:left="914" w:right="915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Основные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виды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деятельности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E14E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617188" w:rsidRPr="005E14EC" w:rsidTr="00010D92">
        <w:trPr>
          <w:trHeight w:val="3703"/>
        </w:trPr>
        <w:tc>
          <w:tcPr>
            <w:tcW w:w="3242" w:type="dxa"/>
          </w:tcPr>
          <w:p w:rsidR="00617188" w:rsidRPr="005E14EC" w:rsidRDefault="00136146">
            <w:pPr>
              <w:pStyle w:val="TableParagraph"/>
              <w:spacing w:before="76" w:line="256" w:lineRule="auto"/>
              <w:ind w:left="9" w:right="16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Тригонометрия.</w:t>
            </w:r>
            <w:r w:rsidRPr="005E14EC">
              <w:rPr>
                <w:spacing w:val="-1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Теоремы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косинусов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 синусов.</w:t>
            </w:r>
          </w:p>
          <w:p w:rsidR="00617188" w:rsidRPr="005E14EC" w:rsidRDefault="00136146">
            <w:pPr>
              <w:pStyle w:val="TableParagraph"/>
              <w:spacing w:line="317" w:lineRule="exact"/>
              <w:ind w:left="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Решение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треугольников</w:t>
            </w:r>
          </w:p>
        </w:tc>
        <w:tc>
          <w:tcPr>
            <w:tcW w:w="1585" w:type="dxa"/>
          </w:tcPr>
          <w:p w:rsidR="00617188" w:rsidRPr="005E14EC" w:rsidRDefault="00136146" w:rsidP="00CF4503">
            <w:pPr>
              <w:pStyle w:val="TableParagraph"/>
              <w:spacing w:before="76"/>
              <w:ind w:left="641" w:right="336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16</w:t>
            </w:r>
          </w:p>
        </w:tc>
        <w:tc>
          <w:tcPr>
            <w:tcW w:w="2875" w:type="dxa"/>
          </w:tcPr>
          <w:p w:rsidR="00617188" w:rsidRPr="005E14EC" w:rsidRDefault="00136146">
            <w:pPr>
              <w:pStyle w:val="TableParagraph"/>
              <w:spacing w:before="76" w:line="254" w:lineRule="auto"/>
              <w:ind w:right="20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Определение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тригонометрических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функций углов от 0</w:t>
            </w:r>
            <w:r w:rsidRPr="005E14EC">
              <w:rPr>
                <w:rFonts w:ascii="Symbol" w:hAnsi="Symbol"/>
                <w:sz w:val="24"/>
                <w:szCs w:val="24"/>
              </w:rPr>
              <w:t>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до 180</w:t>
            </w:r>
            <w:r w:rsidRPr="005E14EC">
              <w:rPr>
                <w:rFonts w:ascii="Symbol" w:hAnsi="Symbol"/>
                <w:sz w:val="24"/>
                <w:szCs w:val="24"/>
              </w:rPr>
              <w:t></w:t>
            </w:r>
            <w:r w:rsidRPr="005E14EC">
              <w:rPr>
                <w:sz w:val="24"/>
                <w:szCs w:val="24"/>
              </w:rPr>
              <w:t>. Формулы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приведения.</w:t>
            </w:r>
          </w:p>
          <w:p w:rsidR="00617188" w:rsidRPr="005E14EC" w:rsidRDefault="00136146">
            <w:pPr>
              <w:pStyle w:val="TableParagraph"/>
              <w:spacing w:line="256" w:lineRule="auto"/>
              <w:ind w:right="311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>Теорема косинусов,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теорема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синусов.</w:t>
            </w:r>
          </w:p>
          <w:p w:rsidR="00617188" w:rsidRPr="005E14EC" w:rsidRDefault="00136146">
            <w:pPr>
              <w:pStyle w:val="TableParagraph"/>
              <w:spacing w:line="254" w:lineRule="auto"/>
              <w:ind w:right="392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Решение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треугольников.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Практическое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применение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доказанных</w:t>
            </w:r>
            <w:r w:rsidRPr="005E14EC">
              <w:rPr>
                <w:spacing w:val="-1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теорем</w:t>
            </w:r>
          </w:p>
        </w:tc>
        <w:tc>
          <w:tcPr>
            <w:tcW w:w="7147" w:type="dxa"/>
          </w:tcPr>
          <w:p w:rsidR="00617188" w:rsidRPr="005E14EC" w:rsidRDefault="00136146">
            <w:pPr>
              <w:pStyle w:val="TableParagraph"/>
              <w:spacing w:before="76" w:line="256" w:lineRule="auto"/>
              <w:ind w:left="173" w:right="678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Формулировать</w:t>
            </w:r>
            <w:r w:rsidRPr="005E14EC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определения</w:t>
            </w:r>
            <w:r w:rsidRPr="005E14E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тригонометрических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функций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тупых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прямых</w:t>
            </w:r>
            <w:r w:rsidRPr="005E14EC">
              <w:rPr>
                <w:spacing w:val="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углов.</w:t>
            </w:r>
          </w:p>
          <w:p w:rsidR="00617188" w:rsidRPr="005E14EC" w:rsidRDefault="00136146">
            <w:pPr>
              <w:pStyle w:val="TableParagraph"/>
              <w:spacing w:line="252" w:lineRule="auto"/>
              <w:ind w:left="173" w:right="875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Выводить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теорему</w:t>
            </w:r>
            <w:r w:rsidRPr="005E14EC">
              <w:rPr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косинусов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теорему</w:t>
            </w:r>
            <w:r w:rsidRPr="005E14EC">
              <w:rPr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синусов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(с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радиусом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описанной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окружности).</w:t>
            </w:r>
          </w:p>
          <w:p w:rsidR="00617188" w:rsidRPr="005E14EC" w:rsidRDefault="00136146">
            <w:pPr>
              <w:pStyle w:val="TableParagraph"/>
              <w:spacing w:before="4"/>
              <w:ind w:left="173"/>
              <w:rPr>
                <w:b/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Выводить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формулы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для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вычисления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площадей</w:t>
            </w:r>
          </w:p>
          <w:p w:rsidR="00617188" w:rsidRPr="005E14EC" w:rsidRDefault="00136146">
            <w:pPr>
              <w:pStyle w:val="TableParagraph"/>
              <w:spacing w:before="16" w:line="254" w:lineRule="auto"/>
              <w:ind w:left="17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с использованием теорем тригонометрии (</w:t>
            </w:r>
            <w:r w:rsidRPr="005E14EC">
              <w:rPr>
                <w:sz w:val="24"/>
                <w:szCs w:val="24"/>
              </w:rPr>
              <w:t>формула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площади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треугольника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через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две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стороны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угол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между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ними, формула площади четырёхугольника через его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диагонали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угол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между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ними).</w:t>
            </w:r>
          </w:p>
          <w:p w:rsidR="00617188" w:rsidRPr="005E14EC" w:rsidRDefault="00136146">
            <w:pPr>
              <w:pStyle w:val="TableParagraph"/>
              <w:spacing w:line="319" w:lineRule="exact"/>
              <w:ind w:left="17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треугольники.</w:t>
            </w:r>
          </w:p>
          <w:p w:rsidR="00617188" w:rsidRPr="005E14EC" w:rsidRDefault="00136146">
            <w:pPr>
              <w:pStyle w:val="TableParagraph"/>
              <w:spacing w:before="24"/>
              <w:ind w:left="17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практические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задачи,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сводящиеся</w:t>
            </w:r>
          </w:p>
          <w:p w:rsidR="00617188" w:rsidRPr="005E14EC" w:rsidRDefault="00136146">
            <w:pPr>
              <w:pStyle w:val="TableParagraph"/>
              <w:spacing w:before="17"/>
              <w:ind w:left="17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к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нахождению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различных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элементов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треугольника</w:t>
            </w:r>
          </w:p>
        </w:tc>
      </w:tr>
      <w:tr w:rsidR="00617188" w:rsidRPr="005E14EC" w:rsidTr="00010D92">
        <w:trPr>
          <w:trHeight w:val="3105"/>
        </w:trPr>
        <w:tc>
          <w:tcPr>
            <w:tcW w:w="3242" w:type="dxa"/>
          </w:tcPr>
          <w:p w:rsidR="00617188" w:rsidRPr="005E14EC" w:rsidRDefault="00136146">
            <w:pPr>
              <w:pStyle w:val="TableParagraph"/>
              <w:spacing w:before="82" w:line="252" w:lineRule="auto"/>
              <w:ind w:left="9" w:right="142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Преобразование</w:t>
            </w:r>
            <w:r w:rsidRPr="005E14EC">
              <w:rPr>
                <w:spacing w:val="-1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подобия.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Метрические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соотношения</w:t>
            </w:r>
          </w:p>
          <w:p w:rsidR="00617188" w:rsidRPr="005E14EC" w:rsidRDefault="00136146">
            <w:pPr>
              <w:pStyle w:val="TableParagraph"/>
              <w:spacing w:before="9"/>
              <w:ind w:left="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окружности</w:t>
            </w:r>
          </w:p>
        </w:tc>
        <w:tc>
          <w:tcPr>
            <w:tcW w:w="1585" w:type="dxa"/>
          </w:tcPr>
          <w:p w:rsidR="00617188" w:rsidRPr="005E14EC" w:rsidRDefault="00136146" w:rsidP="000648BE">
            <w:pPr>
              <w:pStyle w:val="TableParagraph"/>
              <w:tabs>
                <w:tab w:val="left" w:pos="1316"/>
              </w:tabs>
              <w:spacing w:before="82"/>
              <w:ind w:left="641" w:right="614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10</w:t>
            </w:r>
          </w:p>
        </w:tc>
        <w:tc>
          <w:tcPr>
            <w:tcW w:w="2875" w:type="dxa"/>
          </w:tcPr>
          <w:p w:rsidR="00617188" w:rsidRPr="005E14EC" w:rsidRDefault="00136146">
            <w:pPr>
              <w:pStyle w:val="TableParagraph"/>
              <w:spacing w:before="82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Понятие</w:t>
            </w:r>
          </w:p>
          <w:p w:rsidR="00617188" w:rsidRPr="005E14EC" w:rsidRDefault="00136146">
            <w:pPr>
              <w:pStyle w:val="TableParagraph"/>
              <w:spacing w:before="17" w:line="252" w:lineRule="auto"/>
              <w:ind w:right="556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</w:t>
            </w:r>
            <w:r w:rsidRPr="005E14EC">
              <w:rPr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преобразовании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подобия.</w:t>
            </w:r>
          </w:p>
          <w:p w:rsidR="00617188" w:rsidRPr="005E14EC" w:rsidRDefault="00136146">
            <w:pPr>
              <w:pStyle w:val="TableParagraph"/>
              <w:spacing w:before="9" w:line="252" w:lineRule="auto"/>
              <w:ind w:right="272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Соответственные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элементы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подобных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фигур.</w:t>
            </w:r>
          </w:p>
          <w:p w:rsidR="00617188" w:rsidRPr="005E14EC" w:rsidRDefault="00136146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Теорема</w:t>
            </w:r>
          </w:p>
          <w:p w:rsidR="00617188" w:rsidRPr="005E14EC" w:rsidRDefault="00136146">
            <w:pPr>
              <w:pStyle w:val="TableParagraph"/>
              <w:spacing w:before="17" w:line="254" w:lineRule="auto"/>
              <w:ind w:right="811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>о произведении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отрезков хорд,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теорема</w:t>
            </w:r>
          </w:p>
        </w:tc>
        <w:tc>
          <w:tcPr>
            <w:tcW w:w="7147" w:type="dxa"/>
          </w:tcPr>
          <w:p w:rsidR="00617188" w:rsidRPr="005E14EC" w:rsidRDefault="00136146">
            <w:pPr>
              <w:pStyle w:val="TableParagraph"/>
              <w:spacing w:before="82" w:line="252" w:lineRule="auto"/>
              <w:ind w:left="173" w:right="30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Осваивать</w:t>
            </w:r>
            <w:r w:rsidRPr="005E14E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 xml:space="preserve">понятие </w:t>
            </w:r>
            <w:r w:rsidRPr="005E14EC">
              <w:rPr>
                <w:sz w:val="24"/>
                <w:szCs w:val="24"/>
              </w:rPr>
              <w:t>преобразования подобия.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Исследовать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отношение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линейных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элементов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фигур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преобразовании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подобия.</w:t>
            </w:r>
          </w:p>
          <w:p w:rsidR="00617188" w:rsidRPr="005E14EC" w:rsidRDefault="00136146">
            <w:pPr>
              <w:pStyle w:val="TableParagraph"/>
              <w:spacing w:before="9" w:line="252" w:lineRule="auto"/>
              <w:ind w:left="173" w:right="1692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Находить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примеры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подобия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окружающей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действительности.</w:t>
            </w:r>
          </w:p>
          <w:p w:rsidR="00617188" w:rsidRPr="005E14EC" w:rsidRDefault="00136146">
            <w:pPr>
              <w:pStyle w:val="TableParagraph"/>
              <w:spacing w:before="1" w:line="254" w:lineRule="auto"/>
              <w:ind w:left="173" w:right="30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Выводить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метрические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соотношения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между</w:t>
            </w:r>
            <w:r w:rsidRPr="005E14EC">
              <w:rPr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отрезками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хорд, секущих и касательных с использованием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вписанных</w:t>
            </w:r>
            <w:r w:rsidRPr="005E14EC">
              <w:rPr>
                <w:spacing w:val="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углов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 подобных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треугольников.</w:t>
            </w:r>
          </w:p>
          <w:p w:rsidR="00617188" w:rsidRPr="005E14EC" w:rsidRDefault="00136146">
            <w:pPr>
              <w:pStyle w:val="TableParagraph"/>
              <w:spacing w:line="256" w:lineRule="auto"/>
              <w:ind w:left="17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геометрические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задачи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задачи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реальной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жизни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использованием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подобных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треугольников</w:t>
            </w:r>
          </w:p>
        </w:tc>
      </w:tr>
    </w:tbl>
    <w:p w:rsidR="00617188" w:rsidRPr="005E14EC" w:rsidRDefault="00617188">
      <w:pPr>
        <w:spacing w:line="256" w:lineRule="auto"/>
        <w:rPr>
          <w:sz w:val="24"/>
          <w:szCs w:val="24"/>
        </w:rPr>
        <w:sectPr w:rsidR="00617188" w:rsidRPr="005E14EC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617188" w:rsidRPr="005E14EC" w:rsidRDefault="00617188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617188" w:rsidRPr="005E14EC" w:rsidTr="00010D92">
        <w:trPr>
          <w:trHeight w:val="2437"/>
        </w:trPr>
        <w:tc>
          <w:tcPr>
            <w:tcW w:w="3242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617188" w:rsidRPr="005E14EC" w:rsidRDefault="00136146">
            <w:pPr>
              <w:pStyle w:val="TableParagraph"/>
              <w:spacing w:before="75" w:line="254" w:lineRule="auto"/>
              <w:ind w:right="416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 произведении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отрезков секущих,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теорема</w:t>
            </w:r>
            <w:r w:rsidRPr="005E14EC">
              <w:rPr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</w:t>
            </w:r>
            <w:r w:rsidRPr="005E14EC">
              <w:rPr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квадрате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касательной.</w:t>
            </w:r>
          </w:p>
          <w:p w:rsidR="00617188" w:rsidRPr="005E14EC" w:rsidRDefault="00136146">
            <w:pPr>
              <w:pStyle w:val="TableParagraph"/>
              <w:spacing w:before="4" w:line="252" w:lineRule="auto"/>
              <w:ind w:right="1189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>Применение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решении</w:t>
            </w:r>
          </w:p>
          <w:p w:rsidR="00617188" w:rsidRPr="005E14EC" w:rsidRDefault="00136146">
            <w:pPr>
              <w:pStyle w:val="TableParagraph"/>
              <w:spacing w:before="1" w:line="256" w:lineRule="auto"/>
              <w:ind w:right="776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>геометрических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</w:t>
            </w:r>
          </w:p>
        </w:tc>
        <w:tc>
          <w:tcPr>
            <w:tcW w:w="7147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7188" w:rsidRPr="005E14EC" w:rsidTr="00010D92">
        <w:trPr>
          <w:trHeight w:val="4965"/>
        </w:trPr>
        <w:tc>
          <w:tcPr>
            <w:tcW w:w="3242" w:type="dxa"/>
          </w:tcPr>
          <w:p w:rsidR="00617188" w:rsidRPr="005E14EC" w:rsidRDefault="00136146">
            <w:pPr>
              <w:pStyle w:val="TableParagraph"/>
              <w:spacing w:before="76"/>
              <w:ind w:left="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Векторы</w:t>
            </w:r>
          </w:p>
        </w:tc>
        <w:tc>
          <w:tcPr>
            <w:tcW w:w="1585" w:type="dxa"/>
          </w:tcPr>
          <w:p w:rsidR="00617188" w:rsidRPr="005E14EC" w:rsidRDefault="00136146">
            <w:pPr>
              <w:pStyle w:val="TableParagraph"/>
              <w:spacing w:before="76"/>
              <w:ind w:left="641" w:right="614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12</w:t>
            </w:r>
          </w:p>
        </w:tc>
        <w:tc>
          <w:tcPr>
            <w:tcW w:w="2875" w:type="dxa"/>
          </w:tcPr>
          <w:p w:rsidR="00617188" w:rsidRPr="005E14EC" w:rsidRDefault="00136146">
            <w:pPr>
              <w:pStyle w:val="TableParagraph"/>
              <w:spacing w:before="76" w:line="259" w:lineRule="auto"/>
              <w:ind w:right="33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Определение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векторов,</w:t>
            </w:r>
            <w:r w:rsidRPr="005E14EC">
              <w:rPr>
                <w:spacing w:val="-1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сложение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вычитание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векторов,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умножение вектора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число.</w:t>
            </w:r>
          </w:p>
          <w:p w:rsidR="00617188" w:rsidRPr="005E14EC" w:rsidRDefault="00136146">
            <w:pPr>
              <w:pStyle w:val="TableParagraph"/>
              <w:spacing w:before="2" w:line="259" w:lineRule="auto"/>
              <w:ind w:right="280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Физический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геометрический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смысл векторов.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 xml:space="preserve">Разложение </w:t>
            </w:r>
            <w:r w:rsidRPr="005E14EC">
              <w:rPr>
                <w:sz w:val="24"/>
                <w:szCs w:val="24"/>
              </w:rPr>
              <w:t>вектора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 двум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неколлинеарным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векторам.</w:t>
            </w:r>
          </w:p>
          <w:p w:rsidR="00617188" w:rsidRPr="005E14EC" w:rsidRDefault="00136146">
            <w:pPr>
              <w:pStyle w:val="TableParagraph"/>
              <w:spacing w:line="264" w:lineRule="auto"/>
              <w:ind w:right="1197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>Координаты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вектора.</w:t>
            </w:r>
          </w:p>
          <w:p w:rsidR="00617188" w:rsidRPr="005E14EC" w:rsidRDefault="00136146">
            <w:pPr>
              <w:pStyle w:val="TableParagraph"/>
              <w:spacing w:line="256" w:lineRule="auto"/>
              <w:ind w:right="104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Скалярное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произведение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векторов,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его</w:t>
            </w:r>
          </w:p>
        </w:tc>
        <w:tc>
          <w:tcPr>
            <w:tcW w:w="7147" w:type="dxa"/>
          </w:tcPr>
          <w:p w:rsidR="00617188" w:rsidRPr="005E14EC" w:rsidRDefault="00136146">
            <w:pPr>
              <w:pStyle w:val="TableParagraph"/>
              <w:spacing w:before="76" w:line="261" w:lineRule="auto"/>
              <w:ind w:left="173" w:right="84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Использовать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векторы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как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направленные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отрезки,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 xml:space="preserve">исследовать </w:t>
            </w:r>
            <w:r w:rsidRPr="005E14EC">
              <w:rPr>
                <w:sz w:val="24"/>
                <w:szCs w:val="24"/>
              </w:rPr>
              <w:t>геометрический (перемещение)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физический (сила) смыслы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векторов.</w:t>
            </w:r>
          </w:p>
          <w:p w:rsidR="00617188" w:rsidRPr="005E14EC" w:rsidRDefault="00136146">
            <w:pPr>
              <w:pStyle w:val="TableParagraph"/>
              <w:spacing w:line="259" w:lineRule="auto"/>
              <w:ind w:left="173" w:right="461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Знать определения </w:t>
            </w:r>
            <w:r w:rsidRPr="005E14EC">
              <w:rPr>
                <w:sz w:val="24"/>
                <w:szCs w:val="24"/>
              </w:rPr>
              <w:t>суммы и разности векторов,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умножения вектора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число,</w:t>
            </w:r>
            <w:r w:rsidRPr="005E14EC">
              <w:rPr>
                <w:spacing w:val="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исследовать</w:t>
            </w:r>
            <w:r w:rsidRPr="005E14E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геометрический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физический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смыслы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этих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операций.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 xml:space="preserve">Решать </w:t>
            </w:r>
            <w:r w:rsidRPr="005E14EC">
              <w:rPr>
                <w:sz w:val="24"/>
                <w:szCs w:val="24"/>
              </w:rPr>
              <w:t>геометрические задачи с использованием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векторов.</w:t>
            </w:r>
          </w:p>
          <w:p w:rsidR="00617188" w:rsidRPr="005E14EC" w:rsidRDefault="00136146">
            <w:pPr>
              <w:pStyle w:val="TableParagraph"/>
              <w:spacing w:line="256" w:lineRule="auto"/>
              <w:ind w:left="173" w:right="678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Раскладывать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вектор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двум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неколлинеарным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векторам.</w:t>
            </w:r>
          </w:p>
          <w:p w:rsidR="00617188" w:rsidRPr="005E14EC" w:rsidRDefault="00136146">
            <w:pPr>
              <w:pStyle w:val="TableParagraph"/>
              <w:ind w:left="17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Использовать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скалярное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произведение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векторов,</w:t>
            </w:r>
          </w:p>
          <w:p w:rsidR="00617188" w:rsidRPr="005E14EC" w:rsidRDefault="00136146">
            <w:pPr>
              <w:pStyle w:val="TableParagraph"/>
              <w:spacing w:before="23"/>
              <w:ind w:left="17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выводить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его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основные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свойства.</w:t>
            </w:r>
          </w:p>
          <w:p w:rsidR="00617188" w:rsidRPr="005E14EC" w:rsidRDefault="00136146">
            <w:pPr>
              <w:pStyle w:val="TableParagraph"/>
              <w:spacing w:before="23" w:line="256" w:lineRule="auto"/>
              <w:ind w:left="173" w:right="318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Вычислять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сумму,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разность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скалярное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произведение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векторов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координатах.</w:t>
            </w:r>
          </w:p>
          <w:p w:rsidR="00617188" w:rsidRPr="005E14EC" w:rsidRDefault="00136146">
            <w:pPr>
              <w:pStyle w:val="TableParagraph"/>
              <w:spacing w:before="10" w:line="256" w:lineRule="auto"/>
              <w:ind w:left="173" w:right="30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Применять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скалярное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произведение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для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нахождения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длин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углов</w:t>
            </w:r>
          </w:p>
        </w:tc>
      </w:tr>
    </w:tbl>
    <w:p w:rsidR="00617188" w:rsidRPr="005E14EC" w:rsidRDefault="00617188">
      <w:pPr>
        <w:spacing w:line="256" w:lineRule="auto"/>
        <w:rPr>
          <w:sz w:val="24"/>
          <w:szCs w:val="24"/>
        </w:rPr>
        <w:sectPr w:rsidR="00617188" w:rsidRPr="005E14EC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617188" w:rsidRPr="005E14EC" w:rsidRDefault="00617188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617188" w:rsidRPr="005E14EC" w:rsidTr="00010D92">
        <w:trPr>
          <w:trHeight w:val="2153"/>
        </w:trPr>
        <w:tc>
          <w:tcPr>
            <w:tcW w:w="3242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617188" w:rsidRPr="005E14EC" w:rsidRDefault="00136146">
            <w:pPr>
              <w:pStyle w:val="TableParagraph"/>
              <w:spacing w:before="7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применение</w:t>
            </w:r>
          </w:p>
          <w:p w:rsidR="00617188" w:rsidRPr="005E14EC" w:rsidRDefault="00136146">
            <w:pPr>
              <w:pStyle w:val="TableParagraph"/>
              <w:spacing w:before="31" w:line="256" w:lineRule="auto"/>
              <w:ind w:right="76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для</w:t>
            </w:r>
            <w:r w:rsidRPr="005E14EC">
              <w:rPr>
                <w:spacing w:val="-1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нахождения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длин и углов.</w:t>
            </w:r>
          </w:p>
          <w:p w:rsidR="00617188" w:rsidRPr="005E14EC" w:rsidRDefault="00136146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Решение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</w:t>
            </w:r>
          </w:p>
          <w:p w:rsidR="00617188" w:rsidRPr="005E14EC" w:rsidRDefault="00136146">
            <w:pPr>
              <w:pStyle w:val="TableParagraph"/>
              <w:spacing w:before="24" w:line="259" w:lineRule="auto"/>
              <w:ind w:right="167"/>
              <w:rPr>
                <w:sz w:val="24"/>
                <w:szCs w:val="24"/>
              </w:rPr>
            </w:pPr>
            <w:r w:rsidRPr="005E14EC">
              <w:rPr>
                <w:spacing w:val="-6"/>
                <w:sz w:val="24"/>
                <w:szCs w:val="24"/>
              </w:rPr>
              <w:t>с помощью векторов.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pacing w:val="-7"/>
                <w:sz w:val="24"/>
                <w:szCs w:val="24"/>
              </w:rPr>
              <w:t xml:space="preserve">Применение </w:t>
            </w:r>
            <w:r w:rsidRPr="005E14EC">
              <w:rPr>
                <w:spacing w:val="-6"/>
                <w:sz w:val="24"/>
                <w:szCs w:val="24"/>
              </w:rPr>
              <w:t>векторов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для решения задач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физики</w:t>
            </w:r>
          </w:p>
        </w:tc>
        <w:tc>
          <w:tcPr>
            <w:tcW w:w="7147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7188" w:rsidRPr="005E14EC" w:rsidTr="00010D92">
        <w:trPr>
          <w:trHeight w:val="4663"/>
        </w:trPr>
        <w:tc>
          <w:tcPr>
            <w:tcW w:w="3242" w:type="dxa"/>
          </w:tcPr>
          <w:p w:rsidR="00617188" w:rsidRPr="005E14EC" w:rsidRDefault="00136146">
            <w:pPr>
              <w:pStyle w:val="TableParagraph"/>
              <w:spacing w:before="76" w:line="264" w:lineRule="auto"/>
              <w:ind w:left="9" w:right="411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 xml:space="preserve">Декартовы </w:t>
            </w:r>
            <w:r w:rsidRPr="005E14EC">
              <w:rPr>
                <w:sz w:val="24"/>
                <w:szCs w:val="24"/>
              </w:rPr>
              <w:t>координаты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плоскости</w:t>
            </w:r>
          </w:p>
        </w:tc>
        <w:tc>
          <w:tcPr>
            <w:tcW w:w="1585" w:type="dxa"/>
          </w:tcPr>
          <w:p w:rsidR="00617188" w:rsidRPr="005E14EC" w:rsidRDefault="00136146">
            <w:pPr>
              <w:pStyle w:val="TableParagraph"/>
              <w:spacing w:before="76"/>
              <w:ind w:left="24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9</w:t>
            </w:r>
          </w:p>
        </w:tc>
        <w:tc>
          <w:tcPr>
            <w:tcW w:w="2875" w:type="dxa"/>
          </w:tcPr>
          <w:p w:rsidR="00617188" w:rsidRPr="005E14EC" w:rsidRDefault="00136146">
            <w:pPr>
              <w:pStyle w:val="TableParagraph"/>
              <w:spacing w:before="76" w:line="261" w:lineRule="auto"/>
              <w:ind w:right="51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Декартовы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 xml:space="preserve">координаты </w:t>
            </w:r>
            <w:r w:rsidRPr="005E14EC">
              <w:rPr>
                <w:sz w:val="24"/>
                <w:szCs w:val="24"/>
              </w:rPr>
              <w:t>точек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плоскости.</w:t>
            </w:r>
          </w:p>
          <w:p w:rsidR="00617188" w:rsidRPr="005E14EC" w:rsidRDefault="00136146">
            <w:pPr>
              <w:pStyle w:val="TableParagraph"/>
              <w:spacing w:line="261" w:lineRule="auto"/>
              <w:ind w:right="36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Уравнение</w:t>
            </w:r>
            <w:r w:rsidRPr="005E14EC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5E14EC">
              <w:rPr>
                <w:sz w:val="24"/>
                <w:szCs w:val="24"/>
              </w:rPr>
              <w:t>прямой</w:t>
            </w:r>
            <w:proofErr w:type="gramEnd"/>
            <w:r w:rsidRPr="005E14EC">
              <w:rPr>
                <w:sz w:val="24"/>
                <w:szCs w:val="24"/>
              </w:rPr>
              <w:t>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Уравнение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окружности.</w:t>
            </w:r>
          </w:p>
          <w:p w:rsidR="00617188" w:rsidRPr="005E14EC" w:rsidRDefault="00136146">
            <w:pPr>
              <w:pStyle w:val="TableParagraph"/>
              <w:spacing w:line="259" w:lineRule="auto"/>
              <w:ind w:right="464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 xml:space="preserve">Координаты </w:t>
            </w:r>
            <w:r w:rsidRPr="005E14EC">
              <w:rPr>
                <w:sz w:val="24"/>
                <w:szCs w:val="24"/>
              </w:rPr>
              <w:t>точек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пересечения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прямой.</w:t>
            </w:r>
          </w:p>
          <w:p w:rsidR="00617188" w:rsidRPr="005E14EC" w:rsidRDefault="00136146">
            <w:pPr>
              <w:pStyle w:val="TableParagraph"/>
              <w:spacing w:line="259" w:lineRule="auto"/>
              <w:ind w:right="250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Метод координат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решении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геометрических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задач, практических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</w:t>
            </w:r>
          </w:p>
        </w:tc>
        <w:tc>
          <w:tcPr>
            <w:tcW w:w="7147" w:type="dxa"/>
          </w:tcPr>
          <w:p w:rsidR="00617188" w:rsidRPr="005E14EC" w:rsidRDefault="00136146">
            <w:pPr>
              <w:pStyle w:val="TableParagraph"/>
              <w:spacing w:before="76" w:line="264" w:lineRule="auto"/>
              <w:ind w:left="173" w:right="1501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Осваивать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понятие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прямоугольной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системы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координат, декартовых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координат точки.</w:t>
            </w:r>
          </w:p>
          <w:p w:rsidR="00617188" w:rsidRPr="005E14EC" w:rsidRDefault="00136146">
            <w:pPr>
              <w:pStyle w:val="TableParagraph"/>
              <w:spacing w:line="256" w:lineRule="auto"/>
              <w:ind w:left="173" w:right="285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Выводить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уравнение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прямой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окружности.</w:t>
            </w:r>
            <w:r w:rsidRPr="005E14EC">
              <w:rPr>
                <w:spacing w:val="3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Выделять</w:t>
            </w:r>
            <w:r w:rsidRPr="005E14EC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полный квадрат для нахождения центра и радиуса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её</w:t>
            </w:r>
            <w:r w:rsidRPr="005E14EC">
              <w:rPr>
                <w:spacing w:val="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уравнению.</w:t>
            </w:r>
          </w:p>
          <w:p w:rsidR="00617188" w:rsidRPr="005E14EC" w:rsidRDefault="00136146">
            <w:pPr>
              <w:pStyle w:val="TableParagraph"/>
              <w:spacing w:before="1" w:line="259" w:lineRule="auto"/>
              <w:ind w:left="173" w:right="168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Решать задачи </w:t>
            </w:r>
            <w:r w:rsidRPr="005E14EC">
              <w:rPr>
                <w:sz w:val="24"/>
                <w:szCs w:val="24"/>
              </w:rPr>
              <w:t>на нахождение точек пересечения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прямых и окружностей с помощью метода координат.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Использовать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свойства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углового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коэффициента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5E14EC">
              <w:rPr>
                <w:sz w:val="24"/>
                <w:szCs w:val="24"/>
              </w:rPr>
              <w:t>прямой</w:t>
            </w:r>
            <w:proofErr w:type="gramEnd"/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 решении задач, для определения расположения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прямой.</w:t>
            </w:r>
          </w:p>
          <w:p w:rsidR="00617188" w:rsidRPr="005E14EC" w:rsidRDefault="00136146">
            <w:pPr>
              <w:pStyle w:val="TableParagraph"/>
              <w:spacing w:line="261" w:lineRule="auto"/>
              <w:ind w:left="17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Применять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координаты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решении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геометрических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практических задач, для построения математических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моделей реальных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</w:t>
            </w:r>
            <w:r w:rsidRPr="005E14EC">
              <w:rPr>
                <w:spacing w:val="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(«метод координат»).</w:t>
            </w:r>
          </w:p>
          <w:p w:rsidR="00617188" w:rsidRPr="005E14EC" w:rsidRDefault="00136146">
            <w:pPr>
              <w:pStyle w:val="TableParagraph"/>
              <w:spacing w:line="256" w:lineRule="auto"/>
              <w:ind w:left="173" w:right="1340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Пользоваться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для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построения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исследований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цифровыми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ресурсами.</w:t>
            </w:r>
          </w:p>
          <w:p w:rsidR="00617188" w:rsidRPr="005E14EC" w:rsidRDefault="00136146">
            <w:pPr>
              <w:pStyle w:val="TableParagraph"/>
              <w:ind w:left="17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Знакомиться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с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историей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развития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геометрии</w:t>
            </w:r>
          </w:p>
        </w:tc>
      </w:tr>
    </w:tbl>
    <w:p w:rsidR="00617188" w:rsidRPr="005E14EC" w:rsidRDefault="00617188">
      <w:pPr>
        <w:rPr>
          <w:sz w:val="24"/>
          <w:szCs w:val="24"/>
        </w:rPr>
        <w:sectPr w:rsidR="00617188" w:rsidRPr="005E14EC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617188" w:rsidRPr="005E14EC" w:rsidRDefault="00617188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617188" w:rsidRPr="005E14EC" w:rsidTr="00010D92">
        <w:trPr>
          <w:trHeight w:val="4138"/>
        </w:trPr>
        <w:tc>
          <w:tcPr>
            <w:tcW w:w="3242" w:type="dxa"/>
          </w:tcPr>
          <w:p w:rsidR="00617188" w:rsidRPr="005E14EC" w:rsidRDefault="00136146">
            <w:pPr>
              <w:pStyle w:val="TableParagraph"/>
              <w:spacing w:before="75" w:line="259" w:lineRule="auto"/>
              <w:ind w:left="9" w:right="74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Правильные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многоугольники.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Длина</w:t>
            </w:r>
            <w:r w:rsidRPr="005E14EC">
              <w:rPr>
                <w:spacing w:val="-1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окружности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площадь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круга.</w:t>
            </w:r>
          </w:p>
          <w:p w:rsidR="00617188" w:rsidRPr="005E14EC" w:rsidRDefault="00136146">
            <w:pPr>
              <w:pStyle w:val="TableParagraph"/>
              <w:spacing w:line="322" w:lineRule="exact"/>
              <w:ind w:left="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Вычисление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площадей</w:t>
            </w:r>
          </w:p>
        </w:tc>
        <w:tc>
          <w:tcPr>
            <w:tcW w:w="1585" w:type="dxa"/>
          </w:tcPr>
          <w:p w:rsidR="00617188" w:rsidRPr="005E14EC" w:rsidRDefault="00136146">
            <w:pPr>
              <w:pStyle w:val="TableParagraph"/>
              <w:spacing w:before="75"/>
              <w:ind w:left="24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8</w:t>
            </w:r>
          </w:p>
        </w:tc>
        <w:tc>
          <w:tcPr>
            <w:tcW w:w="2875" w:type="dxa"/>
          </w:tcPr>
          <w:p w:rsidR="00617188" w:rsidRPr="005E14EC" w:rsidRDefault="00136146">
            <w:pPr>
              <w:pStyle w:val="TableParagraph"/>
              <w:spacing w:before="75" w:line="259" w:lineRule="auto"/>
              <w:ind w:right="560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Правильные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многоугольники.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 xml:space="preserve">Число </w:t>
            </w:r>
            <w:r w:rsidRPr="005E14EC">
              <w:rPr>
                <w:rFonts w:ascii="Symbol" w:hAnsi="Symbol"/>
                <w:sz w:val="24"/>
                <w:szCs w:val="24"/>
              </w:rPr>
              <w:t></w:t>
            </w:r>
            <w:r w:rsidRPr="005E14EC">
              <w:rPr>
                <w:sz w:val="24"/>
                <w:szCs w:val="24"/>
              </w:rPr>
              <w:t>. Длина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 xml:space="preserve">окружности, </w:t>
            </w:r>
            <w:r w:rsidRPr="005E14EC">
              <w:rPr>
                <w:sz w:val="24"/>
                <w:szCs w:val="24"/>
              </w:rPr>
              <w:t>дуги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окружности.</w:t>
            </w:r>
          </w:p>
          <w:p w:rsidR="00617188" w:rsidRPr="005E14EC" w:rsidRDefault="00136146">
            <w:pPr>
              <w:pStyle w:val="TableParagraph"/>
              <w:spacing w:before="4" w:line="256" w:lineRule="auto"/>
              <w:ind w:right="78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Радианная мера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угла.</w:t>
            </w:r>
          </w:p>
          <w:p w:rsidR="00617188" w:rsidRPr="005E14EC" w:rsidRDefault="00136146">
            <w:pPr>
              <w:pStyle w:val="TableParagraph"/>
              <w:spacing w:before="2" w:line="264" w:lineRule="auto"/>
              <w:ind w:right="567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Площадь круга,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сектора,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сегмента</w:t>
            </w:r>
          </w:p>
        </w:tc>
        <w:tc>
          <w:tcPr>
            <w:tcW w:w="7147" w:type="dxa"/>
          </w:tcPr>
          <w:p w:rsidR="00617188" w:rsidRPr="005E14EC" w:rsidRDefault="00136146">
            <w:pPr>
              <w:pStyle w:val="TableParagraph"/>
              <w:spacing w:before="75" w:line="259" w:lineRule="auto"/>
              <w:ind w:left="173" w:right="168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Формулировать </w:t>
            </w:r>
            <w:r w:rsidRPr="005E14EC">
              <w:rPr>
                <w:sz w:val="24"/>
                <w:szCs w:val="24"/>
              </w:rPr>
              <w:t>определение правильных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 xml:space="preserve">многоугольников, </w:t>
            </w:r>
            <w:r w:rsidRPr="005E14EC">
              <w:rPr>
                <w:b/>
                <w:sz w:val="24"/>
                <w:szCs w:val="24"/>
              </w:rPr>
              <w:t xml:space="preserve">находить </w:t>
            </w:r>
            <w:r w:rsidRPr="005E14EC">
              <w:rPr>
                <w:sz w:val="24"/>
                <w:szCs w:val="24"/>
              </w:rPr>
              <w:t>их элементы.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Пользоваться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понятием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длины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окружности,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введённым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 xml:space="preserve">с помощью правильных многоугольников, </w:t>
            </w:r>
            <w:r w:rsidRPr="005E14EC">
              <w:rPr>
                <w:b/>
                <w:sz w:val="24"/>
                <w:szCs w:val="24"/>
              </w:rPr>
              <w:t>определять</w:t>
            </w:r>
            <w:r w:rsidRPr="005E14E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число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rFonts w:ascii="Symbol" w:hAnsi="Symbol"/>
                <w:sz w:val="24"/>
                <w:szCs w:val="24"/>
              </w:rPr>
              <w:t></w:t>
            </w:r>
            <w:r w:rsidRPr="005E14EC">
              <w:rPr>
                <w:sz w:val="24"/>
                <w:szCs w:val="24"/>
              </w:rPr>
              <w:t>,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длину</w:t>
            </w:r>
            <w:r w:rsidRPr="005E14EC">
              <w:rPr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дуги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радианную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меру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угла.</w:t>
            </w:r>
          </w:p>
          <w:p w:rsidR="00617188" w:rsidRPr="005E14EC" w:rsidRDefault="00136146">
            <w:pPr>
              <w:pStyle w:val="TableParagraph"/>
              <w:spacing w:before="4" w:line="256" w:lineRule="auto"/>
              <w:ind w:left="173" w:right="155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Проводить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переход</w:t>
            </w:r>
            <w:r w:rsidRPr="005E14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радианной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меры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угла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5E14EC">
              <w:rPr>
                <w:sz w:val="24"/>
                <w:szCs w:val="24"/>
              </w:rPr>
              <w:t>к</w:t>
            </w:r>
            <w:proofErr w:type="gramEnd"/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градусной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наоборот.</w:t>
            </w:r>
          </w:p>
          <w:p w:rsidR="00617188" w:rsidRPr="005E14EC" w:rsidRDefault="00136146">
            <w:pPr>
              <w:pStyle w:val="TableParagraph"/>
              <w:spacing w:before="2"/>
              <w:ind w:left="17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Определять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площадь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круга.</w:t>
            </w:r>
          </w:p>
          <w:p w:rsidR="00617188" w:rsidRPr="005E14EC" w:rsidRDefault="00136146">
            <w:pPr>
              <w:pStyle w:val="TableParagraph"/>
              <w:spacing w:before="32" w:line="256" w:lineRule="auto"/>
              <w:ind w:left="173" w:right="30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Выводить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формулы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(в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градусной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радианной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мере)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для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длин дуг,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площадей секторов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 сегментов.</w:t>
            </w:r>
          </w:p>
          <w:p w:rsidR="00617188" w:rsidRPr="005E14EC" w:rsidRDefault="00136146">
            <w:pPr>
              <w:pStyle w:val="TableParagraph"/>
              <w:spacing w:before="2" w:line="259" w:lineRule="auto"/>
              <w:ind w:left="173" w:right="64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Вычислять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фигур,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включающих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элементы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(круга).</w:t>
            </w:r>
          </w:p>
          <w:p w:rsidR="00617188" w:rsidRPr="005E14EC" w:rsidRDefault="00136146">
            <w:pPr>
              <w:pStyle w:val="TableParagraph"/>
              <w:spacing w:before="3"/>
              <w:ind w:left="17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Находить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площади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задачах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реальной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жизни</w:t>
            </w:r>
          </w:p>
        </w:tc>
      </w:tr>
      <w:tr w:rsidR="00617188" w:rsidRPr="005E14EC" w:rsidTr="00010D92">
        <w:trPr>
          <w:trHeight w:val="3118"/>
        </w:trPr>
        <w:tc>
          <w:tcPr>
            <w:tcW w:w="3242" w:type="dxa"/>
          </w:tcPr>
          <w:p w:rsidR="00617188" w:rsidRPr="005E14EC" w:rsidRDefault="00136146">
            <w:pPr>
              <w:pStyle w:val="TableParagraph"/>
              <w:spacing w:before="82"/>
              <w:ind w:left="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Движения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плоскости</w:t>
            </w:r>
          </w:p>
        </w:tc>
        <w:tc>
          <w:tcPr>
            <w:tcW w:w="1585" w:type="dxa"/>
          </w:tcPr>
          <w:p w:rsidR="00617188" w:rsidRPr="005E14EC" w:rsidRDefault="00136146">
            <w:pPr>
              <w:pStyle w:val="TableParagraph"/>
              <w:spacing w:before="82"/>
              <w:ind w:left="24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6</w:t>
            </w:r>
          </w:p>
        </w:tc>
        <w:tc>
          <w:tcPr>
            <w:tcW w:w="2875" w:type="dxa"/>
          </w:tcPr>
          <w:p w:rsidR="00617188" w:rsidRPr="005E14EC" w:rsidRDefault="00136146">
            <w:pPr>
              <w:pStyle w:val="TableParagraph"/>
              <w:spacing w:before="82" w:line="256" w:lineRule="auto"/>
              <w:ind w:right="19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Понятие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движении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плоскости.</w:t>
            </w:r>
          </w:p>
          <w:p w:rsidR="00617188" w:rsidRPr="005E14EC" w:rsidRDefault="00136146">
            <w:pPr>
              <w:pStyle w:val="TableParagraph"/>
              <w:spacing w:before="3" w:line="261" w:lineRule="auto"/>
              <w:ind w:right="62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Параллельный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 xml:space="preserve">перенос, </w:t>
            </w:r>
            <w:r w:rsidRPr="005E14EC">
              <w:rPr>
                <w:sz w:val="24"/>
                <w:szCs w:val="24"/>
              </w:rPr>
              <w:t>поворот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Применение</w:t>
            </w:r>
          </w:p>
          <w:p w:rsidR="00617188" w:rsidRPr="005E14EC" w:rsidRDefault="00136146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решении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</w:t>
            </w:r>
          </w:p>
        </w:tc>
        <w:tc>
          <w:tcPr>
            <w:tcW w:w="7147" w:type="dxa"/>
          </w:tcPr>
          <w:p w:rsidR="00617188" w:rsidRPr="005E14EC" w:rsidRDefault="00136146">
            <w:pPr>
              <w:pStyle w:val="TableParagraph"/>
              <w:spacing w:before="82" w:line="256" w:lineRule="auto"/>
              <w:ind w:left="173" w:right="1187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Разбирать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примеры,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иллюстрирующие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понятия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движения.</w:t>
            </w:r>
          </w:p>
          <w:p w:rsidR="00617188" w:rsidRPr="005E14EC" w:rsidRDefault="00136146">
            <w:pPr>
              <w:pStyle w:val="TableParagraph"/>
              <w:spacing w:before="3" w:line="261" w:lineRule="auto"/>
              <w:ind w:left="17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Формулировать</w:t>
            </w:r>
            <w:r w:rsidRPr="005E14EC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определения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параллельного</w:t>
            </w:r>
            <w:r w:rsidRPr="005E14EC">
              <w:rPr>
                <w:spacing w:val="-1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переноса,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 xml:space="preserve">поворота и осевой симметрии. </w:t>
            </w:r>
            <w:r w:rsidRPr="005E14EC">
              <w:rPr>
                <w:b/>
                <w:sz w:val="24"/>
                <w:szCs w:val="24"/>
              </w:rPr>
              <w:t xml:space="preserve">Выводить </w:t>
            </w:r>
            <w:r w:rsidRPr="005E14EC">
              <w:rPr>
                <w:sz w:val="24"/>
                <w:szCs w:val="24"/>
              </w:rPr>
              <w:t>их свойства,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находить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неподвижные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точки.</w:t>
            </w:r>
          </w:p>
          <w:p w:rsidR="00617188" w:rsidRPr="005E14EC" w:rsidRDefault="00136146">
            <w:pPr>
              <w:pStyle w:val="TableParagraph"/>
              <w:spacing w:line="256" w:lineRule="auto"/>
              <w:ind w:left="173" w:right="322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Находить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центры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оси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симметрий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простейших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фигур.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 xml:space="preserve">Применять </w:t>
            </w:r>
            <w:r w:rsidRPr="005E14EC">
              <w:rPr>
                <w:sz w:val="24"/>
                <w:szCs w:val="24"/>
              </w:rPr>
              <w:t>параллельный перенос и симметрию при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решении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геометрических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</w:t>
            </w:r>
            <w:r w:rsidRPr="005E14EC">
              <w:rPr>
                <w:spacing w:val="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(разбирать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примеры).</w:t>
            </w:r>
          </w:p>
          <w:p w:rsidR="00617188" w:rsidRPr="005E14EC" w:rsidRDefault="00136146">
            <w:pPr>
              <w:pStyle w:val="TableParagraph"/>
              <w:spacing w:before="3" w:line="256" w:lineRule="auto"/>
              <w:ind w:left="173" w:right="678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Использовать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для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построения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исследований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цифровые</w:t>
            </w:r>
            <w:r w:rsidRPr="005E14EC">
              <w:rPr>
                <w:spacing w:val="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ресурсы</w:t>
            </w:r>
          </w:p>
        </w:tc>
      </w:tr>
      <w:tr w:rsidR="00617188" w:rsidRPr="005E14EC">
        <w:trPr>
          <w:trHeight w:val="897"/>
        </w:trPr>
        <w:tc>
          <w:tcPr>
            <w:tcW w:w="3242" w:type="dxa"/>
          </w:tcPr>
          <w:p w:rsidR="00617188" w:rsidRPr="005E14EC" w:rsidRDefault="00136146">
            <w:pPr>
              <w:pStyle w:val="TableParagraph"/>
              <w:spacing w:before="76" w:line="256" w:lineRule="auto"/>
              <w:ind w:left="9" w:right="25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Повторение,</w:t>
            </w:r>
            <w:r w:rsidRPr="005E14EC">
              <w:rPr>
                <w:spacing w:val="-1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обобщение,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систематизация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знаний</w:t>
            </w:r>
          </w:p>
        </w:tc>
        <w:tc>
          <w:tcPr>
            <w:tcW w:w="1585" w:type="dxa"/>
          </w:tcPr>
          <w:p w:rsidR="00617188" w:rsidRPr="005E14EC" w:rsidRDefault="00136146">
            <w:pPr>
              <w:pStyle w:val="TableParagraph"/>
              <w:spacing w:before="76"/>
              <w:ind w:left="24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7</w:t>
            </w:r>
          </w:p>
        </w:tc>
        <w:tc>
          <w:tcPr>
            <w:tcW w:w="2875" w:type="dxa"/>
          </w:tcPr>
          <w:p w:rsidR="00617188" w:rsidRPr="005E14EC" w:rsidRDefault="00136146">
            <w:pPr>
              <w:pStyle w:val="TableParagraph"/>
              <w:spacing w:before="76" w:line="256" w:lineRule="auto"/>
              <w:ind w:right="24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Повторение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основных</w:t>
            </w:r>
            <w:r w:rsidRPr="005E14EC">
              <w:rPr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понятий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</w:p>
        </w:tc>
        <w:tc>
          <w:tcPr>
            <w:tcW w:w="7147" w:type="dxa"/>
          </w:tcPr>
          <w:p w:rsidR="00617188" w:rsidRPr="005E14EC" w:rsidRDefault="00136146">
            <w:pPr>
              <w:pStyle w:val="TableParagraph"/>
              <w:spacing w:before="76" w:line="256" w:lineRule="auto"/>
              <w:ind w:left="173" w:right="240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Оперировать</w:t>
            </w:r>
            <w:r w:rsidRPr="005E14E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понятиями: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фигура,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точка,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прямая,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угол,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многоугольник,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равнобедренный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равносторонний</w:t>
            </w:r>
          </w:p>
        </w:tc>
      </w:tr>
    </w:tbl>
    <w:p w:rsidR="00617188" w:rsidRPr="005E14EC" w:rsidRDefault="00617188">
      <w:pPr>
        <w:spacing w:line="256" w:lineRule="auto"/>
        <w:rPr>
          <w:sz w:val="24"/>
          <w:szCs w:val="24"/>
        </w:rPr>
        <w:sectPr w:rsidR="00617188" w:rsidRPr="005E14EC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617188" w:rsidRPr="005E14EC" w:rsidRDefault="00617188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617188" w:rsidRPr="005E14EC" w:rsidTr="00E142E7">
        <w:trPr>
          <w:trHeight w:val="7824"/>
        </w:trPr>
        <w:tc>
          <w:tcPr>
            <w:tcW w:w="3242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617188" w:rsidRPr="005E14EC" w:rsidRDefault="00136146">
            <w:pPr>
              <w:pStyle w:val="TableParagraph"/>
              <w:spacing w:before="75" w:line="259" w:lineRule="auto"/>
              <w:ind w:right="294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методов курсов 7–9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классов,</w:t>
            </w:r>
            <w:r w:rsidRPr="005E14EC">
              <w:rPr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обобщение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 систематизация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знаний.</w:t>
            </w:r>
          </w:p>
          <w:p w:rsidR="00617188" w:rsidRPr="005E14EC" w:rsidRDefault="00136146">
            <w:pPr>
              <w:pStyle w:val="TableParagraph"/>
              <w:spacing w:line="259" w:lineRule="auto"/>
              <w:ind w:right="19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Простейшие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геометрические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фигуры и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свойства.</w:t>
            </w:r>
            <w:r w:rsidRPr="005E14EC">
              <w:rPr>
                <w:spacing w:val="-1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Измерение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геометрических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величин.</w:t>
            </w:r>
          </w:p>
          <w:p w:rsidR="00617188" w:rsidRPr="005E14EC" w:rsidRDefault="00136146">
            <w:pPr>
              <w:pStyle w:val="TableParagraph"/>
              <w:spacing w:before="2" w:line="259" w:lineRule="auto"/>
              <w:ind w:right="40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Треугольники.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Параллельные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перпендикулярные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прямые.</w:t>
            </w:r>
          </w:p>
          <w:p w:rsidR="00617188" w:rsidRPr="005E14EC" w:rsidRDefault="00136146">
            <w:pPr>
              <w:pStyle w:val="TableParagraph"/>
              <w:spacing w:line="256" w:lineRule="auto"/>
              <w:ind w:right="31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Окружность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круг.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Геометрические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построения. Углы</w:t>
            </w:r>
          </w:p>
          <w:p w:rsidR="00617188" w:rsidRPr="005E14EC" w:rsidRDefault="00136146">
            <w:pPr>
              <w:pStyle w:val="TableParagraph"/>
              <w:spacing w:before="11" w:line="259" w:lineRule="auto"/>
              <w:ind w:right="524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 окружности.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Вписанные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описанные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многоугольников.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Прямая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окружность.</w:t>
            </w:r>
          </w:p>
          <w:p w:rsidR="00617188" w:rsidRPr="005E14EC" w:rsidRDefault="00136146">
            <w:pPr>
              <w:pStyle w:val="TableParagraph"/>
              <w:spacing w:line="264" w:lineRule="auto"/>
              <w:ind w:right="349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>Четырёхугольники.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Вписанные</w:t>
            </w:r>
          </w:p>
        </w:tc>
        <w:tc>
          <w:tcPr>
            <w:tcW w:w="7147" w:type="dxa"/>
          </w:tcPr>
          <w:p w:rsidR="00617188" w:rsidRPr="005E14EC" w:rsidRDefault="00136146">
            <w:pPr>
              <w:pStyle w:val="TableParagraph"/>
              <w:spacing w:before="75" w:line="259" w:lineRule="auto"/>
              <w:ind w:left="173" w:right="211"/>
              <w:rPr>
                <w:sz w:val="24"/>
                <w:szCs w:val="24"/>
              </w:rPr>
            </w:pPr>
            <w:proofErr w:type="gramStart"/>
            <w:r w:rsidRPr="005E14EC">
              <w:rPr>
                <w:sz w:val="24"/>
                <w:szCs w:val="24"/>
              </w:rPr>
              <w:t>треугольники, прямоугольный треугольник, медиана,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биссектриса и высота треугольника, параллелограмм,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ромб, прямоугольник, квадрат, трапеция; окружность,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касательная;</w:t>
            </w:r>
            <w:r w:rsidRPr="005E14EC">
              <w:rPr>
                <w:spacing w:val="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равенство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подобие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фигур,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треугольников; параллельность и перпендикулярность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прямых,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угол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между</w:t>
            </w:r>
            <w:r w:rsidRPr="005E14EC">
              <w:rPr>
                <w:spacing w:val="-1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прямыми,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симметрия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относительно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точки и прямой; длина, расстояние, величина угла,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площадь,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периметр.</w:t>
            </w:r>
            <w:proofErr w:type="gramEnd"/>
          </w:p>
          <w:p w:rsidR="00617188" w:rsidRPr="005E14EC" w:rsidRDefault="00136146">
            <w:pPr>
              <w:pStyle w:val="TableParagraph"/>
              <w:spacing w:line="259" w:lineRule="auto"/>
              <w:ind w:left="173" w:right="32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Использовать формулы: </w:t>
            </w:r>
            <w:r w:rsidRPr="005E14EC">
              <w:rPr>
                <w:sz w:val="24"/>
                <w:szCs w:val="24"/>
              </w:rPr>
              <w:t>периметра и площади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многоугольников,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длины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окружности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площади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круга,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объёма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прямоугольного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параллелепипеда.</w:t>
            </w:r>
          </w:p>
          <w:p w:rsidR="00617188" w:rsidRPr="005E14EC" w:rsidRDefault="00136146">
            <w:pPr>
              <w:pStyle w:val="TableParagraph"/>
              <w:spacing w:before="1" w:line="259" w:lineRule="auto"/>
              <w:ind w:left="173" w:right="678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Оперировать понятиями: </w:t>
            </w:r>
            <w:r w:rsidRPr="005E14EC">
              <w:rPr>
                <w:sz w:val="24"/>
                <w:szCs w:val="24"/>
              </w:rPr>
              <w:t>прямоугольная система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 xml:space="preserve">координат, вектор; </w:t>
            </w:r>
            <w:r w:rsidRPr="005E14EC">
              <w:rPr>
                <w:b/>
                <w:sz w:val="24"/>
                <w:szCs w:val="24"/>
              </w:rPr>
              <w:t xml:space="preserve">использовать </w:t>
            </w:r>
            <w:r w:rsidRPr="005E14EC">
              <w:rPr>
                <w:sz w:val="24"/>
                <w:szCs w:val="24"/>
              </w:rPr>
              <w:t>эти понятия для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представления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данных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решения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задач,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том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других</w:t>
            </w:r>
            <w:r w:rsidRPr="005E14EC">
              <w:rPr>
                <w:spacing w:val="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учебных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предметов.</w:t>
            </w:r>
          </w:p>
          <w:p w:rsidR="00617188" w:rsidRPr="005E14EC" w:rsidRDefault="00136146">
            <w:pPr>
              <w:pStyle w:val="TableParagraph"/>
              <w:spacing w:line="259" w:lineRule="auto"/>
              <w:ind w:left="17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Решать задачи </w:t>
            </w:r>
            <w:r w:rsidRPr="005E14EC">
              <w:rPr>
                <w:sz w:val="24"/>
                <w:szCs w:val="24"/>
              </w:rPr>
              <w:t>на повторение основных понятий,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иллюстрацию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связей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между</w:t>
            </w:r>
            <w:r w:rsidRPr="005E14EC">
              <w:rPr>
                <w:spacing w:val="-1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различными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частями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курса.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Выбирать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метод</w:t>
            </w:r>
            <w:r w:rsidRPr="005E14EC">
              <w:rPr>
                <w:b/>
                <w:spacing w:val="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для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решения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задачи.</w:t>
            </w:r>
          </w:p>
          <w:p w:rsidR="00617188" w:rsidRPr="005E14EC" w:rsidRDefault="00136146">
            <w:pPr>
              <w:pStyle w:val="TableParagraph"/>
              <w:spacing w:before="1"/>
              <w:ind w:left="17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задачи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повседневной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жизни</w:t>
            </w:r>
          </w:p>
        </w:tc>
      </w:tr>
    </w:tbl>
    <w:p w:rsidR="00617188" w:rsidRPr="005E14EC" w:rsidRDefault="00617188">
      <w:pPr>
        <w:rPr>
          <w:sz w:val="24"/>
          <w:szCs w:val="24"/>
        </w:rPr>
        <w:sectPr w:rsidR="00617188" w:rsidRPr="005E14EC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617188" w:rsidRPr="005E14EC" w:rsidRDefault="00617188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585"/>
        <w:gridCol w:w="2875"/>
        <w:gridCol w:w="7147"/>
      </w:tblGrid>
      <w:tr w:rsidR="00617188" w:rsidRPr="005E14EC" w:rsidTr="00E142E7">
        <w:trPr>
          <w:trHeight w:val="6690"/>
        </w:trPr>
        <w:tc>
          <w:tcPr>
            <w:tcW w:w="3242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617188" w:rsidRPr="005E14EC" w:rsidRDefault="00136146">
            <w:pPr>
              <w:pStyle w:val="TableParagraph"/>
              <w:spacing w:before="75" w:line="259" w:lineRule="auto"/>
              <w:ind w:right="226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описанные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четырехугольники.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Теорема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Пифагора</w:t>
            </w:r>
            <w:r w:rsidRPr="005E14EC">
              <w:rPr>
                <w:spacing w:val="-1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начала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тригонометрии.</w:t>
            </w:r>
          </w:p>
          <w:p w:rsidR="00617188" w:rsidRPr="005E14EC" w:rsidRDefault="00136146">
            <w:pPr>
              <w:pStyle w:val="TableParagraph"/>
              <w:spacing w:before="5" w:line="259" w:lineRule="auto"/>
              <w:ind w:right="646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Решение общих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треугольников.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Правильные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многоугольники.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Преобразования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плоскости.</w:t>
            </w:r>
          </w:p>
          <w:p w:rsidR="00617188" w:rsidRPr="005E14EC" w:rsidRDefault="00136146">
            <w:pPr>
              <w:pStyle w:val="TableParagraph"/>
              <w:spacing w:line="256" w:lineRule="auto"/>
              <w:ind w:right="210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 xml:space="preserve">Движения. </w:t>
            </w:r>
            <w:r w:rsidRPr="005E14EC">
              <w:rPr>
                <w:sz w:val="24"/>
                <w:szCs w:val="24"/>
              </w:rPr>
              <w:t>Подобие.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Симметрия.</w:t>
            </w:r>
          </w:p>
          <w:p w:rsidR="00617188" w:rsidRPr="005E14EC" w:rsidRDefault="00136146">
            <w:pPr>
              <w:pStyle w:val="TableParagraph"/>
              <w:spacing w:before="6" w:line="256" w:lineRule="auto"/>
              <w:ind w:right="24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Площадь.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Вычисление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площадей.</w:t>
            </w:r>
            <w:r w:rsidRPr="005E14EC">
              <w:rPr>
                <w:spacing w:val="-1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Площади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подобных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фигур.</w:t>
            </w:r>
          </w:p>
          <w:p w:rsidR="00617188" w:rsidRPr="005E14EC" w:rsidRDefault="00136146">
            <w:pPr>
              <w:pStyle w:val="TableParagraph"/>
              <w:spacing w:before="12" w:line="256" w:lineRule="auto"/>
              <w:ind w:right="904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Декартовы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 xml:space="preserve">координаты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плоскости.</w:t>
            </w:r>
          </w:p>
          <w:p w:rsidR="00617188" w:rsidRPr="005E14EC" w:rsidRDefault="00136146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Векторы</w:t>
            </w:r>
          </w:p>
          <w:p w:rsidR="00617188" w:rsidRPr="005E14EC" w:rsidRDefault="00136146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плоскости</w:t>
            </w:r>
          </w:p>
        </w:tc>
        <w:tc>
          <w:tcPr>
            <w:tcW w:w="7147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7188" w:rsidRPr="005E14EC">
        <w:trPr>
          <w:trHeight w:val="919"/>
        </w:trPr>
        <w:tc>
          <w:tcPr>
            <w:tcW w:w="3242" w:type="dxa"/>
          </w:tcPr>
          <w:p w:rsidR="00617188" w:rsidRPr="005E14EC" w:rsidRDefault="00136146">
            <w:pPr>
              <w:pStyle w:val="TableParagraph"/>
              <w:spacing w:before="76" w:line="256" w:lineRule="auto"/>
              <w:ind w:left="9" w:right="38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ОБЩЕЕ КОЛИЧЕСТВО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4"/>
                <w:sz w:val="24"/>
                <w:szCs w:val="24"/>
              </w:rPr>
              <w:t>ЧАСОВ</w:t>
            </w:r>
            <w:r w:rsidRPr="005E14EC">
              <w:rPr>
                <w:spacing w:val="-12"/>
                <w:sz w:val="24"/>
                <w:szCs w:val="24"/>
              </w:rPr>
              <w:t xml:space="preserve"> </w:t>
            </w:r>
            <w:r w:rsidRPr="005E14EC">
              <w:rPr>
                <w:spacing w:val="-4"/>
                <w:sz w:val="24"/>
                <w:szCs w:val="24"/>
              </w:rPr>
              <w:t>ПО</w:t>
            </w:r>
            <w:r w:rsidRPr="005E14EC">
              <w:rPr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pacing w:val="-4"/>
                <w:sz w:val="24"/>
                <w:szCs w:val="24"/>
              </w:rPr>
              <w:t>ПРОГРАММЕ</w:t>
            </w:r>
          </w:p>
        </w:tc>
        <w:tc>
          <w:tcPr>
            <w:tcW w:w="1585" w:type="dxa"/>
          </w:tcPr>
          <w:p w:rsidR="00617188" w:rsidRPr="005E14EC" w:rsidRDefault="00136146">
            <w:pPr>
              <w:pStyle w:val="TableParagraph"/>
              <w:spacing w:before="76"/>
              <w:ind w:left="641" w:right="614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68</w:t>
            </w:r>
          </w:p>
        </w:tc>
        <w:tc>
          <w:tcPr>
            <w:tcW w:w="2875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147" w:type="dxa"/>
          </w:tcPr>
          <w:p w:rsidR="00617188" w:rsidRPr="005E14EC" w:rsidRDefault="0061718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617188" w:rsidRPr="005E14EC" w:rsidRDefault="00617188">
      <w:pPr>
        <w:rPr>
          <w:sz w:val="24"/>
          <w:szCs w:val="24"/>
        </w:rPr>
      </w:pPr>
    </w:p>
    <w:p w:rsidR="00E142E7" w:rsidRPr="005E14EC" w:rsidRDefault="00E142E7">
      <w:pPr>
        <w:rPr>
          <w:sz w:val="24"/>
          <w:szCs w:val="24"/>
        </w:rPr>
      </w:pPr>
    </w:p>
    <w:p w:rsidR="00E142E7" w:rsidRPr="005E14EC" w:rsidRDefault="00E142E7">
      <w:pPr>
        <w:rPr>
          <w:sz w:val="24"/>
          <w:szCs w:val="24"/>
        </w:rPr>
        <w:sectPr w:rsidR="00E142E7" w:rsidRPr="005E14EC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C47BC8" w:rsidRDefault="00C47BC8">
      <w:pPr>
        <w:rPr>
          <w:b/>
          <w:sz w:val="24"/>
          <w:szCs w:val="24"/>
        </w:rPr>
      </w:pPr>
      <w:bookmarkStart w:id="40" w:name="_bookmark36"/>
      <w:bookmarkEnd w:id="40"/>
      <w:r w:rsidRPr="00C47BC8">
        <w:rPr>
          <w:b/>
          <w:sz w:val="24"/>
          <w:szCs w:val="24"/>
        </w:rPr>
        <w:lastRenderedPageBreak/>
        <w:t>7 класс Поурочное планирование</w:t>
      </w:r>
    </w:p>
    <w:tbl>
      <w:tblPr>
        <w:tblStyle w:val="TableNormal"/>
        <w:tblW w:w="15751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567"/>
        <w:gridCol w:w="709"/>
        <w:gridCol w:w="709"/>
        <w:gridCol w:w="708"/>
        <w:gridCol w:w="5261"/>
        <w:gridCol w:w="1224"/>
        <w:gridCol w:w="21"/>
        <w:gridCol w:w="2866"/>
      </w:tblGrid>
      <w:tr w:rsidR="00FE6A10" w:rsidRPr="00543C2F" w:rsidTr="00FE6A10">
        <w:trPr>
          <w:trHeight w:val="333"/>
        </w:trPr>
        <w:tc>
          <w:tcPr>
            <w:tcW w:w="568" w:type="dxa"/>
            <w:vMerge w:val="restart"/>
          </w:tcPr>
          <w:p w:rsidR="00FE6A10" w:rsidRPr="00543C2F" w:rsidRDefault="00FE6A10" w:rsidP="00FE6A10">
            <w:pPr>
              <w:spacing w:before="74" w:line="266" w:lineRule="auto"/>
              <w:ind w:right="134"/>
              <w:rPr>
                <w:bCs/>
                <w:sz w:val="24"/>
                <w:szCs w:val="24"/>
              </w:rPr>
            </w:pPr>
            <w:r w:rsidRPr="00543C2F">
              <w:rPr>
                <w:bCs/>
                <w:w w:val="105"/>
                <w:sz w:val="24"/>
                <w:szCs w:val="24"/>
              </w:rPr>
              <w:t>№</w:t>
            </w:r>
            <w:proofErr w:type="gramStart"/>
            <w:r w:rsidRPr="00543C2F">
              <w:rPr>
                <w:bCs/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543C2F">
              <w:rPr>
                <w:bCs/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FE6A10" w:rsidRPr="00543C2F" w:rsidRDefault="00FE6A10" w:rsidP="00FE6A10">
            <w:pPr>
              <w:spacing w:before="74"/>
              <w:rPr>
                <w:bCs/>
                <w:sz w:val="24"/>
                <w:szCs w:val="24"/>
              </w:rPr>
            </w:pPr>
            <w:r w:rsidRPr="00543C2F">
              <w:rPr>
                <w:bCs/>
                <w:w w:val="105"/>
                <w:sz w:val="24"/>
                <w:szCs w:val="24"/>
              </w:rPr>
              <w:t>Наименование</w:t>
            </w:r>
            <w:r>
              <w:rPr>
                <w:bCs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bCs/>
                <w:w w:val="105"/>
                <w:sz w:val="24"/>
                <w:szCs w:val="24"/>
              </w:rPr>
              <w:t>разделов</w:t>
            </w:r>
            <w:r>
              <w:rPr>
                <w:bCs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bCs/>
                <w:w w:val="105"/>
                <w:sz w:val="24"/>
                <w:szCs w:val="24"/>
              </w:rPr>
              <w:t>и</w:t>
            </w:r>
            <w:r>
              <w:rPr>
                <w:bCs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bCs/>
                <w:w w:val="105"/>
                <w:sz w:val="24"/>
                <w:szCs w:val="24"/>
              </w:rPr>
              <w:t>тем</w:t>
            </w:r>
            <w:r>
              <w:rPr>
                <w:bCs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bCs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gridSpan w:val="3"/>
          </w:tcPr>
          <w:p w:rsidR="00FE6A10" w:rsidRPr="00543C2F" w:rsidRDefault="00FE6A10" w:rsidP="00FE6A10">
            <w:pPr>
              <w:spacing w:before="74"/>
              <w:rPr>
                <w:bCs/>
                <w:sz w:val="24"/>
                <w:szCs w:val="24"/>
              </w:rPr>
            </w:pPr>
            <w:r w:rsidRPr="00543C2F">
              <w:rPr>
                <w:bCs/>
                <w:spacing w:val="-1"/>
                <w:w w:val="105"/>
                <w:sz w:val="24"/>
                <w:szCs w:val="24"/>
              </w:rPr>
              <w:t>Количество</w:t>
            </w:r>
            <w:r>
              <w:rPr>
                <w:bCs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bCs/>
                <w:w w:val="105"/>
                <w:sz w:val="24"/>
                <w:szCs w:val="24"/>
              </w:rPr>
              <w:t>часов</w:t>
            </w:r>
          </w:p>
        </w:tc>
        <w:tc>
          <w:tcPr>
            <w:tcW w:w="708" w:type="dxa"/>
            <w:vMerge w:val="restart"/>
          </w:tcPr>
          <w:p w:rsidR="00FE6A10" w:rsidRPr="00543C2F" w:rsidRDefault="00FE6A10" w:rsidP="00FE6A10">
            <w:pPr>
              <w:tabs>
                <w:tab w:val="left" w:pos="724"/>
              </w:tabs>
              <w:spacing w:before="74" w:line="266" w:lineRule="auto"/>
              <w:ind w:right="-16"/>
              <w:jc w:val="center"/>
              <w:rPr>
                <w:bCs/>
                <w:sz w:val="24"/>
                <w:szCs w:val="24"/>
              </w:rPr>
            </w:pPr>
            <w:r w:rsidRPr="00543C2F">
              <w:rPr>
                <w:bCs/>
                <w:w w:val="105"/>
                <w:sz w:val="24"/>
                <w:szCs w:val="24"/>
              </w:rPr>
              <w:t>Д</w:t>
            </w:r>
            <w:r>
              <w:rPr>
                <w:bCs/>
                <w:w w:val="105"/>
                <w:sz w:val="24"/>
                <w:szCs w:val="24"/>
              </w:rPr>
              <w:t>а</w:t>
            </w:r>
            <w:r w:rsidRPr="00543C2F">
              <w:rPr>
                <w:bCs/>
                <w:w w:val="105"/>
                <w:sz w:val="24"/>
                <w:szCs w:val="24"/>
              </w:rPr>
              <w:t>та</w:t>
            </w:r>
          </w:p>
        </w:tc>
        <w:tc>
          <w:tcPr>
            <w:tcW w:w="5261" w:type="dxa"/>
            <w:vMerge w:val="restart"/>
          </w:tcPr>
          <w:p w:rsidR="00FE6A10" w:rsidRPr="00543C2F" w:rsidRDefault="00FE6A10" w:rsidP="00FE6A10">
            <w:pPr>
              <w:spacing w:before="74"/>
              <w:rPr>
                <w:bCs/>
                <w:sz w:val="24"/>
                <w:szCs w:val="24"/>
              </w:rPr>
            </w:pPr>
            <w:r w:rsidRPr="00543C2F">
              <w:rPr>
                <w:bCs/>
                <w:spacing w:val="-1"/>
                <w:w w:val="105"/>
                <w:sz w:val="24"/>
                <w:szCs w:val="24"/>
              </w:rPr>
              <w:t>Виды</w:t>
            </w:r>
            <w:r>
              <w:rPr>
                <w:bCs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bCs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224" w:type="dxa"/>
            <w:vMerge w:val="restart"/>
          </w:tcPr>
          <w:p w:rsidR="00FE6A10" w:rsidRPr="00543C2F" w:rsidRDefault="00FE6A10" w:rsidP="00FE6A10">
            <w:pPr>
              <w:spacing w:before="74" w:line="266" w:lineRule="auto"/>
              <w:rPr>
                <w:bCs/>
                <w:sz w:val="24"/>
                <w:szCs w:val="24"/>
              </w:rPr>
            </w:pPr>
            <w:r w:rsidRPr="00543C2F">
              <w:rPr>
                <w:bCs/>
                <w:spacing w:val="-2"/>
                <w:w w:val="105"/>
                <w:sz w:val="24"/>
                <w:szCs w:val="24"/>
              </w:rPr>
              <w:t>Виды, формы</w:t>
            </w:r>
            <w:r>
              <w:rPr>
                <w:bCs/>
                <w:spacing w:val="-2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bCs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2887" w:type="dxa"/>
            <w:gridSpan w:val="2"/>
            <w:vMerge w:val="restart"/>
          </w:tcPr>
          <w:p w:rsidR="00FE6A10" w:rsidRPr="00543C2F" w:rsidRDefault="00FE6A10" w:rsidP="00FE6A10">
            <w:pPr>
              <w:spacing w:before="74" w:line="266" w:lineRule="auto"/>
              <w:ind w:right="-5"/>
              <w:rPr>
                <w:bCs/>
                <w:sz w:val="24"/>
                <w:szCs w:val="24"/>
              </w:rPr>
            </w:pPr>
            <w:r w:rsidRPr="00543C2F">
              <w:rPr>
                <w:bCs/>
                <w:spacing w:val="-1"/>
                <w:w w:val="105"/>
                <w:sz w:val="24"/>
                <w:szCs w:val="24"/>
              </w:rPr>
              <w:t>Электронные (цифровые)</w:t>
            </w:r>
            <w:r>
              <w:rPr>
                <w:bCs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bCs/>
                <w:spacing w:val="-1"/>
                <w:w w:val="105"/>
                <w:sz w:val="24"/>
                <w:szCs w:val="24"/>
              </w:rPr>
              <w:t>образовательные</w:t>
            </w:r>
            <w:r>
              <w:rPr>
                <w:bCs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bCs/>
                <w:spacing w:val="-1"/>
                <w:w w:val="105"/>
                <w:sz w:val="24"/>
                <w:szCs w:val="24"/>
              </w:rPr>
              <w:t>ресурсы</w:t>
            </w:r>
          </w:p>
        </w:tc>
      </w:tr>
      <w:tr w:rsidR="00FE6A10" w:rsidRPr="00543C2F" w:rsidTr="00FE6A10">
        <w:trPr>
          <w:trHeight w:val="525"/>
        </w:trPr>
        <w:tc>
          <w:tcPr>
            <w:tcW w:w="568" w:type="dxa"/>
            <w:vMerge/>
            <w:tcBorders>
              <w:top w:val="nil"/>
            </w:tcBorders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E6A10" w:rsidRPr="00543C2F" w:rsidRDefault="00FE6A10" w:rsidP="00FE6A10">
            <w:pPr>
              <w:spacing w:before="74"/>
              <w:ind w:right="-146"/>
              <w:rPr>
                <w:bCs/>
                <w:sz w:val="24"/>
                <w:szCs w:val="24"/>
              </w:rPr>
            </w:pPr>
            <w:r w:rsidRPr="00543C2F">
              <w:rPr>
                <w:bCs/>
                <w:w w:val="105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spacing w:line="266" w:lineRule="auto"/>
              <w:ind w:right="-8"/>
              <w:rPr>
                <w:bCs/>
                <w:sz w:val="24"/>
                <w:szCs w:val="24"/>
              </w:rPr>
            </w:pPr>
            <w:r>
              <w:rPr>
                <w:bCs/>
                <w:spacing w:val="-1"/>
                <w:w w:val="105"/>
                <w:sz w:val="24"/>
                <w:szCs w:val="24"/>
              </w:rPr>
              <w:t>к</w:t>
            </w:r>
            <w:r w:rsidRPr="00543C2F">
              <w:rPr>
                <w:bCs/>
                <w:spacing w:val="-1"/>
                <w:w w:val="105"/>
                <w:sz w:val="24"/>
                <w:szCs w:val="24"/>
              </w:rPr>
              <w:t>онтр</w:t>
            </w:r>
            <w:r w:rsidRPr="00543C2F">
              <w:rPr>
                <w:bCs/>
                <w:w w:val="105"/>
                <w:sz w:val="24"/>
                <w:szCs w:val="24"/>
              </w:rPr>
              <w:t>раб</w:t>
            </w:r>
            <w:r>
              <w:rPr>
                <w:bCs/>
                <w:w w:val="105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E6A10" w:rsidRDefault="00FE6A10" w:rsidP="00FE6A10">
            <w:pPr>
              <w:spacing w:line="266" w:lineRule="auto"/>
              <w:ind w:right="43"/>
              <w:rPr>
                <w:bCs/>
                <w:spacing w:val="-37"/>
                <w:w w:val="105"/>
                <w:sz w:val="24"/>
                <w:szCs w:val="24"/>
              </w:rPr>
            </w:pPr>
            <w:r>
              <w:rPr>
                <w:bCs/>
                <w:spacing w:val="-1"/>
                <w:w w:val="105"/>
                <w:sz w:val="24"/>
                <w:szCs w:val="24"/>
              </w:rPr>
              <w:t>п</w:t>
            </w:r>
            <w:r w:rsidRPr="00543C2F">
              <w:rPr>
                <w:bCs/>
                <w:spacing w:val="-1"/>
                <w:w w:val="105"/>
                <w:sz w:val="24"/>
                <w:szCs w:val="24"/>
              </w:rPr>
              <w:t>р</w:t>
            </w:r>
            <w:r>
              <w:rPr>
                <w:bCs/>
                <w:spacing w:val="-1"/>
                <w:w w:val="105"/>
                <w:sz w:val="24"/>
                <w:szCs w:val="24"/>
              </w:rPr>
              <w:t>.</w:t>
            </w:r>
          </w:p>
          <w:p w:rsidR="00FE6A10" w:rsidRPr="00543C2F" w:rsidRDefault="00FE6A10" w:rsidP="00FE6A10">
            <w:pPr>
              <w:spacing w:line="266" w:lineRule="auto"/>
              <w:ind w:right="-153"/>
              <w:rPr>
                <w:bCs/>
                <w:sz w:val="24"/>
                <w:szCs w:val="24"/>
              </w:rPr>
            </w:pPr>
            <w:r w:rsidRPr="00543C2F">
              <w:rPr>
                <w:bCs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vMerge/>
            <w:tcBorders>
              <w:top w:val="nil"/>
            </w:tcBorders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vMerge/>
            <w:tcBorders>
              <w:top w:val="nil"/>
            </w:tcBorders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543C2F" w:rsidTr="00FE6A10">
        <w:trPr>
          <w:trHeight w:val="333"/>
        </w:trPr>
        <w:tc>
          <w:tcPr>
            <w:tcW w:w="15751" w:type="dxa"/>
            <w:gridSpan w:val="10"/>
          </w:tcPr>
          <w:p w:rsidR="00FE6A10" w:rsidRPr="00543C2F" w:rsidRDefault="00FE6A10" w:rsidP="00FE6A10">
            <w:pPr>
              <w:spacing w:before="74"/>
              <w:rPr>
                <w:b/>
                <w:sz w:val="24"/>
                <w:szCs w:val="24"/>
              </w:rPr>
            </w:pPr>
            <w:r w:rsidRPr="00543C2F">
              <w:rPr>
                <w:b/>
                <w:spacing w:val="-1"/>
                <w:w w:val="105"/>
                <w:sz w:val="24"/>
                <w:szCs w:val="24"/>
              </w:rPr>
              <w:t>Раздел1.Простейшиегеометрические</w:t>
            </w:r>
            <w:r w:rsidRPr="00543C2F">
              <w:rPr>
                <w:b/>
                <w:w w:val="105"/>
                <w:sz w:val="24"/>
                <w:szCs w:val="24"/>
              </w:rPr>
              <w:t>фигурыиихсвойства</w:t>
            </w:r>
            <w:proofErr w:type="gramStart"/>
            <w:r w:rsidRPr="00543C2F">
              <w:rPr>
                <w:b/>
                <w:w w:val="105"/>
                <w:sz w:val="24"/>
                <w:szCs w:val="24"/>
              </w:rPr>
              <w:t>.И</w:t>
            </w:r>
            <w:proofErr w:type="gramEnd"/>
            <w:r w:rsidRPr="00543C2F">
              <w:rPr>
                <w:b/>
                <w:w w:val="105"/>
                <w:sz w:val="24"/>
                <w:szCs w:val="24"/>
              </w:rPr>
              <w:t>змерениегеометрическихвеличин.</w:t>
            </w:r>
          </w:p>
        </w:tc>
      </w:tr>
      <w:tr w:rsidR="00FE6A10" w:rsidRPr="0031510A" w:rsidTr="00FE6A10">
        <w:trPr>
          <w:trHeight w:val="717"/>
        </w:trPr>
        <w:tc>
          <w:tcPr>
            <w:tcW w:w="56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ind w:right="-16"/>
              <w:rPr>
                <w:sz w:val="24"/>
                <w:szCs w:val="24"/>
              </w:rPr>
            </w:pPr>
            <w:r w:rsidRPr="00543C2F">
              <w:rPr>
                <w:color w:val="221E1F"/>
                <w:spacing w:val="-1"/>
                <w:w w:val="105"/>
                <w:sz w:val="24"/>
                <w:szCs w:val="24"/>
              </w:rPr>
              <w:t>Простейшие</w:t>
            </w:r>
            <w:r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spacing w:val="-1"/>
                <w:w w:val="105"/>
                <w:sz w:val="24"/>
                <w:szCs w:val="24"/>
              </w:rPr>
              <w:t>геометрические</w:t>
            </w:r>
            <w:r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объекты</w:t>
            </w:r>
            <w:r>
              <w:rPr>
                <w:color w:val="221E1F"/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color w:val="221E1F"/>
                <w:w w:val="105"/>
                <w:sz w:val="24"/>
                <w:szCs w:val="24"/>
              </w:rPr>
              <w:t>точки</w:t>
            </w:r>
            <w:r>
              <w:rPr>
                <w:color w:val="221E1F"/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пр</w:t>
            </w:r>
            <w:r>
              <w:rPr>
                <w:color w:val="221E1F"/>
                <w:w w:val="105"/>
                <w:sz w:val="24"/>
                <w:szCs w:val="24"/>
              </w:rPr>
              <w:t>я</w:t>
            </w:r>
            <w:r w:rsidRPr="00543C2F">
              <w:rPr>
                <w:color w:val="221E1F"/>
                <w:w w:val="105"/>
                <w:sz w:val="24"/>
                <w:szCs w:val="24"/>
              </w:rPr>
              <w:t>мые,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лучи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и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углы,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многоугольник,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proofErr w:type="gramStart"/>
            <w:r w:rsidRPr="00543C2F">
              <w:rPr>
                <w:color w:val="221E1F"/>
                <w:w w:val="105"/>
                <w:sz w:val="24"/>
                <w:szCs w:val="24"/>
              </w:rPr>
              <w:t>ломаная</w:t>
            </w:r>
            <w:proofErr w:type="gramEnd"/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0.25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 w:right="24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Формулировать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основные понятия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определения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ind w:right="-21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тестирование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rPr>
                <w:w w:val="105"/>
                <w:sz w:val="24"/>
                <w:szCs w:val="24"/>
              </w:rPr>
            </w:pPr>
            <w:hyperlink r:id="rId359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https://resh.edu.ru/subject/17/7/</w:t>
              </w:r>
            </w:hyperlink>
          </w:p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816"/>
        </w:trPr>
        <w:tc>
          <w:tcPr>
            <w:tcW w:w="56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color w:val="221E1F"/>
                <w:w w:val="105"/>
                <w:sz w:val="24"/>
                <w:szCs w:val="24"/>
              </w:rPr>
              <w:t>Смежные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и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вертикальные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углы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Распознавать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изученные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фигуры;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определять их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взаимное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расположение;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выполнять чертёж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по условию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задачи</w:t>
            </w:r>
            <w:r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ind w:right="-21"/>
              <w:rPr>
                <w:sz w:val="24"/>
                <w:szCs w:val="24"/>
              </w:rPr>
            </w:pPr>
            <w:r w:rsidRPr="00543C2F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543C2F">
              <w:rPr>
                <w:spacing w:val="-1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rPr>
                <w:w w:val="105"/>
                <w:sz w:val="24"/>
                <w:szCs w:val="24"/>
              </w:rPr>
            </w:pPr>
            <w:hyperlink r:id="rId360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https://resh.edu.ru/subject/17/7</w:t>
              </w:r>
            </w:hyperlink>
          </w:p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409"/>
        </w:trPr>
        <w:tc>
          <w:tcPr>
            <w:tcW w:w="56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color w:val="221E1F"/>
                <w:spacing w:val="-1"/>
                <w:w w:val="105"/>
                <w:sz w:val="24"/>
                <w:szCs w:val="24"/>
              </w:rPr>
              <w:t>Работа</w:t>
            </w:r>
            <w:r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с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простейшими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чертежами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0.25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 w:right="24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Проводить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простейшие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построения с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помощью циркуля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линейки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ind w:right="-21"/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Практич</w:t>
            </w:r>
            <w:r>
              <w:rPr>
                <w:spacing w:val="-1"/>
                <w:w w:val="105"/>
                <w:sz w:val="24"/>
                <w:szCs w:val="24"/>
              </w:rPr>
              <w:t xml:space="preserve">. </w:t>
            </w:r>
            <w:r w:rsidRPr="00543C2F">
              <w:rPr>
                <w:w w:val="105"/>
                <w:sz w:val="24"/>
                <w:szCs w:val="24"/>
              </w:rPr>
              <w:t>работа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ind w:right="-5"/>
              <w:rPr>
                <w:spacing w:val="-1"/>
                <w:w w:val="105"/>
                <w:sz w:val="24"/>
                <w:szCs w:val="24"/>
              </w:rPr>
            </w:pPr>
            <w:hyperlink r:id="rId361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http://school-</w:t>
              </w:r>
              <w:r w:rsidR="00FE6A10" w:rsidRPr="00F67E03">
                <w:rPr>
                  <w:rStyle w:val="af0"/>
                  <w:spacing w:val="-1"/>
                  <w:w w:val="105"/>
                  <w:sz w:val="24"/>
                  <w:szCs w:val="24"/>
                </w:rPr>
                <w:t>collection.edu.ru</w:t>
              </w:r>
            </w:hyperlink>
          </w:p>
          <w:p w:rsidR="00FE6A10" w:rsidRPr="000152CE" w:rsidRDefault="00FE6A10" w:rsidP="00FE6A10">
            <w:pPr>
              <w:ind w:right="-5"/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702"/>
        </w:trPr>
        <w:tc>
          <w:tcPr>
            <w:tcW w:w="56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color w:val="221E1F"/>
                <w:w w:val="105"/>
                <w:sz w:val="24"/>
                <w:szCs w:val="24"/>
              </w:rPr>
              <w:t>Измерение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линейных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и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угловых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величин,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вычисление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отрезков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и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углов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0.75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 w:right="24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Измерять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линейные 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угловые величины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геометрических 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практических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объектов</w:t>
            </w:r>
          </w:p>
          <w:p w:rsidR="00FE6A10" w:rsidRPr="00543C2F" w:rsidRDefault="00FE6A10" w:rsidP="00FE6A10">
            <w:pPr>
              <w:ind w:left="140" w:right="24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FE6A10" w:rsidRDefault="00FE6A10" w:rsidP="00FE6A10">
            <w:pPr>
              <w:ind w:right="-21"/>
              <w:rPr>
                <w:spacing w:val="-1"/>
                <w:w w:val="105"/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Практ</w:t>
            </w:r>
            <w:r>
              <w:rPr>
                <w:spacing w:val="-1"/>
                <w:w w:val="105"/>
                <w:sz w:val="24"/>
                <w:szCs w:val="24"/>
              </w:rPr>
              <w:t>.</w:t>
            </w:r>
          </w:p>
          <w:p w:rsidR="00FE6A10" w:rsidRPr="00543C2F" w:rsidRDefault="00FE6A10" w:rsidP="00FE6A10">
            <w:pPr>
              <w:ind w:right="-21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работа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ind w:right="-5"/>
              <w:rPr>
                <w:spacing w:val="-1"/>
                <w:w w:val="105"/>
                <w:sz w:val="24"/>
                <w:szCs w:val="24"/>
              </w:rPr>
            </w:pPr>
            <w:hyperlink r:id="rId362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http://school-</w:t>
              </w:r>
              <w:r w:rsidR="00FE6A10" w:rsidRPr="00F67E03">
                <w:rPr>
                  <w:rStyle w:val="af0"/>
                  <w:spacing w:val="-1"/>
                  <w:w w:val="105"/>
                  <w:sz w:val="24"/>
                  <w:szCs w:val="24"/>
                </w:rPr>
                <w:t>collection.edu.ru</w:t>
              </w:r>
            </w:hyperlink>
          </w:p>
          <w:p w:rsidR="00FE6A10" w:rsidRPr="000152CE" w:rsidRDefault="00FE6A10" w:rsidP="00FE6A10">
            <w:pPr>
              <w:ind w:right="-5"/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663"/>
        </w:trPr>
        <w:tc>
          <w:tcPr>
            <w:tcW w:w="56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color w:val="221E1F"/>
                <w:spacing w:val="-1"/>
                <w:w w:val="105"/>
                <w:sz w:val="24"/>
                <w:szCs w:val="24"/>
              </w:rPr>
              <w:t>Периметр</w:t>
            </w:r>
            <w:r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spacing w:val="-1"/>
                <w:w w:val="105"/>
                <w:sz w:val="24"/>
                <w:szCs w:val="24"/>
              </w:rPr>
              <w:t>и</w:t>
            </w:r>
            <w:r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spacing w:val="-1"/>
                <w:w w:val="105"/>
                <w:sz w:val="24"/>
                <w:szCs w:val="24"/>
              </w:rPr>
              <w:t>площадь</w:t>
            </w:r>
            <w:r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spacing w:val="-1"/>
                <w:w w:val="105"/>
                <w:sz w:val="24"/>
                <w:szCs w:val="24"/>
              </w:rPr>
              <w:t>фигур,</w:t>
            </w:r>
            <w:r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spacing w:val="-1"/>
                <w:w w:val="105"/>
                <w:sz w:val="24"/>
                <w:szCs w:val="24"/>
              </w:rPr>
              <w:t>составленных</w:t>
            </w:r>
            <w:r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из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прямоугольников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tabs>
                <w:tab w:val="left" w:pos="5101"/>
              </w:tabs>
              <w:ind w:left="140" w:right="24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Распознавать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изученные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геометрические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фигуры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определять их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взаимное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расположение</w:t>
            </w:r>
            <w:proofErr w:type="gramStart"/>
            <w:r>
              <w:rPr>
                <w:w w:val="105"/>
                <w:sz w:val="24"/>
                <w:szCs w:val="24"/>
              </w:rPr>
              <w:t>.</w:t>
            </w:r>
            <w:proofErr w:type="gramEnd"/>
            <w:r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543C2F">
              <w:rPr>
                <w:spacing w:val="-1"/>
                <w:w w:val="105"/>
                <w:sz w:val="24"/>
                <w:szCs w:val="24"/>
              </w:rPr>
              <w:t>в</w:t>
            </w:r>
            <w:proofErr w:type="gramEnd"/>
            <w:r w:rsidRPr="00543C2F">
              <w:rPr>
                <w:spacing w:val="-1"/>
                <w:w w:val="105"/>
                <w:sz w:val="24"/>
                <w:szCs w:val="24"/>
              </w:rPr>
              <w:t>ыполнять чертёж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условию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задач</w:t>
            </w:r>
            <w:r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ind w:right="-21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Устный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ind w:right="-5"/>
              <w:rPr>
                <w:spacing w:val="-1"/>
                <w:w w:val="105"/>
                <w:sz w:val="24"/>
                <w:szCs w:val="24"/>
              </w:rPr>
            </w:pPr>
            <w:hyperlink r:id="rId363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http://school-</w:t>
              </w:r>
              <w:r w:rsidR="00FE6A10" w:rsidRPr="00F67E03">
                <w:rPr>
                  <w:rStyle w:val="af0"/>
                  <w:spacing w:val="-1"/>
                  <w:w w:val="105"/>
                  <w:sz w:val="24"/>
                  <w:szCs w:val="24"/>
                </w:rPr>
                <w:t>collection.edu.ru</w:t>
              </w:r>
            </w:hyperlink>
          </w:p>
          <w:p w:rsidR="00FE6A10" w:rsidRPr="000152CE" w:rsidRDefault="00FE6A10" w:rsidP="00FE6A10">
            <w:pPr>
              <w:ind w:right="-5"/>
              <w:rPr>
                <w:sz w:val="24"/>
                <w:szCs w:val="24"/>
              </w:rPr>
            </w:pPr>
          </w:p>
        </w:tc>
      </w:tr>
      <w:tr w:rsidR="00FE6A10" w:rsidRPr="00543C2F" w:rsidTr="00FE6A10">
        <w:trPr>
          <w:trHeight w:val="249"/>
        </w:trPr>
        <w:tc>
          <w:tcPr>
            <w:tcW w:w="3686" w:type="dxa"/>
            <w:gridSpan w:val="2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Итого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543C2F" w:rsidTr="00FE6A10">
        <w:trPr>
          <w:trHeight w:val="333"/>
        </w:trPr>
        <w:tc>
          <w:tcPr>
            <w:tcW w:w="15751" w:type="dxa"/>
            <w:gridSpan w:val="10"/>
          </w:tcPr>
          <w:p w:rsidR="00FE6A10" w:rsidRPr="00543C2F" w:rsidRDefault="00FE6A10" w:rsidP="00FE6A10">
            <w:pPr>
              <w:spacing w:before="64"/>
              <w:rPr>
                <w:b/>
                <w:sz w:val="24"/>
                <w:szCs w:val="24"/>
              </w:rPr>
            </w:pPr>
            <w:r w:rsidRPr="00543C2F">
              <w:rPr>
                <w:b/>
                <w:spacing w:val="-2"/>
                <w:w w:val="105"/>
                <w:sz w:val="24"/>
                <w:szCs w:val="24"/>
              </w:rPr>
              <w:t xml:space="preserve">Раздел </w:t>
            </w:r>
            <w:r w:rsidRPr="00543C2F">
              <w:rPr>
                <w:b/>
                <w:spacing w:val="-1"/>
                <w:w w:val="105"/>
                <w:sz w:val="24"/>
                <w:szCs w:val="24"/>
              </w:rPr>
              <w:t>2.</w:t>
            </w:r>
            <w:r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b/>
                <w:color w:val="221E1F"/>
                <w:spacing w:val="-1"/>
                <w:w w:val="105"/>
                <w:sz w:val="24"/>
                <w:szCs w:val="24"/>
              </w:rPr>
              <w:t>Треугольники</w:t>
            </w:r>
          </w:p>
        </w:tc>
      </w:tr>
      <w:tr w:rsidR="00FE6A10" w:rsidRPr="0031510A" w:rsidTr="00FE6A10">
        <w:trPr>
          <w:trHeight w:val="1138"/>
        </w:trPr>
        <w:tc>
          <w:tcPr>
            <w:tcW w:w="56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Понятие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равных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треугольниках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первичные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представления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равных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(конгруэнтных)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фигурах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/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Распознавать пары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равных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треугольников на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готовых чертежах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(с указанием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признаков)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Устный</w:t>
            </w:r>
            <w:r>
              <w:rPr>
                <w:w w:val="105"/>
                <w:sz w:val="24"/>
                <w:szCs w:val="24"/>
              </w:rPr>
              <w:t xml:space="preserve">  </w:t>
            </w:r>
            <w:r w:rsidRPr="00543C2F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rPr>
                <w:w w:val="105"/>
                <w:sz w:val="24"/>
                <w:szCs w:val="24"/>
              </w:rPr>
            </w:pPr>
            <w:hyperlink r:id="rId364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https://resh.edu.ru/subject/17/7/</w:t>
              </w:r>
            </w:hyperlink>
          </w:p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559"/>
        </w:trPr>
        <w:tc>
          <w:tcPr>
            <w:tcW w:w="56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Три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признака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равенства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треугольников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Применять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признаки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равенства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прямоугольных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 xml:space="preserve">треугольников </w:t>
            </w:r>
            <w:r w:rsidRPr="00543C2F">
              <w:rPr>
                <w:w w:val="105"/>
                <w:sz w:val="24"/>
                <w:szCs w:val="24"/>
              </w:rPr>
              <w:t>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задачах</w:t>
            </w:r>
            <w:r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ind w:right="-163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Письмен</w:t>
            </w:r>
            <w:proofErr w:type="gramStart"/>
            <w:r>
              <w:rPr>
                <w:w w:val="105"/>
                <w:sz w:val="24"/>
                <w:szCs w:val="24"/>
              </w:rPr>
              <w:t>.</w:t>
            </w:r>
            <w:proofErr w:type="gramEnd"/>
            <w:r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543C2F">
              <w:rPr>
                <w:w w:val="105"/>
                <w:sz w:val="24"/>
                <w:szCs w:val="24"/>
              </w:rPr>
              <w:t>к</w:t>
            </w:r>
            <w:proofErr w:type="gramEnd"/>
            <w:r w:rsidRPr="00543C2F">
              <w:rPr>
                <w:w w:val="105"/>
                <w:sz w:val="24"/>
                <w:szCs w:val="24"/>
              </w:rPr>
              <w:t>онтроль;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rPr>
                <w:spacing w:val="-1"/>
                <w:w w:val="105"/>
                <w:sz w:val="24"/>
                <w:szCs w:val="24"/>
              </w:rPr>
            </w:pPr>
            <w:hyperlink r:id="rId365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http://school-</w:t>
              </w:r>
              <w:r w:rsidR="00FE6A10" w:rsidRPr="00F67E03">
                <w:rPr>
                  <w:rStyle w:val="af0"/>
                  <w:spacing w:val="-1"/>
                  <w:w w:val="105"/>
                  <w:sz w:val="24"/>
                  <w:szCs w:val="24"/>
                </w:rPr>
                <w:t>collection.edu.ru</w:t>
              </w:r>
            </w:hyperlink>
          </w:p>
          <w:p w:rsidR="00FE6A10" w:rsidRPr="000152CE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65"/>
        </w:trPr>
        <w:tc>
          <w:tcPr>
            <w:tcW w:w="56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Признаки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равенства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lastRenderedPageBreak/>
              <w:t>прямоугольных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треугольников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Применять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признаки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равенства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lastRenderedPageBreak/>
              <w:t>прямоугольных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 xml:space="preserve">треугольников </w:t>
            </w:r>
            <w:r w:rsidRPr="00543C2F">
              <w:rPr>
                <w:w w:val="105"/>
                <w:sz w:val="24"/>
                <w:szCs w:val="24"/>
              </w:rPr>
              <w:t>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задачах</w:t>
            </w:r>
            <w:r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lastRenderedPageBreak/>
              <w:t>Тестирова</w:t>
            </w:r>
            <w:r w:rsidRPr="00543C2F">
              <w:rPr>
                <w:w w:val="105"/>
                <w:sz w:val="24"/>
                <w:szCs w:val="24"/>
              </w:rPr>
              <w:lastRenderedPageBreak/>
              <w:t>ние;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rPr>
                <w:w w:val="105"/>
                <w:sz w:val="24"/>
                <w:szCs w:val="24"/>
              </w:rPr>
            </w:pPr>
            <w:hyperlink r:id="rId366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https://resh.edu.ru/subject/1</w:t>
              </w:r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lastRenderedPageBreak/>
                <w:t>7/7/</w:t>
              </w:r>
            </w:hyperlink>
          </w:p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687"/>
        </w:trPr>
        <w:tc>
          <w:tcPr>
            <w:tcW w:w="56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Свойство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медианы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прямоугольного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треугольника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Применять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признаки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равенства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прямоугольных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 xml:space="preserve">треугольников </w:t>
            </w:r>
            <w:r w:rsidRPr="00543C2F">
              <w:rPr>
                <w:w w:val="105"/>
                <w:sz w:val="24"/>
                <w:szCs w:val="24"/>
              </w:rPr>
              <w:t>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задачах</w:t>
            </w:r>
            <w:r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Устный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rPr>
                <w:spacing w:val="-1"/>
                <w:w w:val="105"/>
                <w:sz w:val="24"/>
                <w:szCs w:val="24"/>
              </w:rPr>
            </w:pPr>
            <w:hyperlink r:id="rId367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http://school-</w:t>
              </w:r>
              <w:r w:rsidR="00FE6A10" w:rsidRPr="00F67E03">
                <w:rPr>
                  <w:rStyle w:val="af0"/>
                  <w:spacing w:val="-1"/>
                  <w:w w:val="105"/>
                  <w:sz w:val="24"/>
                  <w:szCs w:val="24"/>
                </w:rPr>
                <w:t>collection.edu.ru</w:t>
              </w:r>
            </w:hyperlink>
          </w:p>
          <w:p w:rsidR="00FE6A10" w:rsidRPr="000152CE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1396"/>
        </w:trPr>
        <w:tc>
          <w:tcPr>
            <w:tcW w:w="56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Равнобедренные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и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равносторонние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треугольники.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/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Формулировать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определения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остроугольного</w:t>
            </w:r>
            <w:r>
              <w:rPr>
                <w:spacing w:val="-1"/>
                <w:w w:val="105"/>
                <w:sz w:val="24"/>
                <w:szCs w:val="24"/>
              </w:rPr>
              <w:t>,</w:t>
            </w:r>
          </w:p>
          <w:p w:rsidR="00FE6A10" w:rsidRPr="00543C2F" w:rsidRDefault="00FE6A10" w:rsidP="00FE6A10">
            <w:pPr>
              <w:ind w:left="140" w:right="-132"/>
              <w:rPr>
                <w:sz w:val="24"/>
                <w:szCs w:val="24"/>
              </w:rPr>
            </w:pPr>
            <w:proofErr w:type="gramStart"/>
            <w:r>
              <w:rPr>
                <w:w w:val="105"/>
                <w:sz w:val="24"/>
                <w:szCs w:val="24"/>
              </w:rPr>
              <w:t>т</w:t>
            </w:r>
            <w:r w:rsidRPr="00543C2F">
              <w:rPr>
                <w:w w:val="105"/>
                <w:sz w:val="24"/>
                <w:szCs w:val="24"/>
              </w:rPr>
              <w:t>упоугольного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прямоугольного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равнобедренного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spacing w:val="-1"/>
                <w:w w:val="105"/>
                <w:sz w:val="24"/>
                <w:szCs w:val="24"/>
              </w:rPr>
              <w:t>равностороннего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треугольников</w:t>
            </w:r>
            <w:r>
              <w:rPr>
                <w:w w:val="105"/>
                <w:sz w:val="24"/>
                <w:szCs w:val="24"/>
              </w:rPr>
              <w:t xml:space="preserve">; </w:t>
            </w:r>
            <w:r w:rsidRPr="00543C2F">
              <w:rPr>
                <w:w w:val="105"/>
                <w:sz w:val="24"/>
                <w:szCs w:val="24"/>
              </w:rPr>
              <w:t>биссектрисы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высоты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медианы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треугольника;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серединного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перпендикуляра</w:t>
            </w:r>
            <w:r>
              <w:rPr>
                <w:spacing w:val="-1"/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отрезка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периметра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треугольника</w:t>
            </w:r>
            <w:proofErr w:type="gramEnd"/>
          </w:p>
        </w:tc>
        <w:tc>
          <w:tcPr>
            <w:tcW w:w="1224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Устный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rPr>
                <w:spacing w:val="-1"/>
                <w:w w:val="105"/>
                <w:sz w:val="24"/>
                <w:szCs w:val="24"/>
              </w:rPr>
            </w:pPr>
            <w:hyperlink r:id="rId368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http://school-</w:t>
              </w:r>
              <w:r w:rsidR="00FE6A10" w:rsidRPr="00F67E03">
                <w:rPr>
                  <w:rStyle w:val="af0"/>
                  <w:spacing w:val="-1"/>
                  <w:w w:val="105"/>
                  <w:sz w:val="24"/>
                  <w:szCs w:val="24"/>
                </w:rPr>
                <w:t>collection.edu.ru</w:t>
              </w:r>
            </w:hyperlink>
          </w:p>
          <w:p w:rsidR="00FE6A10" w:rsidRPr="000152CE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441"/>
        </w:trPr>
        <w:tc>
          <w:tcPr>
            <w:tcW w:w="568" w:type="dxa"/>
          </w:tcPr>
          <w:p w:rsidR="00FE6A10" w:rsidRPr="00543C2F" w:rsidRDefault="00FE6A10" w:rsidP="00FE6A10">
            <w:pPr>
              <w:ind w:right="118"/>
              <w:jc w:val="center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2.6.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Признаки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и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свойства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равнобедренного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треугольника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Формулировать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свойства 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признаки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равнобедренного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треугольника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ind w:right="130"/>
              <w:rPr>
                <w:sz w:val="24"/>
                <w:szCs w:val="24"/>
              </w:rPr>
            </w:pPr>
            <w:r w:rsidRPr="00543C2F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543C2F">
              <w:rPr>
                <w:spacing w:val="-1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rPr>
                <w:w w:val="105"/>
                <w:sz w:val="24"/>
                <w:szCs w:val="24"/>
              </w:rPr>
            </w:pPr>
            <w:hyperlink r:id="rId369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https://resh.edu.ru/subject/17/7/</w:t>
              </w:r>
            </w:hyperlink>
          </w:p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832"/>
        </w:trPr>
        <w:tc>
          <w:tcPr>
            <w:tcW w:w="568" w:type="dxa"/>
          </w:tcPr>
          <w:p w:rsidR="00FE6A10" w:rsidRPr="00543C2F" w:rsidRDefault="00FE6A10" w:rsidP="00FE6A10">
            <w:pPr>
              <w:ind w:right="118"/>
              <w:jc w:val="center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2.7.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Против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большей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стороны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треугольника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лежит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больший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угол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Выводить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следствия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(равенств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соответствующих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элементов) из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равен</w:t>
            </w:r>
            <w:proofErr w:type="gramStart"/>
            <w:r w:rsidRPr="00543C2F">
              <w:rPr>
                <w:w w:val="105"/>
                <w:sz w:val="24"/>
                <w:szCs w:val="24"/>
              </w:rPr>
              <w:t>ств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</w:t>
            </w:r>
            <w:proofErr w:type="gramEnd"/>
            <w:r w:rsidRPr="00543C2F">
              <w:rPr>
                <w:w w:val="105"/>
                <w:sz w:val="24"/>
                <w:szCs w:val="24"/>
              </w:rPr>
              <w:t>еугольников</w:t>
            </w:r>
            <w:r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Устный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rPr>
                <w:w w:val="105"/>
                <w:sz w:val="24"/>
                <w:szCs w:val="24"/>
              </w:rPr>
            </w:pPr>
            <w:hyperlink r:id="rId370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https://resh.edu.ru/subject/17/7/</w:t>
              </w:r>
            </w:hyperlink>
          </w:p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557"/>
        </w:trPr>
        <w:tc>
          <w:tcPr>
            <w:tcW w:w="568" w:type="dxa"/>
          </w:tcPr>
          <w:p w:rsidR="00FE6A10" w:rsidRPr="00543C2F" w:rsidRDefault="00FE6A10" w:rsidP="00FE6A10">
            <w:pPr>
              <w:ind w:right="118"/>
              <w:jc w:val="center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2.8.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Простейшие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неравенства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геометри</w:t>
            </w:r>
            <w:r>
              <w:rPr>
                <w:w w:val="105"/>
                <w:sz w:val="24"/>
                <w:szCs w:val="24"/>
              </w:rPr>
              <w:t>и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Использовать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цифровые ресурсы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для исследования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свойств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изучаемых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фигур</w:t>
            </w:r>
            <w:r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Устный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rPr>
                <w:w w:val="105"/>
                <w:sz w:val="24"/>
                <w:szCs w:val="24"/>
              </w:rPr>
            </w:pPr>
            <w:hyperlink r:id="rId371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https://resh.edu.ru/subject/17/7/</w:t>
              </w:r>
            </w:hyperlink>
          </w:p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565"/>
        </w:trPr>
        <w:tc>
          <w:tcPr>
            <w:tcW w:w="568" w:type="dxa"/>
          </w:tcPr>
          <w:p w:rsidR="00FE6A10" w:rsidRPr="00543C2F" w:rsidRDefault="00FE6A10" w:rsidP="00FE6A10">
            <w:pPr>
              <w:ind w:right="118"/>
              <w:jc w:val="center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2.9.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Неравенство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треугольника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/>
              <w:rPr>
                <w:sz w:val="24"/>
                <w:szCs w:val="24"/>
              </w:rPr>
            </w:pPr>
            <w:proofErr w:type="gramStart"/>
            <w:r w:rsidRPr="00543C2F">
              <w:rPr>
                <w:w w:val="105"/>
                <w:sz w:val="24"/>
                <w:szCs w:val="24"/>
              </w:rPr>
              <w:t>Использовать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цифровые ресурс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для исследования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свойств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изучаемых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фигур</w:t>
            </w:r>
            <w:r>
              <w:rPr>
                <w:w w:val="10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24" w:type="dxa"/>
          </w:tcPr>
          <w:p w:rsidR="00FE6A10" w:rsidRPr="00543C2F" w:rsidRDefault="00FE6A10" w:rsidP="00FE6A10">
            <w:pPr>
              <w:ind w:right="130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Письмен</w:t>
            </w:r>
            <w:proofErr w:type="gramStart"/>
            <w:r>
              <w:rPr>
                <w:w w:val="105"/>
                <w:sz w:val="24"/>
                <w:szCs w:val="24"/>
              </w:rPr>
              <w:t>.</w:t>
            </w:r>
            <w:proofErr w:type="gramEnd"/>
            <w:r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543C2F">
              <w:rPr>
                <w:w w:val="105"/>
                <w:sz w:val="24"/>
                <w:szCs w:val="24"/>
              </w:rPr>
              <w:t>к</w:t>
            </w:r>
            <w:proofErr w:type="gramEnd"/>
            <w:r w:rsidRPr="00543C2F">
              <w:rPr>
                <w:w w:val="105"/>
                <w:sz w:val="24"/>
                <w:szCs w:val="24"/>
              </w:rPr>
              <w:t>онтроль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rPr>
                <w:w w:val="105"/>
                <w:sz w:val="24"/>
                <w:szCs w:val="24"/>
              </w:rPr>
            </w:pPr>
            <w:hyperlink r:id="rId372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https://resh.edu.ru/subject/17/7/</w:t>
              </w:r>
            </w:hyperlink>
          </w:p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545"/>
        </w:trPr>
        <w:tc>
          <w:tcPr>
            <w:tcW w:w="568" w:type="dxa"/>
          </w:tcPr>
          <w:p w:rsidR="00FE6A10" w:rsidRPr="00543C2F" w:rsidRDefault="00FE6A10" w:rsidP="00FE6A10">
            <w:pPr>
              <w:ind w:right="43"/>
              <w:jc w:val="center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2.10.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Неравенство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gramStart"/>
            <w:r w:rsidRPr="00543C2F">
              <w:rPr>
                <w:w w:val="105"/>
                <w:sz w:val="24"/>
                <w:szCs w:val="24"/>
              </w:rPr>
              <w:t>ломаной</w:t>
            </w:r>
            <w:proofErr w:type="gramEnd"/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Использовать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цифровые ресурсы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для исследования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свойств;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изучаемых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фигур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Устный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rPr>
                <w:w w:val="105"/>
                <w:sz w:val="24"/>
                <w:szCs w:val="24"/>
              </w:rPr>
            </w:pPr>
            <w:hyperlink r:id="rId373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https://resh.edu.ru/subject/17/7/</w:t>
              </w:r>
            </w:hyperlink>
          </w:p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1528"/>
        </w:trPr>
        <w:tc>
          <w:tcPr>
            <w:tcW w:w="568" w:type="dxa"/>
          </w:tcPr>
          <w:p w:rsidR="00FE6A10" w:rsidRPr="00543C2F" w:rsidRDefault="00FE6A10" w:rsidP="00FE6A10">
            <w:pPr>
              <w:ind w:right="43"/>
              <w:jc w:val="center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2.11.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Прямоугольный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треугольник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с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углом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30°.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/>
              <w:rPr>
                <w:sz w:val="24"/>
                <w:szCs w:val="24"/>
              </w:rPr>
            </w:pPr>
            <w:proofErr w:type="gramStart"/>
            <w:r w:rsidRPr="00543C2F">
              <w:rPr>
                <w:spacing w:val="-1"/>
                <w:w w:val="105"/>
                <w:sz w:val="24"/>
                <w:szCs w:val="24"/>
              </w:rPr>
              <w:t>Формулировать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определения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остроугольного</w:t>
            </w:r>
            <w:r>
              <w:rPr>
                <w:spacing w:val="-1"/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тупоугольного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прямоугольного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равнобедренного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spacing w:val="-1"/>
                <w:w w:val="105"/>
                <w:sz w:val="24"/>
                <w:szCs w:val="24"/>
              </w:rPr>
              <w:t>равностороннего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треугольников;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биссектрисы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высоты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медианы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треугольника;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серединного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перпендикуляра</w:t>
            </w:r>
            <w:r>
              <w:rPr>
                <w:spacing w:val="-1"/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отрезка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периметра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треугольника</w:t>
            </w:r>
            <w:proofErr w:type="gramEnd"/>
          </w:p>
        </w:tc>
        <w:tc>
          <w:tcPr>
            <w:tcW w:w="1224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Устный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rPr>
                <w:w w:val="105"/>
                <w:sz w:val="24"/>
                <w:szCs w:val="24"/>
              </w:rPr>
            </w:pPr>
            <w:hyperlink r:id="rId374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https://resh.edu.ru/subject/17/7/</w:t>
              </w:r>
            </w:hyperlink>
          </w:p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577"/>
        </w:trPr>
        <w:tc>
          <w:tcPr>
            <w:tcW w:w="568" w:type="dxa"/>
          </w:tcPr>
          <w:p w:rsidR="00FE6A10" w:rsidRPr="00543C2F" w:rsidRDefault="00FE6A10" w:rsidP="00FE6A10">
            <w:pPr>
              <w:ind w:right="43"/>
              <w:jc w:val="center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2.12.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Первые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понятия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доказательствах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геометрии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Знакомиться с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историей развития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геометрии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ind w:right="130"/>
              <w:rPr>
                <w:sz w:val="24"/>
                <w:szCs w:val="24"/>
              </w:rPr>
            </w:pPr>
            <w:r w:rsidRPr="00543C2F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543C2F">
              <w:rPr>
                <w:spacing w:val="-1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ind w:right="-5"/>
              <w:rPr>
                <w:spacing w:val="-1"/>
                <w:w w:val="105"/>
                <w:sz w:val="24"/>
                <w:szCs w:val="24"/>
              </w:rPr>
            </w:pPr>
            <w:hyperlink r:id="rId375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http://school-</w:t>
              </w:r>
              <w:r w:rsidR="00FE6A10" w:rsidRPr="00F67E03">
                <w:rPr>
                  <w:rStyle w:val="af0"/>
                  <w:spacing w:val="-1"/>
                  <w:w w:val="105"/>
                  <w:sz w:val="24"/>
                  <w:szCs w:val="24"/>
                </w:rPr>
                <w:t>collection.edu.ru</w:t>
              </w:r>
            </w:hyperlink>
          </w:p>
          <w:p w:rsidR="00FE6A10" w:rsidRPr="000152CE" w:rsidRDefault="00FE6A10" w:rsidP="00FE6A10">
            <w:pPr>
              <w:ind w:right="-5"/>
              <w:rPr>
                <w:sz w:val="24"/>
                <w:szCs w:val="24"/>
              </w:rPr>
            </w:pPr>
          </w:p>
        </w:tc>
      </w:tr>
      <w:tr w:rsidR="00FE6A10" w:rsidRPr="00543C2F" w:rsidTr="00FE6A10">
        <w:trPr>
          <w:trHeight w:val="333"/>
        </w:trPr>
        <w:tc>
          <w:tcPr>
            <w:tcW w:w="3686" w:type="dxa"/>
            <w:gridSpan w:val="2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Итого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333"/>
        </w:trPr>
        <w:tc>
          <w:tcPr>
            <w:tcW w:w="15751" w:type="dxa"/>
            <w:gridSpan w:val="10"/>
          </w:tcPr>
          <w:p w:rsidR="00FE6A10" w:rsidRPr="00543C2F" w:rsidRDefault="00FE6A10" w:rsidP="00FE6A10">
            <w:pPr>
              <w:spacing w:before="64"/>
              <w:rPr>
                <w:b/>
                <w:sz w:val="24"/>
                <w:szCs w:val="24"/>
              </w:rPr>
            </w:pPr>
            <w:r w:rsidRPr="00543C2F">
              <w:rPr>
                <w:b/>
                <w:sz w:val="24"/>
                <w:szCs w:val="24"/>
              </w:rPr>
              <w:lastRenderedPageBreak/>
              <w:t>Раздел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3C2F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43C2F">
              <w:rPr>
                <w:b/>
                <w:color w:val="221E1F"/>
                <w:sz w:val="24"/>
                <w:szCs w:val="24"/>
              </w:rPr>
              <w:t>Параллельные</w:t>
            </w:r>
            <w:proofErr w:type="gramEnd"/>
            <w:r>
              <w:rPr>
                <w:b/>
                <w:color w:val="221E1F"/>
                <w:sz w:val="24"/>
                <w:szCs w:val="24"/>
              </w:rPr>
              <w:t xml:space="preserve"> </w:t>
            </w:r>
            <w:r w:rsidRPr="00543C2F">
              <w:rPr>
                <w:b/>
                <w:color w:val="221E1F"/>
                <w:sz w:val="24"/>
                <w:szCs w:val="24"/>
              </w:rPr>
              <w:t>прямые,</w:t>
            </w:r>
            <w:r>
              <w:rPr>
                <w:b/>
                <w:color w:val="221E1F"/>
                <w:sz w:val="24"/>
                <w:szCs w:val="24"/>
              </w:rPr>
              <w:t xml:space="preserve"> </w:t>
            </w:r>
            <w:r w:rsidRPr="00543C2F">
              <w:rPr>
                <w:b/>
                <w:color w:val="221E1F"/>
                <w:sz w:val="24"/>
                <w:szCs w:val="24"/>
              </w:rPr>
              <w:t>сумма углов</w:t>
            </w:r>
            <w:r>
              <w:rPr>
                <w:b/>
                <w:color w:val="221E1F"/>
                <w:sz w:val="24"/>
                <w:szCs w:val="24"/>
              </w:rPr>
              <w:t xml:space="preserve"> </w:t>
            </w:r>
            <w:r w:rsidRPr="00543C2F">
              <w:rPr>
                <w:b/>
                <w:color w:val="221E1F"/>
                <w:sz w:val="24"/>
                <w:szCs w:val="24"/>
              </w:rPr>
              <w:t>треугольника</w:t>
            </w:r>
          </w:p>
        </w:tc>
      </w:tr>
      <w:tr w:rsidR="00FE6A10" w:rsidRPr="0031510A" w:rsidTr="00FE6A10">
        <w:trPr>
          <w:trHeight w:val="539"/>
        </w:trPr>
        <w:tc>
          <w:tcPr>
            <w:tcW w:w="568" w:type="dxa"/>
          </w:tcPr>
          <w:p w:rsidR="00FE6A10" w:rsidRPr="00543C2F" w:rsidRDefault="00FE6A10" w:rsidP="00FE6A10">
            <w:pPr>
              <w:ind w:right="118"/>
              <w:jc w:val="center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Параллельные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прямые,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их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свойства.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 w:right="24"/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Формулировать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понятие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543C2F">
              <w:rPr>
                <w:w w:val="105"/>
                <w:sz w:val="24"/>
                <w:szCs w:val="24"/>
              </w:rPr>
              <w:t>параллельных</w:t>
            </w:r>
            <w:proofErr w:type="gramEnd"/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прямых;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находить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практические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примеры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ind w:right="-21"/>
              <w:rPr>
                <w:sz w:val="24"/>
                <w:szCs w:val="24"/>
              </w:rPr>
            </w:pPr>
            <w:r w:rsidRPr="00543C2F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543C2F">
              <w:rPr>
                <w:spacing w:val="-1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rPr>
                <w:w w:val="105"/>
                <w:sz w:val="24"/>
                <w:szCs w:val="24"/>
              </w:rPr>
            </w:pPr>
            <w:hyperlink r:id="rId376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https://resh.edu.ru/subject/17/7/</w:t>
              </w:r>
            </w:hyperlink>
          </w:p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406"/>
        </w:trPr>
        <w:tc>
          <w:tcPr>
            <w:tcW w:w="568" w:type="dxa"/>
          </w:tcPr>
          <w:p w:rsidR="00FE6A10" w:rsidRPr="00543C2F" w:rsidRDefault="00FE6A10" w:rsidP="00FE6A10">
            <w:pPr>
              <w:ind w:right="118"/>
              <w:jc w:val="center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Пятый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постулат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Евклида.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 w:right="24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Знакомиться с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историей развития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геометрии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ind w:right="-21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Устный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rPr>
                <w:w w:val="105"/>
                <w:sz w:val="24"/>
                <w:szCs w:val="24"/>
              </w:rPr>
            </w:pPr>
            <w:hyperlink r:id="rId377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https://resh.edu.ru/subject/17/7/</w:t>
              </w:r>
            </w:hyperlink>
          </w:p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1485"/>
        </w:trPr>
        <w:tc>
          <w:tcPr>
            <w:tcW w:w="568" w:type="dxa"/>
          </w:tcPr>
          <w:p w:rsidR="00FE6A10" w:rsidRPr="00543C2F" w:rsidRDefault="00FE6A10" w:rsidP="00FE6A10">
            <w:pPr>
              <w:ind w:right="118"/>
              <w:jc w:val="center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Накрест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лежащие,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соответственные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и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односторонние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углы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(образованные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пересечении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proofErr w:type="gramStart"/>
            <w:r w:rsidRPr="00543C2F">
              <w:rPr>
                <w:w w:val="105"/>
                <w:sz w:val="24"/>
                <w:szCs w:val="24"/>
              </w:rPr>
              <w:t>параллельных</w:t>
            </w:r>
            <w:proofErr w:type="gramEnd"/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прямых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секущей)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 w:right="24"/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Изучать свойства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углов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spacing w:val="-1"/>
                <w:w w:val="105"/>
                <w:sz w:val="24"/>
                <w:szCs w:val="24"/>
              </w:rPr>
              <w:t xml:space="preserve">образованных </w:t>
            </w:r>
            <w:r w:rsidRPr="00543C2F">
              <w:rPr>
                <w:w w:val="105"/>
                <w:sz w:val="24"/>
                <w:szCs w:val="24"/>
              </w:rPr>
              <w:t>при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пересечении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параллельных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прямых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секущей;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ind w:right="-21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Письменный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контроль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ind w:right="1448"/>
              <w:rPr>
                <w:spacing w:val="-1"/>
                <w:w w:val="105"/>
                <w:sz w:val="24"/>
                <w:szCs w:val="24"/>
              </w:rPr>
            </w:pPr>
            <w:hyperlink r:id="rId378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http://school-</w:t>
              </w:r>
              <w:r w:rsidR="00FE6A10" w:rsidRPr="00F67E03">
                <w:rPr>
                  <w:rStyle w:val="af0"/>
                  <w:spacing w:val="-1"/>
                  <w:w w:val="105"/>
                  <w:sz w:val="24"/>
                  <w:szCs w:val="24"/>
                </w:rPr>
                <w:t>collection.edu.ru</w:t>
              </w:r>
            </w:hyperlink>
          </w:p>
          <w:p w:rsidR="00FE6A10" w:rsidRPr="000152CE" w:rsidRDefault="00FE6A10" w:rsidP="00FE6A10">
            <w:pPr>
              <w:ind w:right="1448"/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1113"/>
        </w:trPr>
        <w:tc>
          <w:tcPr>
            <w:tcW w:w="568" w:type="dxa"/>
          </w:tcPr>
          <w:p w:rsidR="00FE6A10" w:rsidRPr="00543C2F" w:rsidRDefault="00FE6A10" w:rsidP="00FE6A10">
            <w:pPr>
              <w:ind w:right="118"/>
              <w:jc w:val="center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ind w:right="89"/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Признак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параллельности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прямых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через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равенство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расстояний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от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точек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одной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прямой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до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второй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прямой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 w:right="24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Проводить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доказательства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параллельности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двух прямых с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помощью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углов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spacing w:val="-1"/>
                <w:w w:val="105"/>
                <w:sz w:val="24"/>
                <w:szCs w:val="24"/>
              </w:rPr>
              <w:t xml:space="preserve">образованных </w:t>
            </w:r>
            <w:r w:rsidRPr="00543C2F">
              <w:rPr>
                <w:w w:val="105"/>
                <w:sz w:val="24"/>
                <w:szCs w:val="24"/>
              </w:rPr>
              <w:t>при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пересечении этих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прямых третьей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прямой</w:t>
            </w:r>
            <w:r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ind w:right="-21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Устный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rPr>
                <w:w w:val="105"/>
                <w:sz w:val="24"/>
                <w:szCs w:val="24"/>
              </w:rPr>
            </w:pPr>
            <w:hyperlink r:id="rId379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https://resh.edu.ru/subject/17/7/</w:t>
              </w:r>
            </w:hyperlink>
          </w:p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561"/>
        </w:trPr>
        <w:tc>
          <w:tcPr>
            <w:tcW w:w="568" w:type="dxa"/>
          </w:tcPr>
          <w:p w:rsidR="00FE6A10" w:rsidRPr="00543C2F" w:rsidRDefault="00FE6A10" w:rsidP="00FE6A10">
            <w:pPr>
              <w:ind w:right="118"/>
              <w:jc w:val="center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3.5.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Сумма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углов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треугольника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многоугольника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 w:right="24"/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Вычислять сумму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углов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треугольника 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многоугольника</w:t>
            </w:r>
            <w:r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ind w:right="-21"/>
              <w:rPr>
                <w:sz w:val="24"/>
                <w:szCs w:val="24"/>
              </w:rPr>
            </w:pPr>
            <w:r w:rsidRPr="00543C2F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543C2F">
              <w:rPr>
                <w:spacing w:val="-1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rPr>
                <w:w w:val="105"/>
                <w:sz w:val="24"/>
                <w:szCs w:val="24"/>
              </w:rPr>
            </w:pPr>
            <w:hyperlink r:id="rId380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https://resh.edu.ru/subject/17/7/</w:t>
              </w:r>
            </w:hyperlink>
          </w:p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966"/>
        </w:trPr>
        <w:tc>
          <w:tcPr>
            <w:tcW w:w="56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Внешние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углы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треугольника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 w:right="24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Находить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числовые 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буквенные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значения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углов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геометрических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задачах с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использованием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теорем о сумме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углов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треугольника 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многоугольника</w:t>
            </w:r>
            <w:r>
              <w:rPr>
                <w:spacing w:val="-1"/>
                <w:w w:val="105"/>
                <w:sz w:val="24"/>
                <w:szCs w:val="24"/>
              </w:rPr>
              <w:t>.</w:t>
            </w:r>
          </w:p>
        </w:tc>
        <w:tc>
          <w:tcPr>
            <w:tcW w:w="1245" w:type="dxa"/>
            <w:gridSpan w:val="2"/>
          </w:tcPr>
          <w:p w:rsidR="00FE6A10" w:rsidRPr="00543C2F" w:rsidRDefault="00FE6A10" w:rsidP="00FE6A10">
            <w:pPr>
              <w:ind w:right="130"/>
              <w:rPr>
                <w:sz w:val="24"/>
                <w:szCs w:val="24"/>
              </w:rPr>
            </w:pPr>
            <w:r w:rsidRPr="00543C2F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543C2F">
              <w:rPr>
                <w:spacing w:val="-1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2866" w:type="dxa"/>
          </w:tcPr>
          <w:p w:rsidR="00FE6A10" w:rsidRDefault="00BF2E58" w:rsidP="00FE6A10">
            <w:pPr>
              <w:ind w:right="136"/>
              <w:rPr>
                <w:spacing w:val="-1"/>
                <w:w w:val="105"/>
                <w:sz w:val="24"/>
                <w:szCs w:val="24"/>
              </w:rPr>
            </w:pPr>
            <w:hyperlink r:id="rId381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http://school-</w:t>
              </w:r>
              <w:r w:rsidR="00FE6A10" w:rsidRPr="00F67E03">
                <w:rPr>
                  <w:rStyle w:val="af0"/>
                  <w:spacing w:val="-1"/>
                  <w:w w:val="105"/>
                  <w:sz w:val="24"/>
                  <w:szCs w:val="24"/>
                </w:rPr>
                <w:t>collection.edu.ru</w:t>
              </w:r>
            </w:hyperlink>
          </w:p>
          <w:p w:rsidR="00FE6A10" w:rsidRPr="000152CE" w:rsidRDefault="00FE6A10" w:rsidP="00FE6A10">
            <w:pPr>
              <w:ind w:right="136"/>
              <w:rPr>
                <w:sz w:val="24"/>
                <w:szCs w:val="24"/>
              </w:rPr>
            </w:pPr>
          </w:p>
        </w:tc>
      </w:tr>
      <w:tr w:rsidR="00FE6A10" w:rsidRPr="00543C2F" w:rsidTr="00FE6A10">
        <w:trPr>
          <w:trHeight w:val="333"/>
        </w:trPr>
        <w:tc>
          <w:tcPr>
            <w:tcW w:w="3686" w:type="dxa"/>
            <w:gridSpan w:val="2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Итого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11498" w:type="dxa"/>
            <w:gridSpan w:val="7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333"/>
        </w:trPr>
        <w:tc>
          <w:tcPr>
            <w:tcW w:w="15751" w:type="dxa"/>
            <w:gridSpan w:val="10"/>
          </w:tcPr>
          <w:p w:rsidR="00FE6A10" w:rsidRPr="00543C2F" w:rsidRDefault="00FE6A10" w:rsidP="00FE6A10">
            <w:pPr>
              <w:spacing w:before="64"/>
              <w:rPr>
                <w:b/>
                <w:sz w:val="24"/>
                <w:szCs w:val="24"/>
              </w:rPr>
            </w:pPr>
            <w:r w:rsidRPr="00543C2F">
              <w:rPr>
                <w:b/>
                <w:spacing w:val="-2"/>
                <w:w w:val="105"/>
                <w:sz w:val="24"/>
                <w:szCs w:val="24"/>
              </w:rPr>
              <w:t>Раздел</w:t>
            </w:r>
            <w:r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b/>
                <w:spacing w:val="-1"/>
                <w:w w:val="105"/>
                <w:sz w:val="24"/>
                <w:szCs w:val="24"/>
              </w:rPr>
              <w:t>4.</w:t>
            </w:r>
            <w:r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b/>
                <w:color w:val="221E1F"/>
                <w:spacing w:val="-1"/>
                <w:w w:val="105"/>
                <w:sz w:val="24"/>
                <w:szCs w:val="24"/>
              </w:rPr>
              <w:t>Окружность</w:t>
            </w:r>
            <w:r>
              <w:rPr>
                <w:b/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b/>
                <w:color w:val="221E1F"/>
                <w:spacing w:val="-1"/>
                <w:w w:val="105"/>
                <w:sz w:val="24"/>
                <w:szCs w:val="24"/>
              </w:rPr>
              <w:t>и</w:t>
            </w:r>
            <w:r>
              <w:rPr>
                <w:b/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b/>
                <w:color w:val="221E1F"/>
                <w:spacing w:val="-1"/>
                <w:w w:val="105"/>
                <w:sz w:val="24"/>
                <w:szCs w:val="24"/>
              </w:rPr>
              <w:t>круг.</w:t>
            </w:r>
            <w:r>
              <w:rPr>
                <w:b/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b/>
                <w:color w:val="221E1F"/>
                <w:spacing w:val="-1"/>
                <w:w w:val="105"/>
                <w:sz w:val="24"/>
                <w:szCs w:val="24"/>
              </w:rPr>
              <w:t>Геометрические</w:t>
            </w:r>
            <w:r>
              <w:rPr>
                <w:b/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b/>
                <w:color w:val="221E1F"/>
                <w:spacing w:val="-1"/>
                <w:w w:val="105"/>
                <w:sz w:val="24"/>
                <w:szCs w:val="24"/>
              </w:rPr>
              <w:t>построения</w:t>
            </w:r>
          </w:p>
        </w:tc>
      </w:tr>
      <w:tr w:rsidR="00FE6A10" w:rsidRPr="0031510A" w:rsidTr="00FE6A10">
        <w:trPr>
          <w:trHeight w:val="537"/>
        </w:trPr>
        <w:tc>
          <w:tcPr>
            <w:tcW w:w="56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color w:val="221E1F"/>
                <w:sz w:val="24"/>
                <w:szCs w:val="24"/>
              </w:rPr>
              <w:t>Окружность,</w:t>
            </w:r>
            <w:r>
              <w:rPr>
                <w:color w:val="221E1F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sz w:val="24"/>
                <w:szCs w:val="24"/>
              </w:rPr>
              <w:t>хорды</w:t>
            </w:r>
            <w:r>
              <w:rPr>
                <w:color w:val="221E1F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sz w:val="24"/>
                <w:szCs w:val="24"/>
              </w:rPr>
              <w:t>и</w:t>
            </w:r>
            <w:r>
              <w:rPr>
                <w:color w:val="221E1F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sz w:val="24"/>
                <w:szCs w:val="24"/>
              </w:rPr>
              <w:t>диаметры,</w:t>
            </w:r>
            <w:r>
              <w:rPr>
                <w:color w:val="221E1F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sz w:val="24"/>
                <w:szCs w:val="24"/>
              </w:rPr>
              <w:t>их</w:t>
            </w:r>
            <w:r>
              <w:rPr>
                <w:color w:val="221E1F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sz w:val="24"/>
                <w:szCs w:val="24"/>
              </w:rPr>
              <w:t>свойства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spacing w:before="64"/>
              <w:ind w:left="140"/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Формулировать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определения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окружности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хорды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диаметра 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 xml:space="preserve">касательной </w:t>
            </w:r>
            <w:r w:rsidRPr="00543C2F">
              <w:rPr>
                <w:w w:val="105"/>
                <w:sz w:val="24"/>
                <w:szCs w:val="24"/>
              </w:rPr>
              <w:t>к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окружности</w:t>
            </w:r>
          </w:p>
        </w:tc>
        <w:tc>
          <w:tcPr>
            <w:tcW w:w="1245" w:type="dxa"/>
            <w:gridSpan w:val="2"/>
          </w:tcPr>
          <w:p w:rsidR="00FE6A10" w:rsidRPr="00543C2F" w:rsidRDefault="00FE6A10" w:rsidP="00FE6A10">
            <w:pPr>
              <w:spacing w:before="64"/>
              <w:ind w:right="130"/>
              <w:rPr>
                <w:sz w:val="24"/>
                <w:szCs w:val="24"/>
              </w:rPr>
            </w:pPr>
            <w:r w:rsidRPr="00543C2F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543C2F">
              <w:rPr>
                <w:spacing w:val="-1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2866" w:type="dxa"/>
          </w:tcPr>
          <w:p w:rsidR="00FE6A10" w:rsidRDefault="00BF2E58" w:rsidP="00FE6A10">
            <w:pPr>
              <w:spacing w:before="64"/>
              <w:rPr>
                <w:w w:val="105"/>
                <w:sz w:val="24"/>
                <w:szCs w:val="24"/>
              </w:rPr>
            </w:pPr>
            <w:hyperlink r:id="rId382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https://resh.edu.ru/subject/17/7/</w:t>
              </w:r>
            </w:hyperlink>
          </w:p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547"/>
        </w:trPr>
        <w:tc>
          <w:tcPr>
            <w:tcW w:w="56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color w:val="221E1F"/>
                <w:spacing w:val="-1"/>
                <w:w w:val="105"/>
                <w:sz w:val="24"/>
                <w:szCs w:val="24"/>
              </w:rPr>
              <w:t>Касательная</w:t>
            </w:r>
            <w:r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spacing w:val="-1"/>
                <w:w w:val="105"/>
                <w:sz w:val="24"/>
                <w:szCs w:val="24"/>
              </w:rPr>
              <w:t>к</w:t>
            </w:r>
            <w:r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spacing w:val="-1"/>
                <w:w w:val="105"/>
                <w:sz w:val="24"/>
                <w:szCs w:val="24"/>
              </w:rPr>
              <w:t>окружности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 w:right="-117"/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Формулировать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определения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окружности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хорды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диаметра 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 xml:space="preserve">касательной </w:t>
            </w:r>
            <w:r w:rsidRPr="00543C2F">
              <w:rPr>
                <w:w w:val="105"/>
                <w:sz w:val="24"/>
                <w:szCs w:val="24"/>
              </w:rPr>
              <w:t>к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окружности</w:t>
            </w:r>
          </w:p>
        </w:tc>
        <w:tc>
          <w:tcPr>
            <w:tcW w:w="1245" w:type="dxa"/>
            <w:gridSpan w:val="2"/>
          </w:tcPr>
          <w:p w:rsidR="00FE6A10" w:rsidRPr="00543C2F" w:rsidRDefault="00FE6A10" w:rsidP="00FE6A10">
            <w:pPr>
              <w:ind w:right="130"/>
              <w:rPr>
                <w:sz w:val="24"/>
                <w:szCs w:val="24"/>
              </w:rPr>
            </w:pPr>
            <w:r w:rsidRPr="00543C2F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543C2F">
              <w:rPr>
                <w:spacing w:val="-1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2866" w:type="dxa"/>
          </w:tcPr>
          <w:p w:rsidR="00FE6A10" w:rsidRDefault="00BF2E58" w:rsidP="00FE6A10">
            <w:pPr>
              <w:rPr>
                <w:w w:val="105"/>
                <w:sz w:val="24"/>
                <w:szCs w:val="24"/>
              </w:rPr>
            </w:pPr>
            <w:hyperlink r:id="rId383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https://resh.edu.ru/subject/17/7/</w:t>
              </w:r>
            </w:hyperlink>
          </w:p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996"/>
        </w:trPr>
        <w:tc>
          <w:tcPr>
            <w:tcW w:w="56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color w:val="221E1F"/>
                <w:sz w:val="24"/>
                <w:szCs w:val="24"/>
              </w:rPr>
              <w:t>Окружность,</w:t>
            </w:r>
            <w:r>
              <w:rPr>
                <w:color w:val="221E1F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sz w:val="24"/>
                <w:szCs w:val="24"/>
              </w:rPr>
              <w:t>вписанная</w:t>
            </w:r>
            <w:r>
              <w:rPr>
                <w:color w:val="221E1F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sz w:val="24"/>
                <w:szCs w:val="24"/>
              </w:rPr>
              <w:t>в</w:t>
            </w:r>
            <w:r>
              <w:rPr>
                <w:color w:val="221E1F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sz w:val="24"/>
                <w:szCs w:val="24"/>
              </w:rPr>
              <w:t>угол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 w:right="24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Овладевать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понятиями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вписанной 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описанной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окружностей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треугольника;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находить центры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этих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окружностей</w:t>
            </w:r>
          </w:p>
        </w:tc>
        <w:tc>
          <w:tcPr>
            <w:tcW w:w="1245" w:type="dxa"/>
            <w:gridSpan w:val="2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Устный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866" w:type="dxa"/>
          </w:tcPr>
          <w:p w:rsidR="00FE6A10" w:rsidRDefault="00BF2E58" w:rsidP="00FE6A10">
            <w:pPr>
              <w:rPr>
                <w:w w:val="105"/>
                <w:sz w:val="24"/>
                <w:szCs w:val="24"/>
              </w:rPr>
            </w:pPr>
            <w:hyperlink r:id="rId384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https://resh.edu.ru/subject/17/7/</w:t>
              </w:r>
            </w:hyperlink>
          </w:p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1180"/>
        </w:trPr>
        <w:tc>
          <w:tcPr>
            <w:tcW w:w="568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4.4.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color w:val="221E1F"/>
                <w:w w:val="105"/>
                <w:sz w:val="24"/>
                <w:szCs w:val="24"/>
              </w:rPr>
              <w:t>Понятие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о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ГМТ,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применение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в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задачах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spacing w:before="64"/>
              <w:ind w:left="140"/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Использовать метод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>
              <w:rPr>
                <w:spacing w:val="-37"/>
                <w:w w:val="105"/>
                <w:sz w:val="24"/>
                <w:szCs w:val="24"/>
              </w:rPr>
              <w:t>ГМТ</w:t>
            </w:r>
            <w:r w:rsidRPr="00543C2F">
              <w:rPr>
                <w:w w:val="105"/>
                <w:sz w:val="24"/>
                <w:szCs w:val="24"/>
              </w:rPr>
              <w:t xml:space="preserve"> для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доказательства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теорем 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пересечении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биссектрис углов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треугольника 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серединных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перпендикуляров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к сторонам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 xml:space="preserve">треугольника </w:t>
            </w:r>
            <w:r w:rsidRPr="00543C2F">
              <w:rPr>
                <w:w w:val="105"/>
                <w:sz w:val="24"/>
                <w:szCs w:val="24"/>
              </w:rPr>
              <w:t>с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2"/>
                <w:w w:val="105"/>
                <w:sz w:val="24"/>
                <w:szCs w:val="24"/>
              </w:rPr>
              <w:t>помощью</w:t>
            </w:r>
            <w:r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ГМТ</w:t>
            </w:r>
            <w:r>
              <w:rPr>
                <w:spacing w:val="-1"/>
                <w:w w:val="105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spacing w:before="64"/>
              <w:ind w:right="130"/>
              <w:rPr>
                <w:sz w:val="24"/>
                <w:szCs w:val="24"/>
              </w:rPr>
            </w:pPr>
            <w:r w:rsidRPr="00543C2F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543C2F">
              <w:rPr>
                <w:spacing w:val="-1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spacing w:before="64"/>
              <w:ind w:right="-5"/>
              <w:rPr>
                <w:spacing w:val="-1"/>
                <w:w w:val="105"/>
                <w:sz w:val="24"/>
                <w:szCs w:val="24"/>
              </w:rPr>
            </w:pPr>
            <w:hyperlink r:id="rId385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http://school-</w:t>
              </w:r>
              <w:r w:rsidR="00FE6A10" w:rsidRPr="00F67E03">
                <w:rPr>
                  <w:rStyle w:val="af0"/>
                  <w:spacing w:val="-1"/>
                  <w:w w:val="105"/>
                  <w:sz w:val="24"/>
                  <w:szCs w:val="24"/>
                </w:rPr>
                <w:t>collection.edu.ru</w:t>
              </w:r>
            </w:hyperlink>
          </w:p>
          <w:p w:rsidR="00FE6A10" w:rsidRPr="000152CE" w:rsidRDefault="00FE6A10" w:rsidP="00FE6A10">
            <w:pPr>
              <w:spacing w:before="64"/>
              <w:ind w:right="-5"/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1126"/>
        </w:trPr>
        <w:tc>
          <w:tcPr>
            <w:tcW w:w="56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4.5.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color w:val="221E1F"/>
                <w:spacing w:val="-1"/>
                <w:w w:val="105"/>
                <w:sz w:val="24"/>
                <w:szCs w:val="24"/>
              </w:rPr>
              <w:t>Биссектриса</w:t>
            </w:r>
            <w:r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spacing w:val="-1"/>
                <w:w w:val="105"/>
                <w:sz w:val="24"/>
                <w:szCs w:val="24"/>
              </w:rPr>
              <w:t>и</w:t>
            </w:r>
            <w:r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spacing w:val="-1"/>
                <w:w w:val="105"/>
                <w:sz w:val="24"/>
                <w:szCs w:val="24"/>
              </w:rPr>
              <w:t>серединный</w:t>
            </w:r>
            <w:r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spacing w:val="-1"/>
                <w:w w:val="105"/>
                <w:sz w:val="24"/>
                <w:szCs w:val="24"/>
              </w:rPr>
              <w:t>перпендикуляр</w:t>
            </w:r>
            <w:r>
              <w:rPr>
                <w:color w:val="221E1F"/>
                <w:spacing w:val="-1"/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как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геометрические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места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точек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ind w:left="140"/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Использовать метод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ГМТ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для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доказательства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теорем 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пересечении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биссектрис углов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треугольника 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серединных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перпендикуляров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к сторонам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треугольника с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помощью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ГМТ</w:t>
            </w:r>
            <w:r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Устный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rPr>
                <w:w w:val="105"/>
                <w:sz w:val="24"/>
                <w:szCs w:val="24"/>
              </w:rPr>
            </w:pPr>
            <w:hyperlink r:id="rId386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https://resh.edu.ru/subject/17/7/</w:t>
              </w:r>
            </w:hyperlink>
          </w:p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547"/>
        </w:trPr>
        <w:tc>
          <w:tcPr>
            <w:tcW w:w="56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4.6.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color w:val="221E1F"/>
                <w:spacing w:val="-1"/>
                <w:w w:val="105"/>
                <w:sz w:val="24"/>
                <w:szCs w:val="24"/>
              </w:rPr>
              <w:t>Окружность,</w:t>
            </w:r>
            <w:r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spacing w:val="-1"/>
                <w:w w:val="105"/>
                <w:sz w:val="24"/>
                <w:szCs w:val="24"/>
              </w:rPr>
              <w:t>описанная</w:t>
            </w:r>
            <w:r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около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треугольника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vMerge w:val="restart"/>
          </w:tcPr>
          <w:p w:rsidR="00FE6A10" w:rsidRPr="00543C2F" w:rsidRDefault="00FE6A10" w:rsidP="00FE6A10">
            <w:pPr>
              <w:ind w:left="140" w:right="24"/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Исследовать</w:t>
            </w:r>
            <w:r>
              <w:rPr>
                <w:spacing w:val="-1"/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том числе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используя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цифровые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ресурсы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spacing w:val="-1"/>
                <w:w w:val="105"/>
                <w:sz w:val="24"/>
                <w:szCs w:val="24"/>
              </w:rPr>
              <w:t>окружность</w:t>
            </w:r>
            <w:r>
              <w:rPr>
                <w:spacing w:val="-1"/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вписанную в угол;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центр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окружности</w:t>
            </w:r>
            <w:r>
              <w:rPr>
                <w:spacing w:val="-1"/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вписанной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угол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равенство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отрезков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касательных</w:t>
            </w:r>
            <w:r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Устный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опрос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rPr>
                <w:w w:val="105"/>
                <w:sz w:val="24"/>
                <w:szCs w:val="24"/>
              </w:rPr>
            </w:pPr>
            <w:hyperlink r:id="rId387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https://resh.edu.ru/subject/17/7/</w:t>
              </w:r>
            </w:hyperlink>
          </w:p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1263"/>
        </w:trPr>
        <w:tc>
          <w:tcPr>
            <w:tcW w:w="56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4.7.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color w:val="221E1F"/>
                <w:spacing w:val="-1"/>
                <w:w w:val="105"/>
                <w:sz w:val="24"/>
                <w:szCs w:val="24"/>
              </w:rPr>
              <w:t>Вписанная</w:t>
            </w:r>
            <w:r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в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треугольник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окружность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  <w:vMerge/>
          </w:tcPr>
          <w:p w:rsidR="00FE6A10" w:rsidRPr="00543C2F" w:rsidRDefault="00FE6A10" w:rsidP="00FE6A10">
            <w:pPr>
              <w:ind w:left="14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FE6A10" w:rsidRPr="00543C2F" w:rsidRDefault="00FE6A10" w:rsidP="00FE6A10">
            <w:pPr>
              <w:ind w:right="130"/>
              <w:rPr>
                <w:sz w:val="24"/>
                <w:szCs w:val="24"/>
              </w:rPr>
            </w:pPr>
            <w:r w:rsidRPr="00543C2F">
              <w:rPr>
                <w:spacing w:val="-2"/>
                <w:w w:val="105"/>
                <w:sz w:val="24"/>
                <w:szCs w:val="24"/>
              </w:rPr>
              <w:t xml:space="preserve">Устный </w:t>
            </w:r>
            <w:r w:rsidRPr="00543C2F">
              <w:rPr>
                <w:spacing w:val="-1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rPr>
                <w:w w:val="105"/>
                <w:sz w:val="24"/>
                <w:szCs w:val="24"/>
              </w:rPr>
            </w:pPr>
            <w:hyperlink r:id="rId388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https://resh.edu.ru/subject/17/7/</w:t>
              </w:r>
            </w:hyperlink>
          </w:p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31510A" w:rsidTr="00FE6A10">
        <w:trPr>
          <w:trHeight w:val="1807"/>
        </w:trPr>
        <w:tc>
          <w:tcPr>
            <w:tcW w:w="568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4.8.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color w:val="221E1F"/>
                <w:spacing w:val="-1"/>
                <w:w w:val="105"/>
                <w:sz w:val="24"/>
                <w:szCs w:val="24"/>
              </w:rPr>
              <w:t>Простейшие</w:t>
            </w:r>
            <w:r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задачи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на</w:t>
            </w:r>
            <w:r>
              <w:rPr>
                <w:color w:val="221E1F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color w:val="221E1F"/>
                <w:w w:val="105"/>
                <w:sz w:val="24"/>
                <w:szCs w:val="24"/>
              </w:rPr>
              <w:t>построение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spacing w:before="64"/>
              <w:ind w:left="140" w:right="279"/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Решать основные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543C2F">
              <w:rPr>
                <w:w w:val="105"/>
                <w:sz w:val="24"/>
                <w:szCs w:val="24"/>
              </w:rPr>
              <w:t>задачи на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543C2F">
              <w:rPr>
                <w:spacing w:val="-1"/>
                <w:w w:val="105"/>
                <w:sz w:val="24"/>
                <w:szCs w:val="24"/>
              </w:rPr>
              <w:t>построение</w:t>
            </w:r>
            <w:r w:rsidRPr="00543C2F">
              <w:rPr>
                <w:w w:val="105"/>
                <w:sz w:val="24"/>
                <w:szCs w:val="24"/>
              </w:rPr>
              <w:t>угла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spacing w:val="-1"/>
                <w:w w:val="105"/>
                <w:sz w:val="24"/>
                <w:szCs w:val="24"/>
              </w:rPr>
              <w:t>равного данному</w:t>
            </w:r>
            <w:proofErr w:type="gramStart"/>
            <w:r>
              <w:rPr>
                <w:spacing w:val="-1"/>
                <w:w w:val="105"/>
                <w:sz w:val="24"/>
                <w:szCs w:val="24"/>
              </w:rPr>
              <w:t>,</w:t>
            </w:r>
            <w:r w:rsidRPr="00543C2F">
              <w:rPr>
                <w:w w:val="105"/>
                <w:sz w:val="24"/>
                <w:szCs w:val="24"/>
              </w:rPr>
              <w:t>с</w:t>
            </w:r>
            <w:proofErr w:type="gramEnd"/>
            <w:r w:rsidRPr="00543C2F">
              <w:rPr>
                <w:w w:val="105"/>
                <w:sz w:val="24"/>
                <w:szCs w:val="24"/>
              </w:rPr>
              <w:t>ерединногоперпендикуляраданного отрезкапрямой</w:t>
            </w:r>
            <w:r>
              <w:rPr>
                <w:w w:val="105"/>
                <w:sz w:val="24"/>
                <w:szCs w:val="24"/>
              </w:rPr>
              <w:t xml:space="preserve">, </w:t>
            </w:r>
            <w:r w:rsidRPr="00543C2F">
              <w:rPr>
                <w:w w:val="105"/>
                <w:sz w:val="24"/>
                <w:szCs w:val="24"/>
              </w:rPr>
              <w:t>проходящей черезданную точку и</w:t>
            </w:r>
            <w:r w:rsidRPr="00543C2F">
              <w:rPr>
                <w:spacing w:val="-1"/>
                <w:w w:val="105"/>
                <w:sz w:val="24"/>
                <w:szCs w:val="24"/>
              </w:rPr>
              <w:t>перпендикулярной</w:t>
            </w:r>
            <w:r w:rsidRPr="00543C2F">
              <w:rPr>
                <w:w w:val="105"/>
                <w:sz w:val="24"/>
                <w:szCs w:val="24"/>
              </w:rPr>
              <w:t>данной прямой;биссектрисыданного угла;треугольников поразличнымэлементам</w:t>
            </w:r>
            <w:r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tabs>
                <w:tab w:val="left" w:pos="1035"/>
              </w:tabs>
              <w:spacing w:before="64"/>
              <w:ind w:right="191"/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Практическая</w:t>
            </w:r>
            <w:r w:rsidRPr="00543C2F">
              <w:rPr>
                <w:w w:val="105"/>
                <w:sz w:val="24"/>
                <w:szCs w:val="24"/>
              </w:rPr>
              <w:t>работа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spacing w:before="64"/>
              <w:ind w:right="-5"/>
              <w:rPr>
                <w:spacing w:val="-1"/>
                <w:w w:val="105"/>
                <w:sz w:val="24"/>
                <w:szCs w:val="24"/>
              </w:rPr>
            </w:pPr>
            <w:hyperlink r:id="rId389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http://school-</w:t>
              </w:r>
              <w:r w:rsidR="00FE6A10" w:rsidRPr="00F67E03">
                <w:rPr>
                  <w:rStyle w:val="af0"/>
                  <w:spacing w:val="-1"/>
                  <w:w w:val="105"/>
                  <w:sz w:val="24"/>
                  <w:szCs w:val="24"/>
                </w:rPr>
                <w:t>collection.edu.ru</w:t>
              </w:r>
            </w:hyperlink>
          </w:p>
          <w:p w:rsidR="00FE6A10" w:rsidRPr="000152CE" w:rsidRDefault="00FE6A10" w:rsidP="00FE6A10">
            <w:pPr>
              <w:spacing w:before="64"/>
              <w:ind w:right="-5"/>
              <w:rPr>
                <w:sz w:val="24"/>
                <w:szCs w:val="24"/>
              </w:rPr>
            </w:pPr>
          </w:p>
        </w:tc>
      </w:tr>
      <w:tr w:rsidR="00FE6A10" w:rsidRPr="00543C2F" w:rsidTr="00FE6A10">
        <w:trPr>
          <w:trHeight w:val="333"/>
        </w:trPr>
        <w:tc>
          <w:tcPr>
            <w:tcW w:w="3686" w:type="dxa"/>
            <w:gridSpan w:val="2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Итогопоразделу: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612FF7" w:rsidTr="00FE6A10">
        <w:trPr>
          <w:trHeight w:val="333"/>
        </w:trPr>
        <w:tc>
          <w:tcPr>
            <w:tcW w:w="15751" w:type="dxa"/>
            <w:gridSpan w:val="10"/>
          </w:tcPr>
          <w:p w:rsidR="00FE6A10" w:rsidRPr="00543C2F" w:rsidRDefault="00FE6A10" w:rsidP="00FE6A10">
            <w:pPr>
              <w:spacing w:before="64"/>
              <w:rPr>
                <w:b/>
                <w:sz w:val="24"/>
                <w:szCs w:val="24"/>
              </w:rPr>
            </w:pPr>
            <w:r w:rsidRPr="00543C2F">
              <w:rPr>
                <w:b/>
                <w:w w:val="105"/>
                <w:sz w:val="24"/>
                <w:szCs w:val="24"/>
              </w:rPr>
              <w:t>Раздел5.Повторениеиобобщениезнаний</w:t>
            </w:r>
          </w:p>
        </w:tc>
      </w:tr>
      <w:tr w:rsidR="00FE6A10" w:rsidRPr="0031510A" w:rsidTr="00FE6A10">
        <w:trPr>
          <w:trHeight w:val="1022"/>
        </w:trPr>
        <w:tc>
          <w:tcPr>
            <w:tcW w:w="568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5.1.</w:t>
            </w:r>
          </w:p>
        </w:tc>
        <w:tc>
          <w:tcPr>
            <w:tcW w:w="3118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color w:val="221E1F"/>
                <w:w w:val="105"/>
                <w:sz w:val="24"/>
                <w:szCs w:val="24"/>
              </w:rPr>
              <w:t>Повторениеиобобщениеосновныхпонятийиметодовкурса7класса.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6A10" w:rsidRPr="00543C2F" w:rsidRDefault="00FE6A10" w:rsidP="00FE6A1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spacing w:before="2"/>
              <w:ind w:left="140" w:right="292"/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Решать</w:t>
            </w:r>
            <w:r w:rsidRPr="00543C2F">
              <w:rPr>
                <w:w w:val="105"/>
                <w:sz w:val="24"/>
                <w:szCs w:val="24"/>
              </w:rPr>
              <w:t>задачинаповторение</w:t>
            </w:r>
            <w:proofErr w:type="gramStart"/>
            <w:r>
              <w:rPr>
                <w:w w:val="105"/>
                <w:sz w:val="24"/>
                <w:szCs w:val="24"/>
              </w:rPr>
              <w:t>,</w:t>
            </w:r>
            <w:r w:rsidRPr="00543C2F">
              <w:rPr>
                <w:spacing w:val="-1"/>
                <w:w w:val="105"/>
                <w:sz w:val="24"/>
                <w:szCs w:val="24"/>
              </w:rPr>
              <w:t>и</w:t>
            </w:r>
            <w:proofErr w:type="gramEnd"/>
            <w:r w:rsidRPr="00543C2F">
              <w:rPr>
                <w:spacing w:val="-1"/>
                <w:w w:val="105"/>
                <w:sz w:val="24"/>
                <w:szCs w:val="24"/>
              </w:rPr>
              <w:t>ллюстрирующ</w:t>
            </w:r>
            <w:r>
              <w:rPr>
                <w:spacing w:val="-1"/>
                <w:w w:val="105"/>
                <w:sz w:val="24"/>
                <w:szCs w:val="24"/>
              </w:rPr>
              <w:t>е</w:t>
            </w:r>
            <w:r w:rsidRPr="00543C2F">
              <w:rPr>
                <w:spacing w:val="-1"/>
                <w:w w:val="105"/>
                <w:sz w:val="24"/>
                <w:szCs w:val="24"/>
              </w:rPr>
              <w:t>е</w:t>
            </w:r>
            <w:r w:rsidRPr="00543C2F">
              <w:rPr>
                <w:w w:val="105"/>
                <w:sz w:val="24"/>
                <w:szCs w:val="24"/>
              </w:rPr>
              <w:t>связи междуразличнымичастямикурса</w:t>
            </w:r>
            <w:r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FE6A10" w:rsidRPr="00543C2F" w:rsidRDefault="00FE6A10" w:rsidP="00FE6A10">
            <w:pPr>
              <w:spacing w:before="20"/>
              <w:ind w:right="130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Контрольнаяработа;</w:t>
            </w:r>
          </w:p>
        </w:tc>
        <w:tc>
          <w:tcPr>
            <w:tcW w:w="2887" w:type="dxa"/>
            <w:gridSpan w:val="2"/>
          </w:tcPr>
          <w:p w:rsidR="00FE6A10" w:rsidRDefault="00BF2E58" w:rsidP="00FE6A10">
            <w:pPr>
              <w:spacing w:before="64"/>
              <w:rPr>
                <w:w w:val="105"/>
                <w:sz w:val="24"/>
                <w:szCs w:val="24"/>
              </w:rPr>
            </w:pPr>
            <w:hyperlink r:id="rId390" w:history="1">
              <w:r w:rsidR="00FE6A10" w:rsidRPr="00F67E03">
                <w:rPr>
                  <w:rStyle w:val="af0"/>
                  <w:w w:val="105"/>
                  <w:sz w:val="24"/>
                  <w:szCs w:val="24"/>
                </w:rPr>
                <w:t>https://resh.edu.ru/subject/17/7/</w:t>
              </w:r>
            </w:hyperlink>
          </w:p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</w:p>
        </w:tc>
      </w:tr>
      <w:tr w:rsidR="00FE6A10" w:rsidRPr="00543C2F" w:rsidTr="00FE6A10">
        <w:trPr>
          <w:trHeight w:val="333"/>
        </w:trPr>
        <w:tc>
          <w:tcPr>
            <w:tcW w:w="3686" w:type="dxa"/>
            <w:gridSpan w:val="2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Итогопоразделу: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61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543C2F" w:rsidTr="00FE6A10">
        <w:trPr>
          <w:trHeight w:val="333"/>
        </w:trPr>
        <w:tc>
          <w:tcPr>
            <w:tcW w:w="3686" w:type="dxa"/>
            <w:gridSpan w:val="2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spacing w:val="-1"/>
                <w:w w:val="105"/>
                <w:sz w:val="24"/>
                <w:szCs w:val="24"/>
              </w:rPr>
              <w:t>ОБЩЕЕКОЛИЧЕСТВО</w:t>
            </w:r>
            <w:r w:rsidRPr="00543C2F">
              <w:rPr>
                <w:w w:val="105"/>
                <w:sz w:val="24"/>
                <w:szCs w:val="24"/>
              </w:rPr>
              <w:t>ЧАСОВП</w:t>
            </w:r>
            <w:r w:rsidRPr="00543C2F">
              <w:rPr>
                <w:w w:val="105"/>
                <w:sz w:val="24"/>
                <w:szCs w:val="24"/>
              </w:rPr>
              <w:lastRenderedPageBreak/>
              <w:t>ОПРОГРАММЕ</w:t>
            </w:r>
          </w:p>
        </w:tc>
        <w:tc>
          <w:tcPr>
            <w:tcW w:w="567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lastRenderedPageBreak/>
              <w:t>68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E6A10" w:rsidRPr="00543C2F" w:rsidRDefault="00FE6A10" w:rsidP="00FE6A10">
            <w:pPr>
              <w:spacing w:before="64"/>
              <w:rPr>
                <w:sz w:val="24"/>
                <w:szCs w:val="24"/>
              </w:rPr>
            </w:pPr>
            <w:r w:rsidRPr="00543C2F">
              <w:rPr>
                <w:w w:val="105"/>
                <w:sz w:val="24"/>
                <w:szCs w:val="24"/>
              </w:rPr>
              <w:t>2.25</w:t>
            </w:r>
          </w:p>
        </w:tc>
        <w:tc>
          <w:tcPr>
            <w:tcW w:w="10080" w:type="dxa"/>
            <w:gridSpan w:val="5"/>
          </w:tcPr>
          <w:p w:rsidR="00FE6A10" w:rsidRPr="00543C2F" w:rsidRDefault="00FE6A10" w:rsidP="00FE6A10">
            <w:pPr>
              <w:rPr>
                <w:sz w:val="24"/>
                <w:szCs w:val="24"/>
              </w:rPr>
            </w:pPr>
          </w:p>
        </w:tc>
      </w:tr>
    </w:tbl>
    <w:p w:rsidR="00FE6A10" w:rsidRDefault="00FE6A10">
      <w:pPr>
        <w:rPr>
          <w:b/>
          <w:sz w:val="24"/>
          <w:szCs w:val="24"/>
        </w:rPr>
      </w:pPr>
    </w:p>
    <w:p w:rsidR="00C47BC8" w:rsidRDefault="00FE6A10" w:rsidP="002B2E30">
      <w:pPr>
        <w:pStyle w:val="a9"/>
        <w:numPr>
          <w:ilvl w:val="0"/>
          <w:numId w:val="19"/>
        </w:numPr>
        <w:rPr>
          <w:b/>
          <w:sz w:val="24"/>
          <w:szCs w:val="24"/>
        </w:rPr>
      </w:pPr>
      <w:r w:rsidRPr="00FE6A10">
        <w:rPr>
          <w:b/>
          <w:sz w:val="24"/>
          <w:szCs w:val="24"/>
        </w:rPr>
        <w:t>класс Поурочное планирование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3778"/>
        <w:gridCol w:w="527"/>
        <w:gridCol w:w="1104"/>
        <w:gridCol w:w="1142"/>
        <w:gridCol w:w="801"/>
        <w:gridCol w:w="3868"/>
        <w:gridCol w:w="1275"/>
        <w:gridCol w:w="2565"/>
      </w:tblGrid>
      <w:tr w:rsidR="00FE6A10" w:rsidRPr="002B2E30" w:rsidTr="00FE6A10">
        <w:trPr>
          <w:trHeight w:val="336"/>
        </w:trPr>
        <w:tc>
          <w:tcPr>
            <w:tcW w:w="432" w:type="dxa"/>
            <w:vMerge w:val="restart"/>
          </w:tcPr>
          <w:p w:rsidR="00FE6A10" w:rsidRPr="002B2E30" w:rsidRDefault="00FE6A10" w:rsidP="00FE6A10">
            <w:pPr>
              <w:pStyle w:val="TableParagraph"/>
              <w:spacing w:before="71" w:line="261" w:lineRule="auto"/>
              <w:ind w:right="102"/>
              <w:rPr>
                <w:b/>
                <w:sz w:val="24"/>
                <w:szCs w:val="24"/>
              </w:rPr>
            </w:pPr>
            <w:r w:rsidRPr="002B2E30">
              <w:rPr>
                <w:b/>
                <w:sz w:val="24"/>
                <w:szCs w:val="24"/>
              </w:rPr>
              <w:t>№</w:t>
            </w:r>
            <w:r w:rsidRPr="002B2E3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2B2E30">
              <w:rPr>
                <w:b/>
                <w:spacing w:val="-1"/>
                <w:sz w:val="24"/>
                <w:szCs w:val="24"/>
              </w:rPr>
              <w:t>п</w:t>
            </w:r>
            <w:proofErr w:type="gramEnd"/>
            <w:r w:rsidRPr="002B2E30">
              <w:rPr>
                <w:b/>
                <w:spacing w:val="-1"/>
                <w:sz w:val="24"/>
                <w:szCs w:val="24"/>
              </w:rPr>
              <w:t>/п</w:t>
            </w:r>
          </w:p>
        </w:tc>
        <w:tc>
          <w:tcPr>
            <w:tcW w:w="3778" w:type="dxa"/>
            <w:vMerge w:val="restart"/>
          </w:tcPr>
          <w:p w:rsidR="00FE6A10" w:rsidRPr="002B2E30" w:rsidRDefault="00FE6A10" w:rsidP="00FE6A10">
            <w:pPr>
              <w:pStyle w:val="TableParagraph"/>
              <w:spacing w:before="71"/>
              <w:ind w:left="84"/>
              <w:rPr>
                <w:b/>
                <w:sz w:val="24"/>
                <w:szCs w:val="24"/>
              </w:rPr>
            </w:pPr>
            <w:r w:rsidRPr="002B2E30">
              <w:rPr>
                <w:b/>
                <w:w w:val="95"/>
                <w:sz w:val="24"/>
                <w:szCs w:val="24"/>
              </w:rPr>
              <w:t>Наименование</w:t>
            </w:r>
            <w:r w:rsidRPr="002B2E30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2B2E30">
              <w:rPr>
                <w:b/>
                <w:w w:val="95"/>
                <w:sz w:val="24"/>
                <w:szCs w:val="24"/>
              </w:rPr>
              <w:t>разделов</w:t>
            </w:r>
            <w:r w:rsidRPr="002B2E30">
              <w:rPr>
                <w:b/>
                <w:spacing w:val="50"/>
                <w:sz w:val="24"/>
                <w:szCs w:val="24"/>
              </w:rPr>
              <w:t xml:space="preserve"> </w:t>
            </w:r>
            <w:r w:rsidRPr="002B2E30">
              <w:rPr>
                <w:b/>
                <w:w w:val="95"/>
                <w:sz w:val="24"/>
                <w:szCs w:val="24"/>
              </w:rPr>
              <w:t>и</w:t>
            </w:r>
            <w:r w:rsidRPr="002B2E30">
              <w:rPr>
                <w:b/>
                <w:spacing w:val="29"/>
                <w:w w:val="95"/>
                <w:sz w:val="24"/>
                <w:szCs w:val="24"/>
              </w:rPr>
              <w:t xml:space="preserve"> </w:t>
            </w:r>
            <w:r w:rsidRPr="002B2E30">
              <w:rPr>
                <w:b/>
                <w:w w:val="95"/>
                <w:sz w:val="24"/>
                <w:szCs w:val="24"/>
              </w:rPr>
              <w:t>тем</w:t>
            </w:r>
            <w:r w:rsidRPr="002B2E30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2B2E30">
              <w:rPr>
                <w:b/>
                <w:w w:val="95"/>
                <w:sz w:val="24"/>
                <w:szCs w:val="24"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FE6A10" w:rsidRPr="002B2E30" w:rsidRDefault="00FE6A10" w:rsidP="00FE6A10">
            <w:pPr>
              <w:pStyle w:val="TableParagraph"/>
              <w:spacing w:before="71"/>
              <w:ind w:left="89"/>
              <w:rPr>
                <w:b/>
                <w:sz w:val="24"/>
                <w:szCs w:val="24"/>
              </w:rPr>
            </w:pPr>
            <w:r w:rsidRPr="002B2E30">
              <w:rPr>
                <w:b/>
                <w:sz w:val="24"/>
                <w:szCs w:val="24"/>
              </w:rPr>
              <w:t>Количество</w:t>
            </w:r>
            <w:r w:rsidRPr="002B2E30">
              <w:rPr>
                <w:b/>
                <w:spacing w:val="9"/>
                <w:sz w:val="24"/>
                <w:szCs w:val="24"/>
              </w:rPr>
              <w:t xml:space="preserve"> </w:t>
            </w:r>
            <w:r w:rsidRPr="002B2E30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801" w:type="dxa"/>
            <w:vMerge w:val="restart"/>
          </w:tcPr>
          <w:p w:rsidR="00FE6A10" w:rsidRPr="002B2E30" w:rsidRDefault="00FE6A10" w:rsidP="00FE6A10">
            <w:pPr>
              <w:pStyle w:val="TableParagraph"/>
              <w:spacing w:before="71" w:line="261" w:lineRule="auto"/>
              <w:ind w:left="87" w:right="52"/>
              <w:rPr>
                <w:b/>
                <w:sz w:val="24"/>
                <w:szCs w:val="24"/>
              </w:rPr>
            </w:pPr>
            <w:r w:rsidRPr="002B2E30">
              <w:rPr>
                <w:b/>
                <w:sz w:val="24"/>
                <w:szCs w:val="24"/>
              </w:rPr>
              <w:t>Дата</w:t>
            </w:r>
            <w:r w:rsidRPr="002B2E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3868" w:type="dxa"/>
            <w:vMerge w:val="restart"/>
          </w:tcPr>
          <w:p w:rsidR="00FE6A10" w:rsidRPr="002B2E30" w:rsidRDefault="00FE6A10" w:rsidP="00FE6A10">
            <w:pPr>
              <w:pStyle w:val="TableParagraph"/>
              <w:spacing w:before="71"/>
              <w:ind w:left="92"/>
              <w:rPr>
                <w:b/>
                <w:sz w:val="24"/>
                <w:szCs w:val="24"/>
              </w:rPr>
            </w:pPr>
            <w:r w:rsidRPr="002B2E30">
              <w:rPr>
                <w:b/>
                <w:sz w:val="24"/>
                <w:szCs w:val="24"/>
              </w:rPr>
              <w:t>Виды</w:t>
            </w:r>
            <w:r w:rsidRPr="002B2E30">
              <w:rPr>
                <w:b/>
                <w:spacing w:val="9"/>
                <w:sz w:val="24"/>
                <w:szCs w:val="24"/>
              </w:rPr>
              <w:t xml:space="preserve"> </w:t>
            </w:r>
            <w:r w:rsidRPr="002B2E30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75" w:type="dxa"/>
            <w:vMerge w:val="restart"/>
          </w:tcPr>
          <w:p w:rsidR="00FE6A10" w:rsidRPr="002B2E30" w:rsidRDefault="00FE6A10" w:rsidP="00FE6A10">
            <w:pPr>
              <w:pStyle w:val="TableParagraph"/>
              <w:spacing w:before="71" w:line="264" w:lineRule="auto"/>
              <w:ind w:left="93" w:right="320"/>
              <w:rPr>
                <w:b/>
                <w:sz w:val="24"/>
                <w:szCs w:val="24"/>
              </w:rPr>
            </w:pPr>
            <w:r w:rsidRPr="002B2E30">
              <w:rPr>
                <w:b/>
                <w:sz w:val="24"/>
                <w:szCs w:val="24"/>
              </w:rPr>
              <w:t>Виды,</w:t>
            </w:r>
            <w:r w:rsidRPr="002B2E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b/>
                <w:sz w:val="24"/>
                <w:szCs w:val="24"/>
              </w:rPr>
              <w:t>формы</w:t>
            </w:r>
            <w:r w:rsidRPr="002B2E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2565" w:type="dxa"/>
            <w:vMerge w:val="restart"/>
          </w:tcPr>
          <w:p w:rsidR="00FE6A10" w:rsidRPr="002B2E30" w:rsidRDefault="00FE6A10" w:rsidP="00FE6A10">
            <w:pPr>
              <w:pStyle w:val="TableParagraph"/>
              <w:spacing w:before="71" w:line="266" w:lineRule="auto"/>
              <w:ind w:left="94" w:right="310"/>
              <w:rPr>
                <w:b/>
                <w:sz w:val="24"/>
                <w:szCs w:val="24"/>
              </w:rPr>
            </w:pPr>
            <w:r w:rsidRPr="002B2E30">
              <w:rPr>
                <w:b/>
                <w:sz w:val="24"/>
                <w:szCs w:val="24"/>
              </w:rPr>
              <w:t>Электронные</w:t>
            </w:r>
            <w:r w:rsidRPr="002B2E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b/>
                <w:sz w:val="24"/>
                <w:szCs w:val="24"/>
              </w:rPr>
              <w:t>(цифровые)</w:t>
            </w:r>
            <w:r w:rsidRPr="002B2E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b/>
                <w:spacing w:val="-2"/>
                <w:sz w:val="24"/>
                <w:szCs w:val="24"/>
              </w:rPr>
              <w:t>образовательные</w:t>
            </w:r>
            <w:r w:rsidRPr="002B2E30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2B2E30">
              <w:rPr>
                <w:b/>
                <w:sz w:val="24"/>
                <w:szCs w:val="24"/>
              </w:rPr>
              <w:t>ресурсы</w:t>
            </w:r>
          </w:p>
        </w:tc>
      </w:tr>
      <w:tr w:rsidR="00FE6A10" w:rsidRPr="002B2E30" w:rsidTr="00FE6A10">
        <w:trPr>
          <w:trHeight w:val="561"/>
        </w:trPr>
        <w:tc>
          <w:tcPr>
            <w:tcW w:w="432" w:type="dxa"/>
            <w:vMerge/>
            <w:tcBorders>
              <w:top w:val="nil"/>
            </w:tcBorders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</w:tcBorders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27" w:type="dxa"/>
          </w:tcPr>
          <w:p w:rsidR="00FE6A10" w:rsidRPr="002B2E30" w:rsidRDefault="00FE6A10" w:rsidP="00FE6A10">
            <w:pPr>
              <w:pStyle w:val="TableParagraph"/>
              <w:spacing w:before="71"/>
              <w:ind w:left="89"/>
              <w:rPr>
                <w:b/>
                <w:sz w:val="24"/>
                <w:szCs w:val="24"/>
              </w:rPr>
            </w:pPr>
            <w:r w:rsidRPr="002B2E3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FE6A10" w:rsidRPr="002B2E30" w:rsidRDefault="00FE6A10" w:rsidP="00FE6A10">
            <w:pPr>
              <w:pStyle w:val="TableParagraph"/>
              <w:spacing w:before="71" w:line="261" w:lineRule="auto"/>
              <w:ind w:left="90" w:right="65"/>
              <w:rPr>
                <w:b/>
                <w:sz w:val="24"/>
                <w:szCs w:val="24"/>
              </w:rPr>
            </w:pPr>
            <w:r w:rsidRPr="002B2E30">
              <w:rPr>
                <w:b/>
                <w:sz w:val="24"/>
                <w:szCs w:val="24"/>
              </w:rPr>
              <w:t>контрольные</w:t>
            </w:r>
            <w:r w:rsidRPr="002B2E30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2B2E3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142" w:type="dxa"/>
          </w:tcPr>
          <w:p w:rsidR="00FE6A10" w:rsidRPr="002B2E30" w:rsidRDefault="00FE6A10" w:rsidP="00FE6A10">
            <w:pPr>
              <w:pStyle w:val="TableParagraph"/>
              <w:spacing w:before="71" w:line="261" w:lineRule="auto"/>
              <w:ind w:left="91" w:right="67"/>
              <w:rPr>
                <w:b/>
                <w:sz w:val="24"/>
                <w:szCs w:val="24"/>
              </w:rPr>
            </w:pPr>
            <w:r w:rsidRPr="002B2E30">
              <w:rPr>
                <w:b/>
                <w:sz w:val="24"/>
                <w:szCs w:val="24"/>
              </w:rPr>
              <w:t>практические</w:t>
            </w:r>
            <w:r w:rsidRPr="002B2E30">
              <w:rPr>
                <w:b/>
                <w:spacing w:val="-35"/>
                <w:sz w:val="24"/>
                <w:szCs w:val="24"/>
              </w:rPr>
              <w:t xml:space="preserve"> </w:t>
            </w:r>
            <w:r w:rsidRPr="002B2E30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801" w:type="dxa"/>
            <w:vMerge/>
            <w:tcBorders>
              <w:top w:val="nil"/>
            </w:tcBorders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3868" w:type="dxa"/>
            <w:vMerge/>
            <w:tcBorders>
              <w:top w:val="nil"/>
            </w:tcBorders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top w:val="nil"/>
            </w:tcBorders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2B2E30" w:rsidTr="00FE6A10">
        <w:trPr>
          <w:trHeight w:val="330"/>
        </w:trPr>
        <w:tc>
          <w:tcPr>
            <w:tcW w:w="15492" w:type="dxa"/>
            <w:gridSpan w:val="9"/>
          </w:tcPr>
          <w:p w:rsidR="00FE6A10" w:rsidRPr="002B2E30" w:rsidRDefault="00FE6A10" w:rsidP="00FE6A10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  <w:r w:rsidRPr="002B2E30">
              <w:rPr>
                <w:b/>
                <w:sz w:val="24"/>
                <w:szCs w:val="24"/>
              </w:rPr>
              <w:t>Раздел</w:t>
            </w:r>
            <w:r w:rsidRPr="002B2E30">
              <w:rPr>
                <w:b/>
                <w:spacing w:val="5"/>
                <w:sz w:val="24"/>
                <w:szCs w:val="24"/>
              </w:rPr>
              <w:t xml:space="preserve"> </w:t>
            </w:r>
            <w:r w:rsidRPr="002B2E30">
              <w:rPr>
                <w:b/>
                <w:sz w:val="24"/>
                <w:szCs w:val="24"/>
              </w:rPr>
              <w:t>1.</w:t>
            </w:r>
            <w:r w:rsidRPr="002B2E30">
              <w:rPr>
                <w:b/>
                <w:spacing w:val="8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11E1F"/>
                <w:sz w:val="24"/>
                <w:szCs w:val="24"/>
              </w:rPr>
              <w:t>Четырёхугольники</w:t>
            </w:r>
          </w:p>
        </w:tc>
      </w:tr>
      <w:tr w:rsidR="00FE6A10" w:rsidRPr="002B2E30" w:rsidTr="00FE6A10">
        <w:trPr>
          <w:trHeight w:val="755"/>
        </w:trPr>
        <w:tc>
          <w:tcPr>
            <w:tcW w:w="432" w:type="dxa"/>
          </w:tcPr>
          <w:p w:rsidR="00FE6A10" w:rsidRPr="002B2E30" w:rsidRDefault="00FE6A10" w:rsidP="00FE6A10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1.1.</w:t>
            </w:r>
          </w:p>
        </w:tc>
        <w:tc>
          <w:tcPr>
            <w:tcW w:w="3778" w:type="dxa"/>
          </w:tcPr>
          <w:p w:rsidR="00FE6A10" w:rsidRPr="002B2E30" w:rsidRDefault="00FE6A10" w:rsidP="00FE6A10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2B2E30">
              <w:rPr>
                <w:color w:val="211E1F"/>
                <w:sz w:val="24"/>
                <w:szCs w:val="24"/>
              </w:rPr>
              <w:t>Параллелограмм,</w:t>
            </w:r>
            <w:r w:rsidRPr="002B2E30">
              <w:rPr>
                <w:color w:val="211E1F"/>
                <w:spacing w:val="13"/>
                <w:sz w:val="24"/>
                <w:szCs w:val="24"/>
              </w:rPr>
              <w:t xml:space="preserve"> </w:t>
            </w:r>
            <w:r w:rsidRPr="002B2E30">
              <w:rPr>
                <w:color w:val="211E1F"/>
                <w:sz w:val="24"/>
                <w:szCs w:val="24"/>
              </w:rPr>
              <w:t>его</w:t>
            </w:r>
            <w:r w:rsidRPr="002B2E30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2B2E30">
              <w:rPr>
                <w:color w:val="211E1F"/>
                <w:sz w:val="24"/>
                <w:szCs w:val="24"/>
              </w:rPr>
              <w:t>признаки</w:t>
            </w:r>
            <w:r w:rsidRPr="002B2E30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2B2E30">
              <w:rPr>
                <w:color w:val="211E1F"/>
                <w:sz w:val="24"/>
                <w:szCs w:val="24"/>
              </w:rPr>
              <w:t>и</w:t>
            </w:r>
            <w:r w:rsidRPr="002B2E30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2B2E30">
              <w:rPr>
                <w:color w:val="211E1F"/>
                <w:sz w:val="24"/>
                <w:szCs w:val="24"/>
              </w:rPr>
              <w:t>свойства.</w:t>
            </w:r>
          </w:p>
        </w:tc>
        <w:tc>
          <w:tcPr>
            <w:tcW w:w="527" w:type="dxa"/>
          </w:tcPr>
          <w:p w:rsidR="00FE6A10" w:rsidRPr="002B2E30" w:rsidRDefault="00FE6A10" w:rsidP="00FE6A10">
            <w:pPr>
              <w:pStyle w:val="TableParagraph"/>
              <w:spacing w:before="71"/>
              <w:ind w:left="89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FE6A10" w:rsidRPr="002B2E30" w:rsidRDefault="00FE6A10" w:rsidP="00FE6A10">
            <w:pPr>
              <w:pStyle w:val="TableParagraph"/>
              <w:spacing w:before="71"/>
              <w:ind w:left="90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E6A10" w:rsidRPr="002B2E30" w:rsidRDefault="00FE6A10" w:rsidP="00FE6A10">
            <w:pPr>
              <w:pStyle w:val="TableParagraph"/>
              <w:spacing w:before="71"/>
              <w:ind w:left="91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E6A10" w:rsidRPr="002B2E30" w:rsidRDefault="00FE6A10" w:rsidP="00FE6A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 w:rsidR="00FE6A10" w:rsidRPr="002B2E30" w:rsidRDefault="00FE6A10" w:rsidP="00FE6A10">
            <w:pPr>
              <w:pStyle w:val="TableParagraph"/>
              <w:spacing w:before="71" w:line="261" w:lineRule="auto"/>
              <w:ind w:left="92" w:right="197"/>
              <w:rPr>
                <w:sz w:val="24"/>
                <w:szCs w:val="24"/>
              </w:rPr>
            </w:pPr>
            <w:r w:rsidRPr="002B2E30">
              <w:rPr>
                <w:w w:val="95"/>
                <w:sz w:val="24"/>
                <w:szCs w:val="24"/>
              </w:rPr>
              <w:t>Изображать</w:t>
            </w:r>
            <w:r w:rsidRPr="002B2E3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B2E30">
              <w:rPr>
                <w:w w:val="95"/>
                <w:sz w:val="24"/>
                <w:szCs w:val="24"/>
              </w:rPr>
              <w:t>и</w:t>
            </w:r>
            <w:r w:rsidRPr="002B2E30">
              <w:rPr>
                <w:spacing w:val="33"/>
                <w:sz w:val="24"/>
                <w:szCs w:val="24"/>
              </w:rPr>
              <w:t xml:space="preserve"> </w:t>
            </w:r>
            <w:r w:rsidRPr="002B2E30">
              <w:rPr>
                <w:w w:val="95"/>
                <w:sz w:val="24"/>
                <w:szCs w:val="24"/>
              </w:rPr>
              <w:t>находить</w:t>
            </w:r>
            <w:r w:rsidRPr="002B2E30">
              <w:rPr>
                <w:spacing w:val="34"/>
                <w:sz w:val="24"/>
                <w:szCs w:val="24"/>
              </w:rPr>
              <w:t xml:space="preserve"> </w:t>
            </w:r>
            <w:r w:rsidRPr="002B2E30">
              <w:rPr>
                <w:w w:val="95"/>
                <w:sz w:val="24"/>
                <w:szCs w:val="24"/>
              </w:rPr>
              <w:t>на</w:t>
            </w:r>
            <w:r w:rsidRPr="002B2E30">
              <w:rPr>
                <w:spacing w:val="34"/>
                <w:sz w:val="24"/>
                <w:szCs w:val="24"/>
              </w:rPr>
              <w:t xml:space="preserve"> </w:t>
            </w:r>
            <w:r w:rsidRPr="002B2E30">
              <w:rPr>
                <w:w w:val="95"/>
                <w:sz w:val="24"/>
                <w:szCs w:val="24"/>
              </w:rPr>
              <w:t>чертежах</w:t>
            </w:r>
            <w:r w:rsidRPr="002B2E30">
              <w:rPr>
                <w:spacing w:val="34"/>
                <w:sz w:val="24"/>
                <w:szCs w:val="24"/>
              </w:rPr>
              <w:t xml:space="preserve"> </w:t>
            </w:r>
            <w:r w:rsidRPr="002B2E30">
              <w:rPr>
                <w:w w:val="95"/>
                <w:sz w:val="24"/>
                <w:szCs w:val="24"/>
              </w:rPr>
              <w:t>четырёхугольники</w:t>
            </w:r>
            <w:r w:rsidRPr="002B2E30">
              <w:rPr>
                <w:spacing w:val="34"/>
                <w:sz w:val="24"/>
                <w:szCs w:val="24"/>
              </w:rPr>
              <w:t xml:space="preserve"> </w:t>
            </w:r>
            <w:r w:rsidRPr="002B2E30">
              <w:rPr>
                <w:w w:val="95"/>
                <w:sz w:val="24"/>
                <w:szCs w:val="24"/>
              </w:rPr>
              <w:t>разных</w:t>
            </w:r>
            <w:r w:rsidRPr="002B2E30">
              <w:rPr>
                <w:spacing w:val="33"/>
                <w:sz w:val="24"/>
                <w:szCs w:val="24"/>
              </w:rPr>
              <w:t xml:space="preserve"> </w:t>
            </w:r>
            <w:r w:rsidRPr="002B2E30">
              <w:rPr>
                <w:w w:val="95"/>
                <w:sz w:val="24"/>
                <w:szCs w:val="24"/>
              </w:rPr>
              <w:t>видов</w:t>
            </w:r>
            <w:r w:rsidRPr="002B2E30">
              <w:rPr>
                <w:spacing w:val="34"/>
                <w:sz w:val="24"/>
                <w:szCs w:val="24"/>
              </w:rPr>
              <w:t xml:space="preserve"> </w:t>
            </w:r>
            <w:r w:rsidRPr="002B2E30">
              <w:rPr>
                <w:w w:val="95"/>
                <w:sz w:val="24"/>
                <w:szCs w:val="24"/>
              </w:rPr>
              <w:t>и</w:t>
            </w:r>
            <w:r w:rsidRPr="002B2E30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их</w:t>
            </w:r>
            <w:r w:rsidRPr="002B2E30">
              <w:rPr>
                <w:spacing w:val="3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элементы;</w:t>
            </w:r>
          </w:p>
        </w:tc>
        <w:tc>
          <w:tcPr>
            <w:tcW w:w="1275" w:type="dxa"/>
          </w:tcPr>
          <w:p w:rsidR="00FE6A10" w:rsidRPr="002B2E30" w:rsidRDefault="00FE6A10" w:rsidP="00FE6A10">
            <w:pPr>
              <w:pStyle w:val="TableParagraph"/>
              <w:spacing w:before="71" w:line="264" w:lineRule="auto"/>
              <w:ind w:left="93" w:right="139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Устный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опрос;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Письменный</w:t>
            </w:r>
            <w:r w:rsidRPr="002B2E30">
              <w:rPr>
                <w:spacing w:val="-35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контроль;</w:t>
            </w:r>
          </w:p>
        </w:tc>
        <w:tc>
          <w:tcPr>
            <w:tcW w:w="2565" w:type="dxa"/>
          </w:tcPr>
          <w:p w:rsidR="00FE6A10" w:rsidRPr="002B2E30" w:rsidRDefault="00BF2E58" w:rsidP="00FE6A10">
            <w:pPr>
              <w:spacing w:line="0" w:lineRule="atLeast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hyperlink r:id="rId391" w:history="1">
              <w:r w:rsidR="00FE6A10" w:rsidRPr="002B2E30">
                <w:rPr>
                  <w:color w:val="000000"/>
                  <w:sz w:val="24"/>
                  <w:szCs w:val="24"/>
                  <w:u w:val="single"/>
                  <w:lang w:eastAsia="ru-RU"/>
                </w:rPr>
                <w:t>https://www.yaklass.ru/p/geometria/8-klass/chetyrekhugolniki-9229/parallelogramm-svoistva-parallelogramma-trapetciia-9234</w:t>
              </w:r>
            </w:hyperlink>
          </w:p>
        </w:tc>
      </w:tr>
      <w:tr w:rsidR="00FE6A10" w:rsidRPr="002B2E30" w:rsidTr="00FE6A10">
        <w:trPr>
          <w:trHeight w:val="979"/>
        </w:trPr>
        <w:tc>
          <w:tcPr>
            <w:tcW w:w="432" w:type="dxa"/>
          </w:tcPr>
          <w:p w:rsidR="00FE6A10" w:rsidRPr="002B2E30" w:rsidRDefault="00FE6A10" w:rsidP="00FE6A10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1.2.</w:t>
            </w:r>
          </w:p>
        </w:tc>
        <w:tc>
          <w:tcPr>
            <w:tcW w:w="3778" w:type="dxa"/>
          </w:tcPr>
          <w:p w:rsidR="00FE6A10" w:rsidRPr="002B2E30" w:rsidRDefault="00FE6A10" w:rsidP="00FE6A10">
            <w:pPr>
              <w:pStyle w:val="TableParagraph"/>
              <w:spacing w:before="71" w:line="261" w:lineRule="auto"/>
              <w:ind w:left="84"/>
              <w:rPr>
                <w:sz w:val="24"/>
                <w:szCs w:val="24"/>
              </w:rPr>
            </w:pPr>
            <w:r w:rsidRPr="002B2E30">
              <w:rPr>
                <w:color w:val="211E1F"/>
                <w:sz w:val="24"/>
                <w:szCs w:val="24"/>
              </w:rPr>
              <w:t>Частные</w:t>
            </w:r>
            <w:r w:rsidRPr="002B2E30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2B2E30">
              <w:rPr>
                <w:color w:val="211E1F"/>
                <w:sz w:val="24"/>
                <w:szCs w:val="24"/>
              </w:rPr>
              <w:t>случаи</w:t>
            </w:r>
            <w:r w:rsidRPr="002B2E30">
              <w:rPr>
                <w:color w:val="211E1F"/>
                <w:spacing w:val="11"/>
                <w:sz w:val="24"/>
                <w:szCs w:val="24"/>
              </w:rPr>
              <w:t xml:space="preserve"> </w:t>
            </w:r>
            <w:r w:rsidRPr="002B2E30">
              <w:rPr>
                <w:color w:val="211E1F"/>
                <w:sz w:val="24"/>
                <w:szCs w:val="24"/>
              </w:rPr>
              <w:t>параллелограммов</w:t>
            </w:r>
            <w:r w:rsidRPr="002B2E30">
              <w:rPr>
                <w:color w:val="211E1F"/>
                <w:spacing w:val="17"/>
                <w:sz w:val="24"/>
                <w:szCs w:val="24"/>
              </w:rPr>
              <w:t xml:space="preserve"> </w:t>
            </w:r>
            <w:r w:rsidRPr="002B2E30">
              <w:rPr>
                <w:color w:val="211E1F"/>
                <w:sz w:val="24"/>
                <w:szCs w:val="24"/>
              </w:rPr>
              <w:t>(прямоугольник,</w:t>
            </w:r>
            <w:r w:rsidRPr="002B2E30">
              <w:rPr>
                <w:color w:val="211E1F"/>
                <w:spacing w:val="-34"/>
                <w:sz w:val="24"/>
                <w:szCs w:val="24"/>
              </w:rPr>
              <w:t xml:space="preserve"> </w:t>
            </w:r>
            <w:r w:rsidRPr="002B2E30">
              <w:rPr>
                <w:color w:val="211E1F"/>
                <w:sz w:val="24"/>
                <w:szCs w:val="24"/>
              </w:rPr>
              <w:t>ромб,</w:t>
            </w:r>
            <w:r w:rsidRPr="002B2E30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2B2E30">
              <w:rPr>
                <w:color w:val="211E1F"/>
                <w:sz w:val="24"/>
                <w:szCs w:val="24"/>
              </w:rPr>
              <w:t>квадрат),</w:t>
            </w:r>
            <w:r w:rsidRPr="002B2E30">
              <w:rPr>
                <w:color w:val="211E1F"/>
                <w:spacing w:val="9"/>
                <w:sz w:val="24"/>
                <w:szCs w:val="24"/>
              </w:rPr>
              <w:t xml:space="preserve"> </w:t>
            </w:r>
            <w:r w:rsidRPr="002B2E30">
              <w:rPr>
                <w:color w:val="211E1F"/>
                <w:sz w:val="24"/>
                <w:szCs w:val="24"/>
              </w:rPr>
              <w:t>их</w:t>
            </w:r>
            <w:r w:rsidRPr="002B2E30">
              <w:rPr>
                <w:color w:val="211E1F"/>
                <w:spacing w:val="6"/>
                <w:sz w:val="24"/>
                <w:szCs w:val="24"/>
              </w:rPr>
              <w:t xml:space="preserve"> </w:t>
            </w:r>
            <w:r w:rsidRPr="002B2E30">
              <w:rPr>
                <w:color w:val="211E1F"/>
                <w:sz w:val="24"/>
                <w:szCs w:val="24"/>
              </w:rPr>
              <w:t>признаки</w:t>
            </w:r>
            <w:r w:rsidRPr="002B2E30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2B2E30">
              <w:rPr>
                <w:color w:val="211E1F"/>
                <w:sz w:val="24"/>
                <w:szCs w:val="24"/>
              </w:rPr>
              <w:t>и</w:t>
            </w:r>
            <w:r w:rsidRPr="002B2E30">
              <w:rPr>
                <w:color w:val="211E1F"/>
                <w:spacing w:val="10"/>
                <w:sz w:val="24"/>
                <w:szCs w:val="24"/>
              </w:rPr>
              <w:t xml:space="preserve"> </w:t>
            </w:r>
            <w:r w:rsidRPr="002B2E30">
              <w:rPr>
                <w:color w:val="211E1F"/>
                <w:sz w:val="24"/>
                <w:szCs w:val="24"/>
              </w:rPr>
              <w:t>свойства.</w:t>
            </w:r>
          </w:p>
        </w:tc>
        <w:tc>
          <w:tcPr>
            <w:tcW w:w="527" w:type="dxa"/>
          </w:tcPr>
          <w:p w:rsidR="00FE6A10" w:rsidRPr="002B2E30" w:rsidRDefault="00FE6A10" w:rsidP="00FE6A10">
            <w:pPr>
              <w:pStyle w:val="TableParagraph"/>
              <w:spacing w:before="71"/>
              <w:ind w:left="89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FE6A10" w:rsidRPr="002B2E30" w:rsidRDefault="00FE6A10" w:rsidP="00FE6A10">
            <w:pPr>
              <w:pStyle w:val="TableParagraph"/>
              <w:spacing w:before="71"/>
              <w:ind w:left="90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E6A10" w:rsidRPr="002B2E30" w:rsidRDefault="00FE6A10" w:rsidP="00FE6A10">
            <w:pPr>
              <w:pStyle w:val="TableParagraph"/>
              <w:spacing w:before="71"/>
              <w:ind w:left="91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E6A10" w:rsidRPr="002B2E30" w:rsidRDefault="00FE6A10" w:rsidP="00FE6A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 w:rsidR="00FE6A10" w:rsidRPr="002B2E30" w:rsidRDefault="00FE6A10" w:rsidP="00FE6A10">
            <w:pPr>
              <w:pStyle w:val="TableParagraph"/>
              <w:spacing w:before="71" w:line="261" w:lineRule="auto"/>
              <w:ind w:left="92" w:right="197"/>
              <w:rPr>
                <w:sz w:val="24"/>
                <w:szCs w:val="24"/>
              </w:rPr>
            </w:pPr>
            <w:proofErr w:type="gramStart"/>
            <w:r w:rsidRPr="002B2E30">
              <w:rPr>
                <w:sz w:val="24"/>
                <w:szCs w:val="24"/>
              </w:rPr>
              <w:t>Формулировать определения: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параллелограмма, прямоугольника,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ромба,</w:t>
            </w:r>
            <w:r w:rsidRPr="002B2E30">
              <w:rPr>
                <w:spacing w:val="-35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квадрата,</w:t>
            </w:r>
            <w:r w:rsidRPr="002B2E30">
              <w:rPr>
                <w:spacing w:val="15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трапеции,</w:t>
            </w:r>
            <w:r w:rsidRPr="002B2E30">
              <w:rPr>
                <w:spacing w:val="22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равнобокой</w:t>
            </w:r>
            <w:r w:rsidRPr="002B2E30">
              <w:rPr>
                <w:spacing w:val="23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трапеции,</w:t>
            </w:r>
            <w:r w:rsidRPr="002B2E30">
              <w:rPr>
                <w:spacing w:val="23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прямоугольной</w:t>
            </w:r>
            <w:r w:rsidRPr="002B2E30">
              <w:rPr>
                <w:spacing w:val="23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трапеции;</w:t>
            </w:r>
            <w:proofErr w:type="gramEnd"/>
          </w:p>
        </w:tc>
        <w:tc>
          <w:tcPr>
            <w:tcW w:w="1275" w:type="dxa"/>
          </w:tcPr>
          <w:p w:rsidR="00FE6A10" w:rsidRPr="002B2E30" w:rsidRDefault="00FE6A10" w:rsidP="00FE6A10">
            <w:pPr>
              <w:pStyle w:val="TableParagraph"/>
              <w:spacing w:before="71" w:line="264" w:lineRule="auto"/>
              <w:ind w:left="93" w:right="80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Устный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опрос;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Письменный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контроль;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w w:val="95"/>
                <w:sz w:val="24"/>
                <w:szCs w:val="24"/>
              </w:rPr>
              <w:t>тестирование;</w:t>
            </w:r>
          </w:p>
        </w:tc>
        <w:tc>
          <w:tcPr>
            <w:tcW w:w="2565" w:type="dxa"/>
          </w:tcPr>
          <w:p w:rsidR="00FE6A10" w:rsidRPr="002B2E30" w:rsidRDefault="00BF2E58" w:rsidP="00FE6A10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hyperlink r:id="rId392" w:history="1">
              <w:r w:rsidR="00FE6A10" w:rsidRPr="002B2E30">
                <w:rPr>
                  <w:color w:val="1155CC"/>
                  <w:sz w:val="24"/>
                  <w:szCs w:val="24"/>
                  <w:u w:val="single"/>
                  <w:lang w:eastAsia="ru-RU"/>
                </w:rPr>
                <w:t xml:space="preserve">https://www.yaklass.ru/p/geometria/8-klass/chetyrekhugolniki-9229/priamougolnik-kvadrat-priznaki-priamougolnika-i-kvadrata-romb-9231 </w:t>
              </w:r>
              <w:r w:rsidR="00FE6A10" w:rsidRPr="002B2E30">
                <w:rPr>
                  <w:color w:val="1155CC"/>
                  <w:sz w:val="24"/>
                  <w:szCs w:val="24"/>
                  <w:u w:val="single"/>
                  <w:lang w:eastAsia="ru-RU"/>
                </w:rPr>
                <w:br/>
                <w:t>https://resh.edu.ru/subject/lesson/1495/start/</w:t>
              </w:r>
            </w:hyperlink>
          </w:p>
        </w:tc>
      </w:tr>
      <w:tr w:rsidR="00FE6A10" w:rsidRPr="002B2E30" w:rsidTr="00FE6A10">
        <w:trPr>
          <w:trHeight w:val="911"/>
        </w:trPr>
        <w:tc>
          <w:tcPr>
            <w:tcW w:w="432" w:type="dxa"/>
          </w:tcPr>
          <w:p w:rsidR="00FE6A10" w:rsidRPr="002B2E30" w:rsidRDefault="00FE6A10" w:rsidP="00FE6A10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1.3.</w:t>
            </w:r>
          </w:p>
        </w:tc>
        <w:tc>
          <w:tcPr>
            <w:tcW w:w="3778" w:type="dxa"/>
          </w:tcPr>
          <w:p w:rsidR="00FE6A10" w:rsidRPr="002B2E30" w:rsidRDefault="00FE6A10" w:rsidP="00FE6A10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2B2E30">
              <w:rPr>
                <w:color w:val="211E1F"/>
                <w:sz w:val="24"/>
                <w:szCs w:val="24"/>
              </w:rPr>
              <w:t>Трапеция.</w:t>
            </w:r>
          </w:p>
        </w:tc>
        <w:tc>
          <w:tcPr>
            <w:tcW w:w="527" w:type="dxa"/>
          </w:tcPr>
          <w:p w:rsidR="00FE6A10" w:rsidRPr="002B2E30" w:rsidRDefault="00FE6A10" w:rsidP="00FE6A10">
            <w:pPr>
              <w:pStyle w:val="TableParagraph"/>
              <w:spacing w:before="71"/>
              <w:ind w:left="89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FE6A10" w:rsidRPr="002B2E30" w:rsidRDefault="00FE6A10" w:rsidP="00FE6A10">
            <w:pPr>
              <w:pStyle w:val="TableParagraph"/>
              <w:spacing w:before="71"/>
              <w:ind w:left="90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E6A10" w:rsidRPr="002B2E30" w:rsidRDefault="00FE6A10" w:rsidP="00FE6A10">
            <w:pPr>
              <w:pStyle w:val="TableParagraph"/>
              <w:spacing w:before="71"/>
              <w:ind w:left="91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E6A10" w:rsidRPr="002B2E30" w:rsidRDefault="00FE6A10" w:rsidP="00FE6A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 w:rsidR="00FE6A10" w:rsidRPr="002B2E30" w:rsidRDefault="00FE6A10" w:rsidP="00FE6A10">
            <w:pPr>
              <w:pStyle w:val="TableParagraph"/>
              <w:spacing w:before="71" w:line="261" w:lineRule="auto"/>
              <w:ind w:left="92"/>
              <w:rPr>
                <w:sz w:val="24"/>
                <w:szCs w:val="24"/>
              </w:rPr>
            </w:pPr>
            <w:proofErr w:type="gramStart"/>
            <w:r w:rsidRPr="002B2E30">
              <w:rPr>
                <w:sz w:val="24"/>
                <w:szCs w:val="24"/>
              </w:rPr>
              <w:t>Формулировать</w:t>
            </w:r>
            <w:r w:rsidRPr="002B2E30">
              <w:rPr>
                <w:spacing w:val="1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определения:</w:t>
            </w:r>
            <w:r w:rsidRPr="002B2E30">
              <w:rPr>
                <w:spacing w:val="12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параллелограмма,</w:t>
            </w:r>
            <w:r w:rsidRPr="002B2E30">
              <w:rPr>
                <w:spacing w:val="10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прямоугольника,</w:t>
            </w:r>
            <w:r w:rsidRPr="002B2E30">
              <w:rPr>
                <w:spacing w:val="17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ромба,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квадрата,</w:t>
            </w:r>
            <w:r w:rsidRPr="002B2E30">
              <w:rPr>
                <w:spacing w:val="15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трапеции,</w:t>
            </w:r>
            <w:r w:rsidRPr="002B2E30">
              <w:rPr>
                <w:spacing w:val="22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равнобокой</w:t>
            </w:r>
            <w:r w:rsidRPr="002B2E30">
              <w:rPr>
                <w:spacing w:val="23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трапеции,</w:t>
            </w:r>
            <w:r w:rsidRPr="002B2E30">
              <w:rPr>
                <w:spacing w:val="22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прямоугольной</w:t>
            </w:r>
            <w:r w:rsidRPr="002B2E30">
              <w:rPr>
                <w:spacing w:val="24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трапеции;</w:t>
            </w:r>
            <w:proofErr w:type="gramEnd"/>
          </w:p>
        </w:tc>
        <w:tc>
          <w:tcPr>
            <w:tcW w:w="1275" w:type="dxa"/>
          </w:tcPr>
          <w:p w:rsidR="00FE6A10" w:rsidRPr="002B2E30" w:rsidRDefault="00FE6A10" w:rsidP="00FE6A10">
            <w:pPr>
              <w:pStyle w:val="TableParagraph"/>
              <w:spacing w:before="71" w:line="264" w:lineRule="auto"/>
              <w:ind w:left="93" w:right="139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Устный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опрос;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Письменный</w:t>
            </w:r>
            <w:r w:rsidRPr="002B2E30">
              <w:rPr>
                <w:spacing w:val="-35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контроль;</w:t>
            </w:r>
          </w:p>
        </w:tc>
        <w:tc>
          <w:tcPr>
            <w:tcW w:w="2565" w:type="dxa"/>
          </w:tcPr>
          <w:p w:rsidR="00FE6A10" w:rsidRPr="002B2E30" w:rsidRDefault="00BF2E58" w:rsidP="00FE6A10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hyperlink r:id="rId393" w:history="1">
              <w:r w:rsidR="00FE6A10" w:rsidRPr="002B2E30">
                <w:rPr>
                  <w:color w:val="000000"/>
                  <w:sz w:val="24"/>
                  <w:szCs w:val="24"/>
                  <w:u w:val="single"/>
                  <w:lang w:eastAsia="ru-RU"/>
                </w:rPr>
                <w:t>https://resh.edu.ru/subject/lesson/2009/start/</w:t>
              </w:r>
              <w:r w:rsidR="00FE6A10" w:rsidRPr="002B2E30">
                <w:rPr>
                  <w:color w:val="000000"/>
                  <w:sz w:val="24"/>
                  <w:szCs w:val="24"/>
                  <w:u w:val="single"/>
                  <w:lang w:eastAsia="ru-RU"/>
                </w:rPr>
                <w:br/>
              </w:r>
              <w:r w:rsidR="00FE6A10" w:rsidRPr="002B2E30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https://resh.edu.ru/subject/lesson/2011/start/</w:t>
              </w:r>
              <w:r w:rsidR="00FE6A10" w:rsidRPr="002B2E30">
                <w:rPr>
                  <w:color w:val="1155CC"/>
                  <w:sz w:val="24"/>
                  <w:szCs w:val="24"/>
                  <w:u w:val="single"/>
                  <w:lang w:eastAsia="ru-RU"/>
                </w:rPr>
                <w:br/>
                <w:t>https://www.yaklass.ru/p/geometria/8-klass/chetyrekhugolniki-9229/parallelogramm-svoistva-</w:t>
              </w:r>
              <w:r w:rsidR="00FE6A10" w:rsidRPr="002B2E30">
                <w:rPr>
                  <w:color w:val="1155CC"/>
                  <w:sz w:val="24"/>
                  <w:szCs w:val="24"/>
                  <w:u w:val="single"/>
                  <w:lang w:eastAsia="ru-RU"/>
                </w:rPr>
                <w:lastRenderedPageBreak/>
                <w:t>parallelogramma-trapetciia-9234/re-6b5b4f86-6daa-47a0-ba4a-b95467486197</w:t>
              </w:r>
            </w:hyperlink>
          </w:p>
        </w:tc>
      </w:tr>
      <w:tr w:rsidR="00FE6A10" w:rsidRPr="002B2E30" w:rsidTr="00FE6A10">
        <w:trPr>
          <w:trHeight w:val="1962"/>
        </w:trPr>
        <w:tc>
          <w:tcPr>
            <w:tcW w:w="432" w:type="dxa"/>
          </w:tcPr>
          <w:p w:rsidR="00FE6A10" w:rsidRPr="002B2E30" w:rsidRDefault="00FE6A10" w:rsidP="00FE6A10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78" w:type="dxa"/>
          </w:tcPr>
          <w:p w:rsidR="00FE6A10" w:rsidRPr="002B2E30" w:rsidRDefault="00FE6A10" w:rsidP="00FE6A10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2B2E30">
              <w:rPr>
                <w:color w:val="211E1F"/>
                <w:sz w:val="24"/>
                <w:szCs w:val="24"/>
              </w:rPr>
              <w:t>Равнобокая</w:t>
            </w:r>
            <w:r w:rsidRPr="002B2E30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2B2E30">
              <w:rPr>
                <w:color w:val="211E1F"/>
                <w:sz w:val="24"/>
                <w:szCs w:val="24"/>
              </w:rPr>
              <w:t>и</w:t>
            </w:r>
            <w:r w:rsidRPr="002B2E30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2B2E30">
              <w:rPr>
                <w:color w:val="211E1F"/>
                <w:sz w:val="24"/>
                <w:szCs w:val="24"/>
              </w:rPr>
              <w:t>прямоугольная</w:t>
            </w:r>
            <w:r w:rsidRPr="002B2E30">
              <w:rPr>
                <w:color w:val="211E1F"/>
                <w:spacing w:val="14"/>
                <w:sz w:val="24"/>
                <w:szCs w:val="24"/>
              </w:rPr>
              <w:t xml:space="preserve"> </w:t>
            </w:r>
            <w:r w:rsidRPr="002B2E30">
              <w:rPr>
                <w:color w:val="211E1F"/>
                <w:sz w:val="24"/>
                <w:szCs w:val="24"/>
              </w:rPr>
              <w:t>трапеции.</w:t>
            </w:r>
          </w:p>
        </w:tc>
        <w:tc>
          <w:tcPr>
            <w:tcW w:w="527" w:type="dxa"/>
          </w:tcPr>
          <w:p w:rsidR="00FE6A10" w:rsidRPr="002B2E30" w:rsidRDefault="00FE6A10" w:rsidP="00FE6A10">
            <w:pPr>
              <w:pStyle w:val="TableParagraph"/>
              <w:spacing w:before="71"/>
              <w:ind w:left="89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FE6A10" w:rsidRPr="002B2E30" w:rsidRDefault="00FE6A10" w:rsidP="00FE6A10">
            <w:pPr>
              <w:pStyle w:val="TableParagraph"/>
              <w:spacing w:before="71"/>
              <w:ind w:left="90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E6A10" w:rsidRPr="002B2E30" w:rsidRDefault="00FE6A10" w:rsidP="00FE6A10">
            <w:pPr>
              <w:pStyle w:val="TableParagraph"/>
              <w:spacing w:before="71"/>
              <w:ind w:left="91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E6A10" w:rsidRPr="002B2E30" w:rsidRDefault="00FE6A10" w:rsidP="00FE6A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 w:rsidR="00FE6A10" w:rsidRPr="002B2E30" w:rsidRDefault="00FE6A10" w:rsidP="00FE6A10">
            <w:pPr>
              <w:pStyle w:val="TableParagraph"/>
              <w:spacing w:before="71" w:line="264" w:lineRule="auto"/>
              <w:ind w:left="92" w:right="197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Доказывать</w:t>
            </w:r>
            <w:r w:rsidRPr="002B2E30">
              <w:rPr>
                <w:spacing w:val="5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и</w:t>
            </w:r>
            <w:r w:rsidRPr="002B2E30">
              <w:rPr>
                <w:spacing w:val="13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использовать</w:t>
            </w:r>
            <w:r w:rsidRPr="002B2E30">
              <w:rPr>
                <w:spacing w:val="4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при</w:t>
            </w:r>
            <w:r w:rsidRPr="002B2E30">
              <w:rPr>
                <w:spacing w:val="14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решении</w:t>
            </w:r>
            <w:r w:rsidRPr="002B2E30">
              <w:rPr>
                <w:spacing w:val="15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задач</w:t>
            </w:r>
            <w:r w:rsidRPr="002B2E30">
              <w:rPr>
                <w:spacing w:val="14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признаки</w:t>
            </w:r>
            <w:r w:rsidRPr="002B2E30">
              <w:rPr>
                <w:spacing w:val="14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и</w:t>
            </w:r>
            <w:r w:rsidRPr="002B2E30">
              <w:rPr>
                <w:spacing w:val="14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свойства: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параллелограмма,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прямоугольника,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ромба,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квадрата, трапеции,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равнобокой</w:t>
            </w:r>
            <w:r w:rsidRPr="002B2E30">
              <w:rPr>
                <w:spacing w:val="10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трапеции,</w:t>
            </w:r>
            <w:r w:rsidRPr="002B2E30">
              <w:rPr>
                <w:spacing w:val="9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прямоугольной</w:t>
            </w:r>
            <w:r w:rsidRPr="002B2E30">
              <w:rPr>
                <w:spacing w:val="10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трапеции;</w:t>
            </w:r>
          </w:p>
        </w:tc>
        <w:tc>
          <w:tcPr>
            <w:tcW w:w="1275" w:type="dxa"/>
          </w:tcPr>
          <w:p w:rsidR="00FE6A10" w:rsidRPr="002B2E30" w:rsidRDefault="00FE6A10" w:rsidP="00FE6A10">
            <w:pPr>
              <w:pStyle w:val="TableParagraph"/>
              <w:spacing w:before="71" w:line="264" w:lineRule="auto"/>
              <w:ind w:left="93" w:right="80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Устный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опрос;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Письменный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контроль;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w w:val="95"/>
                <w:sz w:val="24"/>
                <w:szCs w:val="24"/>
              </w:rPr>
              <w:t>тестирование;</w:t>
            </w:r>
          </w:p>
        </w:tc>
        <w:tc>
          <w:tcPr>
            <w:tcW w:w="2565" w:type="dxa"/>
          </w:tcPr>
          <w:p w:rsidR="00FE6A10" w:rsidRPr="002B2E30" w:rsidRDefault="00BF2E58" w:rsidP="00FE6A10">
            <w:pPr>
              <w:spacing w:line="0" w:lineRule="atLeast"/>
              <w:rPr>
                <w:sz w:val="24"/>
                <w:szCs w:val="24"/>
                <w:lang w:eastAsia="ru-RU"/>
              </w:rPr>
            </w:pPr>
            <w:hyperlink r:id="rId394" w:history="1">
              <w:r w:rsidR="00FE6A10" w:rsidRPr="002B2E30">
                <w:rPr>
                  <w:rStyle w:val="af0"/>
                  <w:sz w:val="24"/>
                  <w:szCs w:val="24"/>
                  <w:lang w:eastAsia="ru-RU"/>
                </w:rPr>
                <w:t>https://www.yaklass.ru/p/geometria/8-klass/chetyrekhugolniki-9229/parallelogramm-svoistva-parallelogramma-trapetciia-9234/re-6b5b4f86-6daa-47a0-ba4a-b95467486197</w:t>
              </w:r>
              <w:r w:rsidR="00FE6A10" w:rsidRPr="002B2E30">
                <w:rPr>
                  <w:rStyle w:val="af0"/>
                  <w:sz w:val="24"/>
                  <w:szCs w:val="24"/>
                  <w:lang w:eastAsia="ru-RU"/>
                </w:rPr>
                <w:br/>
                <w:t>https://ru.onlinemschool.com/math/formula/trapezium_right/</w:t>
              </w:r>
              <w:r w:rsidR="00FE6A10" w:rsidRPr="002B2E30">
                <w:rPr>
                  <w:rStyle w:val="af0"/>
                  <w:sz w:val="24"/>
                  <w:szCs w:val="24"/>
                  <w:lang w:eastAsia="ru-RU"/>
                </w:rPr>
                <w:br/>
                <w:t>https://ru.onlinemschool.com/math/formula/trapezium_isosceles/</w:t>
              </w:r>
              <w:r w:rsidR="00FE6A10" w:rsidRPr="002B2E30">
                <w:rPr>
                  <w:rStyle w:val="af0"/>
                  <w:sz w:val="24"/>
                  <w:szCs w:val="24"/>
                  <w:lang w:eastAsia="ru-RU"/>
                </w:rPr>
                <w:br/>
                <w:t xml:space="preserve">https://shkolkovo.net/catalog/planimetriya_chast_i/ravnobedrennaya_trapeciya </w:t>
              </w:r>
              <w:r w:rsidR="00FE6A10" w:rsidRPr="002B2E30">
                <w:rPr>
                  <w:rStyle w:val="af0"/>
                  <w:sz w:val="24"/>
                  <w:szCs w:val="24"/>
                  <w:lang w:eastAsia="ru-RU"/>
                </w:rPr>
                <w:br/>
              </w:r>
              <w:r w:rsidR="00FE6A10" w:rsidRPr="002B2E30">
                <w:rPr>
                  <w:rStyle w:val="af0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FE6A10" w:rsidRPr="002B2E30" w:rsidTr="00FE6A10">
        <w:trPr>
          <w:trHeight w:val="703"/>
        </w:trPr>
        <w:tc>
          <w:tcPr>
            <w:tcW w:w="432" w:type="dxa"/>
          </w:tcPr>
          <w:p w:rsidR="00FE6A10" w:rsidRPr="002B2E30" w:rsidRDefault="00FE6A10" w:rsidP="00FE6A10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1.5.</w:t>
            </w:r>
          </w:p>
        </w:tc>
        <w:tc>
          <w:tcPr>
            <w:tcW w:w="3778" w:type="dxa"/>
          </w:tcPr>
          <w:p w:rsidR="00FE6A10" w:rsidRPr="002B2E30" w:rsidRDefault="00FE6A10" w:rsidP="00FE6A10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2B2E30">
              <w:rPr>
                <w:color w:val="211E1F"/>
                <w:sz w:val="24"/>
                <w:szCs w:val="24"/>
              </w:rPr>
              <w:t>Удвоение</w:t>
            </w:r>
            <w:r w:rsidRPr="002B2E30">
              <w:rPr>
                <w:color w:val="211E1F"/>
                <w:spacing w:val="12"/>
                <w:sz w:val="24"/>
                <w:szCs w:val="24"/>
              </w:rPr>
              <w:t xml:space="preserve"> </w:t>
            </w:r>
            <w:r w:rsidRPr="002B2E30">
              <w:rPr>
                <w:color w:val="211E1F"/>
                <w:sz w:val="24"/>
                <w:szCs w:val="24"/>
              </w:rPr>
              <w:t>медианы.</w:t>
            </w:r>
          </w:p>
        </w:tc>
        <w:tc>
          <w:tcPr>
            <w:tcW w:w="527" w:type="dxa"/>
          </w:tcPr>
          <w:p w:rsidR="00FE6A10" w:rsidRPr="002B2E30" w:rsidRDefault="00FE6A10" w:rsidP="00FE6A10">
            <w:pPr>
              <w:pStyle w:val="TableParagraph"/>
              <w:spacing w:before="71"/>
              <w:ind w:left="89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E6A10" w:rsidRPr="002B2E30" w:rsidRDefault="00FE6A10" w:rsidP="00FE6A10">
            <w:pPr>
              <w:pStyle w:val="TableParagraph"/>
              <w:spacing w:before="71"/>
              <w:ind w:left="90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E6A10" w:rsidRPr="002B2E30" w:rsidRDefault="00FE6A10" w:rsidP="00FE6A10">
            <w:pPr>
              <w:pStyle w:val="TableParagraph"/>
              <w:spacing w:before="71"/>
              <w:ind w:left="91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E6A10" w:rsidRPr="002B2E30" w:rsidRDefault="00FE6A10" w:rsidP="00FE6A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 w:rsidR="00FE6A10" w:rsidRPr="002B2E30" w:rsidRDefault="00FE6A10" w:rsidP="00FE6A10">
            <w:pPr>
              <w:pStyle w:val="TableParagraph"/>
              <w:spacing w:before="71"/>
              <w:ind w:left="92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Применять</w:t>
            </w:r>
            <w:r w:rsidRPr="002B2E30">
              <w:rPr>
                <w:spacing w:val="13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метод</w:t>
            </w:r>
            <w:r w:rsidRPr="002B2E30">
              <w:rPr>
                <w:spacing w:val="18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удвоения</w:t>
            </w:r>
            <w:r w:rsidRPr="002B2E30">
              <w:rPr>
                <w:spacing w:val="12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медианы</w:t>
            </w:r>
            <w:r w:rsidRPr="002B2E30">
              <w:rPr>
                <w:spacing w:val="14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треугольника;</w:t>
            </w:r>
          </w:p>
        </w:tc>
        <w:tc>
          <w:tcPr>
            <w:tcW w:w="1275" w:type="dxa"/>
          </w:tcPr>
          <w:p w:rsidR="00FE6A10" w:rsidRPr="002B2E30" w:rsidRDefault="00FE6A10" w:rsidP="00FE6A10">
            <w:pPr>
              <w:pStyle w:val="TableParagraph"/>
              <w:spacing w:before="71" w:line="264" w:lineRule="auto"/>
              <w:ind w:left="93" w:right="139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Устный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опрос;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Письменный</w:t>
            </w:r>
            <w:r w:rsidRPr="002B2E30">
              <w:rPr>
                <w:spacing w:val="-35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контроль;</w:t>
            </w:r>
          </w:p>
        </w:tc>
        <w:tc>
          <w:tcPr>
            <w:tcW w:w="2565" w:type="dxa"/>
          </w:tcPr>
          <w:p w:rsidR="00FE6A10" w:rsidRPr="002B2E30" w:rsidRDefault="00BF2E58" w:rsidP="00FE6A10">
            <w:pPr>
              <w:spacing w:line="0" w:lineRule="atLeast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hyperlink r:id="rId395" w:history="1">
              <w:r w:rsidR="00FE6A10" w:rsidRPr="002B2E30">
                <w:rPr>
                  <w:rStyle w:val="af0"/>
                  <w:sz w:val="24"/>
                  <w:szCs w:val="24"/>
                  <w:lang w:eastAsia="ru-RU"/>
                </w:rPr>
                <w:t>https://foxford.ru/wiki/matematika/udvoenie-mediany/</w:t>
              </w:r>
            </w:hyperlink>
          </w:p>
          <w:p w:rsidR="00FE6A10" w:rsidRPr="002B2E30" w:rsidRDefault="00FE6A10" w:rsidP="00FE6A10">
            <w:pPr>
              <w:spacing w:line="0" w:lineRule="atLeast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E6A10" w:rsidRPr="002B2E30" w:rsidRDefault="00FE6A10" w:rsidP="00FE6A10">
            <w:pPr>
              <w:spacing w:line="0" w:lineRule="atLeast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E6A10" w:rsidRPr="002B2E30" w:rsidRDefault="00FE6A10" w:rsidP="00FE6A10">
            <w:pPr>
              <w:spacing w:line="0" w:lineRule="atLeast"/>
              <w:rPr>
                <w:sz w:val="24"/>
                <w:szCs w:val="24"/>
                <w:lang w:eastAsia="ru-RU"/>
              </w:rPr>
            </w:pPr>
          </w:p>
        </w:tc>
      </w:tr>
      <w:tr w:rsidR="00FE6A10" w:rsidRPr="002B2E30" w:rsidTr="00FE6A10">
        <w:trPr>
          <w:trHeight w:val="632"/>
        </w:trPr>
        <w:tc>
          <w:tcPr>
            <w:tcW w:w="432" w:type="dxa"/>
          </w:tcPr>
          <w:p w:rsidR="00FE6A10" w:rsidRPr="002B2E30" w:rsidRDefault="00FE6A10" w:rsidP="00FE6A10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1.6.</w:t>
            </w:r>
          </w:p>
        </w:tc>
        <w:tc>
          <w:tcPr>
            <w:tcW w:w="3778" w:type="dxa"/>
          </w:tcPr>
          <w:p w:rsidR="00FE6A10" w:rsidRPr="002B2E30" w:rsidRDefault="00FE6A10" w:rsidP="00FE6A10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2B2E30">
              <w:rPr>
                <w:color w:val="211E1F"/>
                <w:sz w:val="24"/>
                <w:szCs w:val="24"/>
              </w:rPr>
              <w:t>Центральная</w:t>
            </w:r>
            <w:r w:rsidRPr="002B2E30">
              <w:rPr>
                <w:color w:val="211E1F"/>
                <w:spacing w:val="26"/>
                <w:sz w:val="24"/>
                <w:szCs w:val="24"/>
              </w:rPr>
              <w:t xml:space="preserve"> </w:t>
            </w:r>
            <w:r w:rsidRPr="002B2E30">
              <w:rPr>
                <w:color w:val="211E1F"/>
                <w:sz w:val="24"/>
                <w:szCs w:val="24"/>
              </w:rPr>
              <w:t>симметрия</w:t>
            </w:r>
          </w:p>
        </w:tc>
        <w:tc>
          <w:tcPr>
            <w:tcW w:w="527" w:type="dxa"/>
          </w:tcPr>
          <w:p w:rsidR="00FE6A10" w:rsidRPr="002B2E30" w:rsidRDefault="00FE6A10" w:rsidP="00FE6A10">
            <w:pPr>
              <w:pStyle w:val="TableParagraph"/>
              <w:spacing w:before="71"/>
              <w:ind w:left="89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FE6A10" w:rsidRPr="002B2E30" w:rsidRDefault="00FE6A10" w:rsidP="00FE6A10">
            <w:pPr>
              <w:pStyle w:val="TableParagraph"/>
              <w:spacing w:before="71"/>
              <w:ind w:left="90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FE6A10" w:rsidRPr="002B2E30" w:rsidRDefault="00FE6A10" w:rsidP="00FE6A10">
            <w:pPr>
              <w:pStyle w:val="TableParagraph"/>
              <w:spacing w:before="71"/>
              <w:ind w:left="91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E6A10" w:rsidRPr="002B2E30" w:rsidRDefault="00FE6A10" w:rsidP="00FE6A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 w:rsidR="00FE6A10" w:rsidRPr="002B2E30" w:rsidRDefault="00FE6A10" w:rsidP="00FE6A10">
            <w:pPr>
              <w:pStyle w:val="TableParagraph"/>
              <w:spacing w:before="71" w:line="261" w:lineRule="auto"/>
              <w:ind w:left="92" w:right="197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Использовать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цифровые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ресурсы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для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исследования свойств изучаемых</w:t>
            </w:r>
            <w:r w:rsidRPr="002B2E30">
              <w:rPr>
                <w:spacing w:val="-35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фигур;</w:t>
            </w:r>
          </w:p>
        </w:tc>
        <w:tc>
          <w:tcPr>
            <w:tcW w:w="1275" w:type="dxa"/>
          </w:tcPr>
          <w:p w:rsidR="00FE6A10" w:rsidRPr="002B2E30" w:rsidRDefault="00FE6A10" w:rsidP="00FE6A10">
            <w:pPr>
              <w:pStyle w:val="TableParagraph"/>
              <w:spacing w:before="71" w:line="264" w:lineRule="auto"/>
              <w:ind w:left="93" w:right="136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Контрольная</w:t>
            </w:r>
            <w:r w:rsidRPr="002B2E30">
              <w:rPr>
                <w:spacing w:val="-35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работа;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Зачет;</w:t>
            </w:r>
          </w:p>
        </w:tc>
        <w:tc>
          <w:tcPr>
            <w:tcW w:w="2565" w:type="dxa"/>
          </w:tcPr>
          <w:p w:rsidR="00FE6A10" w:rsidRPr="002B2E30" w:rsidRDefault="00BF2E58" w:rsidP="00FE6A10">
            <w:pPr>
              <w:spacing w:line="0" w:lineRule="atLeast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hyperlink r:id="rId396" w:history="1">
              <w:r w:rsidR="00FE6A10" w:rsidRPr="002B2E30">
                <w:rPr>
                  <w:color w:val="000000"/>
                  <w:sz w:val="24"/>
                  <w:szCs w:val="24"/>
                  <w:u w:val="single"/>
                  <w:lang w:eastAsia="ru-RU"/>
                </w:rPr>
                <w:t>https://resh.edu.ru/subject/lesson/2010/start/</w:t>
              </w:r>
            </w:hyperlink>
          </w:p>
          <w:p w:rsidR="00FE6A10" w:rsidRPr="002B2E30" w:rsidRDefault="00FE6A10" w:rsidP="00FE6A10">
            <w:pPr>
              <w:spacing w:line="0" w:lineRule="atLeast"/>
              <w:rPr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FE6A10" w:rsidRPr="002B2E30" w:rsidRDefault="00FE6A10" w:rsidP="00FE6A10">
            <w:pPr>
              <w:spacing w:line="0" w:lineRule="atLeast"/>
              <w:rPr>
                <w:sz w:val="24"/>
                <w:szCs w:val="24"/>
                <w:lang w:eastAsia="ru-RU"/>
              </w:rPr>
            </w:pPr>
          </w:p>
        </w:tc>
      </w:tr>
      <w:tr w:rsidR="00FE6A10" w:rsidRPr="002B2E30" w:rsidTr="00FE6A10">
        <w:trPr>
          <w:trHeight w:val="335"/>
        </w:trPr>
        <w:tc>
          <w:tcPr>
            <w:tcW w:w="4210" w:type="dxa"/>
            <w:gridSpan w:val="2"/>
          </w:tcPr>
          <w:p w:rsidR="00FE6A10" w:rsidRPr="002B2E30" w:rsidRDefault="00FE6A10" w:rsidP="00FE6A10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lastRenderedPageBreak/>
              <w:t>Итого</w:t>
            </w:r>
            <w:r w:rsidRPr="002B2E30">
              <w:rPr>
                <w:spacing w:val="5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по</w:t>
            </w:r>
            <w:r w:rsidRPr="002B2E30">
              <w:rPr>
                <w:spacing w:val="4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разделу</w:t>
            </w:r>
          </w:p>
        </w:tc>
        <w:tc>
          <w:tcPr>
            <w:tcW w:w="527" w:type="dxa"/>
          </w:tcPr>
          <w:p w:rsidR="00FE6A10" w:rsidRPr="002B2E30" w:rsidRDefault="00FE6A10" w:rsidP="00FE6A10">
            <w:pPr>
              <w:pStyle w:val="TableParagraph"/>
              <w:spacing w:before="71"/>
              <w:ind w:left="89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12</w:t>
            </w:r>
          </w:p>
        </w:tc>
        <w:tc>
          <w:tcPr>
            <w:tcW w:w="10755" w:type="dxa"/>
            <w:gridSpan w:val="6"/>
          </w:tcPr>
          <w:p w:rsidR="00FE6A10" w:rsidRPr="002B2E30" w:rsidRDefault="00FE6A10" w:rsidP="00FE6A1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E6A10" w:rsidRPr="002B2E30" w:rsidTr="00FE6A10">
        <w:trPr>
          <w:trHeight w:val="330"/>
        </w:trPr>
        <w:tc>
          <w:tcPr>
            <w:tcW w:w="15492" w:type="dxa"/>
            <w:gridSpan w:val="9"/>
          </w:tcPr>
          <w:p w:rsidR="00FE6A10" w:rsidRPr="002B2E30" w:rsidRDefault="00FE6A10" w:rsidP="00FE6A10">
            <w:pPr>
              <w:pStyle w:val="TableParagraph"/>
              <w:spacing w:before="71"/>
              <w:rPr>
                <w:b/>
                <w:sz w:val="24"/>
                <w:szCs w:val="24"/>
              </w:rPr>
            </w:pPr>
            <w:r w:rsidRPr="002B2E30">
              <w:rPr>
                <w:b/>
                <w:sz w:val="24"/>
                <w:szCs w:val="24"/>
              </w:rPr>
              <w:t>Раздел</w:t>
            </w:r>
            <w:r w:rsidRPr="002B2E30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2B2E30">
              <w:rPr>
                <w:b/>
                <w:sz w:val="24"/>
                <w:szCs w:val="24"/>
              </w:rPr>
              <w:t>2.</w:t>
            </w:r>
            <w:r w:rsidRPr="002B2E30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11E1F"/>
                <w:sz w:val="24"/>
                <w:szCs w:val="24"/>
              </w:rPr>
              <w:t>Теорема</w:t>
            </w:r>
            <w:r w:rsidRPr="002B2E30">
              <w:rPr>
                <w:b/>
                <w:color w:val="211E1F"/>
                <w:spacing w:val="1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11E1F"/>
                <w:sz w:val="24"/>
                <w:szCs w:val="24"/>
              </w:rPr>
              <w:t>Фалеса</w:t>
            </w:r>
            <w:r w:rsidRPr="002B2E30">
              <w:rPr>
                <w:b/>
                <w:color w:val="211E1F"/>
                <w:spacing w:val="11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11E1F"/>
                <w:sz w:val="24"/>
                <w:szCs w:val="24"/>
              </w:rPr>
              <w:t>и</w:t>
            </w:r>
            <w:r w:rsidRPr="002B2E30">
              <w:rPr>
                <w:b/>
                <w:color w:val="211E1F"/>
                <w:spacing w:val="13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11E1F"/>
                <w:sz w:val="24"/>
                <w:szCs w:val="24"/>
              </w:rPr>
              <w:t>теорема</w:t>
            </w:r>
            <w:r w:rsidRPr="002B2E30">
              <w:rPr>
                <w:b/>
                <w:color w:val="211E1F"/>
                <w:spacing w:val="16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11E1F"/>
                <w:sz w:val="24"/>
                <w:szCs w:val="24"/>
              </w:rPr>
              <w:t>о</w:t>
            </w:r>
            <w:r w:rsidRPr="002B2E30">
              <w:rPr>
                <w:b/>
                <w:color w:val="211E1F"/>
                <w:spacing w:val="10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11E1F"/>
                <w:sz w:val="24"/>
                <w:szCs w:val="24"/>
              </w:rPr>
              <w:t>пропорциональных</w:t>
            </w:r>
            <w:r w:rsidRPr="002B2E30">
              <w:rPr>
                <w:b/>
                <w:color w:val="211E1F"/>
                <w:spacing w:val="23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11E1F"/>
                <w:sz w:val="24"/>
                <w:szCs w:val="24"/>
              </w:rPr>
              <w:t>отрезках,</w:t>
            </w:r>
            <w:r w:rsidRPr="002B2E30">
              <w:rPr>
                <w:b/>
                <w:color w:val="211E1F"/>
                <w:spacing w:val="14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11E1F"/>
                <w:sz w:val="24"/>
                <w:szCs w:val="24"/>
              </w:rPr>
              <w:t>подобные</w:t>
            </w:r>
            <w:r w:rsidRPr="002B2E30">
              <w:rPr>
                <w:b/>
                <w:color w:val="211E1F"/>
                <w:spacing w:val="16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11E1F"/>
                <w:sz w:val="24"/>
                <w:szCs w:val="24"/>
              </w:rPr>
              <w:t>треугольники</w:t>
            </w:r>
          </w:p>
        </w:tc>
      </w:tr>
      <w:tr w:rsidR="00FE6A10" w:rsidRPr="002B2E30" w:rsidTr="00FE6A10">
        <w:trPr>
          <w:trHeight w:val="887"/>
        </w:trPr>
        <w:tc>
          <w:tcPr>
            <w:tcW w:w="432" w:type="dxa"/>
          </w:tcPr>
          <w:p w:rsidR="00FE6A10" w:rsidRPr="002B2E30" w:rsidRDefault="00FE6A10" w:rsidP="00FE6A10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2.1.</w:t>
            </w:r>
          </w:p>
        </w:tc>
        <w:tc>
          <w:tcPr>
            <w:tcW w:w="3778" w:type="dxa"/>
          </w:tcPr>
          <w:p w:rsidR="00FE6A10" w:rsidRPr="002B2E30" w:rsidRDefault="00FE6A10" w:rsidP="00FE6A10">
            <w:pPr>
              <w:pStyle w:val="TableParagraph"/>
              <w:spacing w:before="71" w:line="261" w:lineRule="auto"/>
              <w:ind w:left="84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Теорема</w:t>
            </w:r>
            <w:r w:rsidRPr="002B2E30">
              <w:rPr>
                <w:spacing w:val="16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Фалеса</w:t>
            </w:r>
            <w:r w:rsidRPr="002B2E30">
              <w:rPr>
                <w:spacing w:val="15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и</w:t>
            </w:r>
            <w:r w:rsidRPr="002B2E30">
              <w:rPr>
                <w:spacing w:val="8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теорема</w:t>
            </w:r>
            <w:r w:rsidRPr="002B2E30">
              <w:rPr>
                <w:spacing w:val="17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о</w:t>
            </w:r>
            <w:r w:rsidRPr="002B2E30">
              <w:rPr>
                <w:spacing w:val="8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пропорциональных</w:t>
            </w:r>
            <w:r w:rsidRPr="002B2E30">
              <w:rPr>
                <w:spacing w:val="-34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отрезках.</w:t>
            </w:r>
          </w:p>
        </w:tc>
        <w:tc>
          <w:tcPr>
            <w:tcW w:w="527" w:type="dxa"/>
          </w:tcPr>
          <w:p w:rsidR="00FE6A10" w:rsidRPr="002B2E30" w:rsidRDefault="00FE6A10" w:rsidP="00FE6A10">
            <w:pPr>
              <w:pStyle w:val="TableParagraph"/>
              <w:spacing w:before="71"/>
              <w:ind w:left="89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FE6A10" w:rsidRPr="002B2E30" w:rsidRDefault="00FE6A10" w:rsidP="00FE6A10">
            <w:pPr>
              <w:pStyle w:val="TableParagraph"/>
              <w:spacing w:before="71"/>
              <w:ind w:left="90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E6A10" w:rsidRPr="002B2E30" w:rsidRDefault="00FE6A10" w:rsidP="00FE6A10">
            <w:pPr>
              <w:pStyle w:val="TableParagraph"/>
              <w:spacing w:before="71"/>
              <w:ind w:left="91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E6A10" w:rsidRPr="002B2E30" w:rsidRDefault="00FE6A10" w:rsidP="00FE6A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 w:rsidR="00FE6A10" w:rsidRPr="002B2E30" w:rsidRDefault="00FE6A10" w:rsidP="00FE6A10">
            <w:pPr>
              <w:pStyle w:val="TableParagraph"/>
              <w:spacing w:before="71" w:line="264" w:lineRule="auto"/>
              <w:ind w:left="92" w:right="197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Проводить</w:t>
            </w:r>
            <w:r w:rsidRPr="002B2E30">
              <w:rPr>
                <w:spacing w:val="13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построения</w:t>
            </w:r>
            <w:r w:rsidRPr="002B2E30">
              <w:rPr>
                <w:spacing w:val="10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с</w:t>
            </w:r>
            <w:r w:rsidRPr="002B2E30">
              <w:rPr>
                <w:spacing w:val="14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помощью</w:t>
            </w:r>
            <w:r w:rsidRPr="002B2E30">
              <w:rPr>
                <w:spacing w:val="19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циркуля</w:t>
            </w:r>
            <w:r w:rsidRPr="002B2E30">
              <w:rPr>
                <w:spacing w:val="1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и</w:t>
            </w:r>
            <w:r w:rsidRPr="002B2E30">
              <w:rPr>
                <w:spacing w:val="15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линейки</w:t>
            </w:r>
            <w:r w:rsidRPr="002B2E30">
              <w:rPr>
                <w:spacing w:val="9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с</w:t>
            </w:r>
            <w:r w:rsidRPr="002B2E30">
              <w:rPr>
                <w:spacing w:val="13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использование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теоремы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Фалеса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и теоремы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о пропорциональных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отрезках,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строить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четвёртый</w:t>
            </w:r>
            <w:r w:rsidRPr="002B2E30">
              <w:rPr>
                <w:spacing w:val="8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пропорциональный</w:t>
            </w:r>
            <w:r w:rsidRPr="002B2E30">
              <w:rPr>
                <w:spacing w:val="9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отрезок;</w:t>
            </w:r>
          </w:p>
        </w:tc>
        <w:tc>
          <w:tcPr>
            <w:tcW w:w="1275" w:type="dxa"/>
          </w:tcPr>
          <w:p w:rsidR="00FE6A10" w:rsidRPr="002B2E30" w:rsidRDefault="00FE6A10" w:rsidP="00FE6A10">
            <w:pPr>
              <w:pStyle w:val="TableParagraph"/>
              <w:spacing w:before="71" w:line="261" w:lineRule="auto"/>
              <w:ind w:left="93" w:right="466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Устный</w:t>
            </w:r>
            <w:r w:rsidRPr="002B2E30">
              <w:rPr>
                <w:spacing w:val="-35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опрос;</w:t>
            </w:r>
          </w:p>
        </w:tc>
        <w:tc>
          <w:tcPr>
            <w:tcW w:w="2565" w:type="dxa"/>
          </w:tcPr>
          <w:p w:rsidR="00FE6A10" w:rsidRPr="002B2E30" w:rsidRDefault="00BF2E58" w:rsidP="00FE6A10">
            <w:pPr>
              <w:spacing w:line="0" w:lineRule="atLeast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hyperlink r:id="rId397" w:history="1">
              <w:r w:rsidR="00FE6A10" w:rsidRPr="002B2E30">
                <w:rPr>
                  <w:color w:val="000000"/>
                  <w:sz w:val="24"/>
                  <w:szCs w:val="24"/>
                  <w:u w:val="single"/>
                  <w:lang w:eastAsia="ru-RU"/>
                </w:rPr>
                <w:t>https://resh.edu.ru/subject/lesson/2502/start/</w:t>
              </w:r>
            </w:hyperlink>
          </w:p>
          <w:p w:rsidR="00FE6A10" w:rsidRPr="002B2E30" w:rsidRDefault="00FE6A10" w:rsidP="00FE6A10">
            <w:pPr>
              <w:spacing w:line="0" w:lineRule="atLeast"/>
              <w:rPr>
                <w:sz w:val="24"/>
                <w:szCs w:val="24"/>
                <w:lang w:eastAsia="ru-RU"/>
              </w:rPr>
            </w:pPr>
          </w:p>
        </w:tc>
      </w:tr>
      <w:tr w:rsidR="00FE6A10" w:rsidRPr="002B2E30" w:rsidTr="00FE6A10">
        <w:trPr>
          <w:trHeight w:val="906"/>
        </w:trPr>
        <w:tc>
          <w:tcPr>
            <w:tcW w:w="432" w:type="dxa"/>
          </w:tcPr>
          <w:p w:rsidR="00FE6A10" w:rsidRPr="002B2E30" w:rsidRDefault="00FE6A10" w:rsidP="00FE6A10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2.2.</w:t>
            </w:r>
          </w:p>
        </w:tc>
        <w:tc>
          <w:tcPr>
            <w:tcW w:w="3778" w:type="dxa"/>
          </w:tcPr>
          <w:p w:rsidR="00FE6A10" w:rsidRPr="002B2E30" w:rsidRDefault="00FE6A10" w:rsidP="00FE6A10">
            <w:pPr>
              <w:pStyle w:val="TableParagraph"/>
              <w:spacing w:before="71"/>
              <w:ind w:left="84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Средняя</w:t>
            </w:r>
            <w:r w:rsidRPr="002B2E30">
              <w:rPr>
                <w:spacing w:val="13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линия</w:t>
            </w:r>
            <w:r w:rsidRPr="002B2E30">
              <w:rPr>
                <w:spacing w:val="9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треугольника.</w:t>
            </w:r>
          </w:p>
        </w:tc>
        <w:tc>
          <w:tcPr>
            <w:tcW w:w="527" w:type="dxa"/>
          </w:tcPr>
          <w:p w:rsidR="00FE6A10" w:rsidRPr="002B2E30" w:rsidRDefault="00FE6A10" w:rsidP="00FE6A10">
            <w:pPr>
              <w:pStyle w:val="TableParagraph"/>
              <w:spacing w:before="71"/>
              <w:ind w:left="89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FE6A10" w:rsidRPr="002B2E30" w:rsidRDefault="00FE6A10" w:rsidP="00FE6A10">
            <w:pPr>
              <w:pStyle w:val="TableParagraph"/>
              <w:spacing w:before="71"/>
              <w:ind w:left="90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FE6A10" w:rsidRPr="002B2E30" w:rsidRDefault="00FE6A10" w:rsidP="00FE6A10">
            <w:pPr>
              <w:pStyle w:val="TableParagraph"/>
              <w:spacing w:before="71"/>
              <w:ind w:left="91"/>
              <w:rPr>
                <w:sz w:val="24"/>
                <w:szCs w:val="24"/>
              </w:rPr>
            </w:pPr>
            <w:r w:rsidRPr="002B2E30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FE6A10" w:rsidRPr="002B2E30" w:rsidRDefault="00FE6A10" w:rsidP="00FE6A1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8" w:type="dxa"/>
          </w:tcPr>
          <w:p w:rsidR="00FE6A10" w:rsidRPr="002B2E30" w:rsidRDefault="00FE6A10" w:rsidP="00FE6A10">
            <w:pPr>
              <w:pStyle w:val="TableParagraph"/>
              <w:spacing w:before="71" w:line="264" w:lineRule="auto"/>
              <w:ind w:left="92" w:right="197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Проводить</w:t>
            </w:r>
            <w:r w:rsidRPr="002B2E30">
              <w:rPr>
                <w:spacing w:val="13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построения</w:t>
            </w:r>
            <w:r w:rsidRPr="002B2E30">
              <w:rPr>
                <w:spacing w:val="12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с</w:t>
            </w:r>
            <w:r w:rsidRPr="002B2E30">
              <w:rPr>
                <w:spacing w:val="13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помощью</w:t>
            </w:r>
            <w:r w:rsidRPr="002B2E30">
              <w:rPr>
                <w:spacing w:val="19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циркуля</w:t>
            </w:r>
            <w:r w:rsidRPr="002B2E30">
              <w:rPr>
                <w:spacing w:val="10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и</w:t>
            </w:r>
            <w:r w:rsidRPr="002B2E30">
              <w:rPr>
                <w:spacing w:val="15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линейки</w:t>
            </w:r>
            <w:r w:rsidRPr="002B2E30">
              <w:rPr>
                <w:spacing w:val="9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с</w:t>
            </w:r>
            <w:r w:rsidRPr="002B2E30">
              <w:rPr>
                <w:spacing w:val="13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использование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теоремы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Фалеса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и теоремы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о пропорциональных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отрезках,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строить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четвёртый</w:t>
            </w:r>
            <w:r w:rsidRPr="002B2E30">
              <w:rPr>
                <w:spacing w:val="8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пропорциональный</w:t>
            </w:r>
            <w:r w:rsidRPr="002B2E30">
              <w:rPr>
                <w:spacing w:val="9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отрезок;</w:t>
            </w:r>
          </w:p>
        </w:tc>
        <w:tc>
          <w:tcPr>
            <w:tcW w:w="1275" w:type="dxa"/>
          </w:tcPr>
          <w:p w:rsidR="00FE6A10" w:rsidRPr="002B2E30" w:rsidRDefault="00FE6A10" w:rsidP="00FE6A10">
            <w:pPr>
              <w:pStyle w:val="TableParagraph"/>
              <w:spacing w:before="71" w:line="264" w:lineRule="auto"/>
              <w:ind w:left="93" w:right="139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Устный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опрос;</w:t>
            </w:r>
            <w:r w:rsidRPr="002B2E30">
              <w:rPr>
                <w:spacing w:val="1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Письменный</w:t>
            </w:r>
            <w:r w:rsidRPr="002B2E30">
              <w:rPr>
                <w:spacing w:val="-35"/>
                <w:sz w:val="24"/>
                <w:szCs w:val="24"/>
              </w:rPr>
              <w:t xml:space="preserve"> </w:t>
            </w:r>
            <w:r w:rsidRPr="002B2E30">
              <w:rPr>
                <w:sz w:val="24"/>
                <w:szCs w:val="24"/>
              </w:rPr>
              <w:t>контроль;</w:t>
            </w:r>
          </w:p>
        </w:tc>
        <w:tc>
          <w:tcPr>
            <w:tcW w:w="2565" w:type="dxa"/>
          </w:tcPr>
          <w:p w:rsidR="00FE6A10" w:rsidRPr="002B2E30" w:rsidRDefault="00BF2E58" w:rsidP="00FE6A10">
            <w:pPr>
              <w:spacing w:line="0" w:lineRule="atLeast"/>
              <w:rPr>
                <w:color w:val="000000"/>
                <w:sz w:val="24"/>
                <w:szCs w:val="24"/>
                <w:u w:val="single"/>
                <w:lang w:eastAsia="ru-RU"/>
              </w:rPr>
            </w:pPr>
            <w:hyperlink r:id="rId398" w:history="1">
              <w:r w:rsidR="00FE6A10" w:rsidRPr="002B2E30">
                <w:rPr>
                  <w:color w:val="000000"/>
                  <w:sz w:val="24"/>
                  <w:szCs w:val="24"/>
                  <w:u w:val="single"/>
                  <w:lang w:eastAsia="ru-RU"/>
                </w:rPr>
                <w:t>https://resh.edu.ru/subject/lesson/2015/start/</w:t>
              </w:r>
            </w:hyperlink>
            <w:r w:rsidR="00FE6A10" w:rsidRPr="002B2E30">
              <w:rPr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FE6A10" w:rsidRPr="002B2E30" w:rsidRDefault="00FE6A10" w:rsidP="00FE6A10">
            <w:pPr>
              <w:spacing w:line="0" w:lineRule="atLeast"/>
              <w:rPr>
                <w:sz w:val="24"/>
                <w:szCs w:val="24"/>
                <w:lang w:eastAsia="ru-RU"/>
              </w:rPr>
            </w:pPr>
          </w:p>
        </w:tc>
      </w:tr>
    </w:tbl>
    <w:p w:rsidR="00FE6A10" w:rsidRPr="00FE6A10" w:rsidRDefault="00FE6A10" w:rsidP="00FE6A10">
      <w:pPr>
        <w:pStyle w:val="a9"/>
        <w:ind w:left="720" w:firstLine="0"/>
        <w:rPr>
          <w:b/>
          <w:sz w:val="24"/>
          <w:szCs w:val="24"/>
        </w:rPr>
      </w:pPr>
    </w:p>
    <w:p w:rsidR="00FE6A10" w:rsidRDefault="00FE6A10" w:rsidP="00FE6A10">
      <w:pPr>
        <w:pStyle w:val="a9"/>
        <w:ind w:left="3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</w:t>
      </w:r>
      <w:r w:rsidRPr="00FE6A10">
        <w:rPr>
          <w:b/>
          <w:sz w:val="24"/>
          <w:szCs w:val="24"/>
        </w:rPr>
        <w:t>класс Поурочное планирование</w:t>
      </w:r>
    </w:p>
    <w:tbl>
      <w:tblPr>
        <w:tblStyle w:val="TableNormal"/>
        <w:tblW w:w="2415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581"/>
        <w:gridCol w:w="2380"/>
        <w:gridCol w:w="709"/>
        <w:gridCol w:w="709"/>
        <w:gridCol w:w="708"/>
        <w:gridCol w:w="709"/>
        <w:gridCol w:w="5403"/>
        <w:gridCol w:w="1685"/>
        <w:gridCol w:w="16"/>
        <w:gridCol w:w="2126"/>
        <w:gridCol w:w="602"/>
        <w:gridCol w:w="706"/>
        <w:gridCol w:w="8"/>
        <w:gridCol w:w="1551"/>
        <w:gridCol w:w="8"/>
        <w:gridCol w:w="1551"/>
        <w:gridCol w:w="8"/>
        <w:gridCol w:w="1559"/>
        <w:gridCol w:w="1559"/>
        <w:gridCol w:w="1559"/>
      </w:tblGrid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333"/>
        </w:trPr>
        <w:tc>
          <w:tcPr>
            <w:tcW w:w="581" w:type="dxa"/>
            <w:vMerge w:val="restart"/>
          </w:tcPr>
          <w:p w:rsidR="00FE6A10" w:rsidRPr="002B2E30" w:rsidRDefault="00FE6A10" w:rsidP="00FE6A10">
            <w:pPr>
              <w:spacing w:before="74" w:line="266" w:lineRule="auto"/>
              <w:ind w:right="143"/>
              <w:jc w:val="center"/>
              <w:rPr>
                <w:bCs/>
                <w:sz w:val="24"/>
                <w:szCs w:val="24"/>
              </w:rPr>
            </w:pPr>
            <w:r w:rsidRPr="002B2E30">
              <w:rPr>
                <w:bCs/>
                <w:spacing w:val="-10"/>
                <w:w w:val="105"/>
                <w:sz w:val="24"/>
                <w:szCs w:val="24"/>
              </w:rPr>
              <w:t>№</w:t>
            </w:r>
            <w:r w:rsidRPr="002B2E30">
              <w:rPr>
                <w:bCs/>
                <w:spacing w:val="40"/>
                <w:w w:val="105"/>
                <w:sz w:val="24"/>
                <w:szCs w:val="24"/>
              </w:rPr>
              <w:t xml:space="preserve"> </w:t>
            </w:r>
            <w:proofErr w:type="gramStart"/>
            <w:r w:rsidRPr="002B2E30">
              <w:rPr>
                <w:bCs/>
                <w:spacing w:val="-4"/>
                <w:w w:val="105"/>
                <w:sz w:val="24"/>
                <w:szCs w:val="24"/>
              </w:rPr>
              <w:t>п</w:t>
            </w:r>
            <w:proofErr w:type="gramEnd"/>
            <w:r w:rsidRPr="002B2E30">
              <w:rPr>
                <w:bCs/>
                <w:spacing w:val="-4"/>
                <w:w w:val="105"/>
                <w:sz w:val="24"/>
                <w:szCs w:val="24"/>
              </w:rPr>
              <w:t>/п</w:t>
            </w:r>
          </w:p>
        </w:tc>
        <w:tc>
          <w:tcPr>
            <w:tcW w:w="2380" w:type="dxa"/>
            <w:vMerge w:val="restart"/>
          </w:tcPr>
          <w:p w:rsidR="00FE6A10" w:rsidRPr="002B2E30" w:rsidRDefault="00FE6A10" w:rsidP="00FE6A10">
            <w:pPr>
              <w:spacing w:before="74"/>
              <w:jc w:val="center"/>
              <w:rPr>
                <w:bCs/>
                <w:sz w:val="24"/>
                <w:szCs w:val="24"/>
              </w:rPr>
            </w:pPr>
            <w:r w:rsidRPr="002B2E30">
              <w:rPr>
                <w:bCs/>
                <w:w w:val="105"/>
                <w:sz w:val="24"/>
                <w:szCs w:val="24"/>
              </w:rPr>
              <w:t>Наименование</w:t>
            </w:r>
            <w:r w:rsidRPr="002B2E30">
              <w:rPr>
                <w:bCs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Cs/>
                <w:w w:val="105"/>
                <w:sz w:val="24"/>
                <w:szCs w:val="24"/>
              </w:rPr>
              <w:t>разделов</w:t>
            </w:r>
            <w:r w:rsidRPr="002B2E30">
              <w:rPr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Cs/>
                <w:w w:val="105"/>
                <w:sz w:val="24"/>
                <w:szCs w:val="24"/>
              </w:rPr>
              <w:t>и</w:t>
            </w:r>
            <w:r w:rsidRPr="002B2E30">
              <w:rPr>
                <w:bCs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Cs/>
                <w:w w:val="105"/>
                <w:sz w:val="24"/>
                <w:szCs w:val="24"/>
              </w:rPr>
              <w:t>тем</w:t>
            </w:r>
            <w:r w:rsidRPr="002B2E30">
              <w:rPr>
                <w:bCs/>
                <w:spacing w:val="-9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Cs/>
                <w:spacing w:val="-2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gridSpan w:val="3"/>
          </w:tcPr>
          <w:p w:rsidR="00FE6A10" w:rsidRPr="002B2E30" w:rsidRDefault="00FE6A10" w:rsidP="00FE6A10">
            <w:pPr>
              <w:spacing w:before="74"/>
              <w:jc w:val="center"/>
              <w:rPr>
                <w:bCs/>
                <w:sz w:val="24"/>
                <w:szCs w:val="24"/>
              </w:rPr>
            </w:pPr>
            <w:r w:rsidRPr="002B2E30">
              <w:rPr>
                <w:bCs/>
                <w:spacing w:val="-2"/>
                <w:w w:val="105"/>
                <w:sz w:val="24"/>
                <w:szCs w:val="24"/>
              </w:rPr>
              <w:t>Количество</w:t>
            </w:r>
            <w:r w:rsidRPr="002B2E30">
              <w:rPr>
                <w:bCs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Cs/>
                <w:spacing w:val="-4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709" w:type="dxa"/>
            <w:vMerge w:val="restart"/>
          </w:tcPr>
          <w:p w:rsidR="00FE6A10" w:rsidRPr="002B2E30" w:rsidRDefault="00FE6A10" w:rsidP="00FE6A10">
            <w:pPr>
              <w:spacing w:before="74" w:line="266" w:lineRule="auto"/>
              <w:ind w:right="96"/>
              <w:jc w:val="center"/>
              <w:rPr>
                <w:bCs/>
                <w:sz w:val="24"/>
                <w:szCs w:val="24"/>
              </w:rPr>
            </w:pPr>
            <w:r w:rsidRPr="002B2E30">
              <w:rPr>
                <w:bCs/>
                <w:spacing w:val="-4"/>
                <w:w w:val="105"/>
                <w:sz w:val="24"/>
                <w:szCs w:val="24"/>
              </w:rPr>
              <w:t>Дата</w:t>
            </w:r>
          </w:p>
        </w:tc>
        <w:tc>
          <w:tcPr>
            <w:tcW w:w="5403" w:type="dxa"/>
            <w:vMerge w:val="restart"/>
          </w:tcPr>
          <w:p w:rsidR="00FE6A10" w:rsidRPr="002B2E30" w:rsidRDefault="00FE6A10" w:rsidP="00FE6A10">
            <w:pPr>
              <w:spacing w:before="74" w:line="266" w:lineRule="auto"/>
              <w:ind w:right="76"/>
              <w:jc w:val="center"/>
              <w:rPr>
                <w:bCs/>
                <w:sz w:val="24"/>
                <w:szCs w:val="24"/>
              </w:rPr>
            </w:pPr>
            <w:r w:rsidRPr="002B2E30">
              <w:rPr>
                <w:bCs/>
                <w:spacing w:val="-4"/>
                <w:w w:val="105"/>
                <w:sz w:val="24"/>
                <w:szCs w:val="24"/>
              </w:rPr>
              <w:t>Виды</w:t>
            </w:r>
            <w:r w:rsidRPr="002B2E30">
              <w:rPr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Cs/>
                <w:spacing w:val="-2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685" w:type="dxa"/>
            <w:vMerge w:val="restart"/>
          </w:tcPr>
          <w:p w:rsidR="00FE6A10" w:rsidRPr="002B2E30" w:rsidRDefault="00FE6A10" w:rsidP="00FE6A10">
            <w:pPr>
              <w:spacing w:before="74" w:line="266" w:lineRule="auto"/>
              <w:jc w:val="center"/>
              <w:rPr>
                <w:bCs/>
                <w:sz w:val="24"/>
                <w:szCs w:val="24"/>
              </w:rPr>
            </w:pPr>
            <w:r w:rsidRPr="002B2E30">
              <w:rPr>
                <w:bCs/>
                <w:spacing w:val="-2"/>
                <w:w w:val="105"/>
                <w:sz w:val="24"/>
                <w:szCs w:val="24"/>
              </w:rPr>
              <w:t>Виды,</w:t>
            </w:r>
            <w:r w:rsidRPr="002B2E30">
              <w:rPr>
                <w:bCs/>
                <w:spacing w:val="-8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Cs/>
                <w:spacing w:val="-2"/>
                <w:w w:val="105"/>
                <w:sz w:val="24"/>
                <w:szCs w:val="24"/>
              </w:rPr>
              <w:t>формы</w:t>
            </w:r>
            <w:r w:rsidRPr="002B2E30">
              <w:rPr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Cs/>
                <w:spacing w:val="-2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2142" w:type="dxa"/>
            <w:gridSpan w:val="2"/>
            <w:vMerge w:val="restart"/>
          </w:tcPr>
          <w:p w:rsidR="00FE6A10" w:rsidRPr="002B2E30" w:rsidRDefault="00FE6A10" w:rsidP="00FE6A10">
            <w:pPr>
              <w:spacing w:before="74" w:line="266" w:lineRule="auto"/>
              <w:jc w:val="center"/>
              <w:rPr>
                <w:bCs/>
                <w:sz w:val="24"/>
                <w:szCs w:val="24"/>
              </w:rPr>
            </w:pPr>
            <w:r w:rsidRPr="002B2E30">
              <w:rPr>
                <w:bCs/>
                <w:spacing w:val="-2"/>
                <w:w w:val="105"/>
                <w:sz w:val="24"/>
                <w:szCs w:val="24"/>
              </w:rPr>
              <w:t>Электронные</w:t>
            </w:r>
            <w:r w:rsidRPr="002B2E30">
              <w:rPr>
                <w:bCs/>
                <w:spacing w:val="-8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Cs/>
                <w:spacing w:val="-2"/>
                <w:w w:val="105"/>
                <w:sz w:val="24"/>
                <w:szCs w:val="24"/>
              </w:rPr>
              <w:t>(цифровые)</w:t>
            </w:r>
            <w:r w:rsidRPr="002B2E30">
              <w:rPr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Cs/>
                <w:sz w:val="24"/>
                <w:szCs w:val="24"/>
              </w:rPr>
              <w:t>образовательные</w:t>
            </w:r>
            <w:r w:rsidRPr="002B2E30">
              <w:rPr>
                <w:bCs/>
                <w:spacing w:val="37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Cs/>
                <w:spacing w:val="-2"/>
                <w:w w:val="105"/>
                <w:sz w:val="24"/>
                <w:szCs w:val="24"/>
              </w:rPr>
              <w:t>ресурсы</w:t>
            </w:r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525"/>
        </w:trPr>
        <w:tc>
          <w:tcPr>
            <w:tcW w:w="581" w:type="dxa"/>
            <w:vMerge/>
            <w:tcBorders>
              <w:top w:val="nil"/>
            </w:tcBorders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</w:tcBorders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spacing w:before="74"/>
              <w:rPr>
                <w:bCs/>
                <w:sz w:val="24"/>
                <w:szCs w:val="24"/>
              </w:rPr>
            </w:pPr>
            <w:r w:rsidRPr="002B2E30">
              <w:rPr>
                <w:bCs/>
                <w:spacing w:val="-2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spacing w:before="74" w:line="266" w:lineRule="auto"/>
              <w:rPr>
                <w:bCs/>
                <w:sz w:val="24"/>
                <w:szCs w:val="24"/>
              </w:rPr>
            </w:pPr>
            <w:r w:rsidRPr="002B2E30">
              <w:rPr>
                <w:bCs/>
                <w:spacing w:val="-2"/>
                <w:w w:val="105"/>
                <w:sz w:val="24"/>
                <w:szCs w:val="24"/>
              </w:rPr>
              <w:t>контр</w:t>
            </w:r>
            <w:proofErr w:type="gramStart"/>
            <w:r w:rsidRPr="002B2E30">
              <w:rPr>
                <w:bCs/>
                <w:spacing w:val="-2"/>
                <w:w w:val="105"/>
                <w:sz w:val="24"/>
                <w:szCs w:val="24"/>
              </w:rPr>
              <w:t>.</w:t>
            </w:r>
            <w:proofErr w:type="gramEnd"/>
            <w:r w:rsidRPr="002B2E30">
              <w:rPr>
                <w:bCs/>
                <w:spacing w:val="40"/>
                <w:w w:val="105"/>
                <w:sz w:val="24"/>
                <w:szCs w:val="24"/>
              </w:rPr>
              <w:t xml:space="preserve"> </w:t>
            </w:r>
            <w:proofErr w:type="gramStart"/>
            <w:r w:rsidRPr="002B2E30">
              <w:rPr>
                <w:bCs/>
                <w:spacing w:val="-2"/>
                <w:w w:val="105"/>
                <w:sz w:val="24"/>
                <w:szCs w:val="24"/>
              </w:rPr>
              <w:t>р</w:t>
            </w:r>
            <w:proofErr w:type="gramEnd"/>
            <w:r w:rsidRPr="002B2E30">
              <w:rPr>
                <w:bCs/>
                <w:spacing w:val="-2"/>
                <w:w w:val="105"/>
                <w:sz w:val="24"/>
                <w:szCs w:val="24"/>
              </w:rPr>
              <w:t>аб.</w:t>
            </w:r>
          </w:p>
        </w:tc>
        <w:tc>
          <w:tcPr>
            <w:tcW w:w="708" w:type="dxa"/>
          </w:tcPr>
          <w:p w:rsidR="00FE6A10" w:rsidRPr="002B2E30" w:rsidRDefault="00FE6A10" w:rsidP="00FE6A10">
            <w:pPr>
              <w:spacing w:before="74" w:line="266" w:lineRule="auto"/>
              <w:ind w:right="-3"/>
              <w:rPr>
                <w:bCs/>
                <w:sz w:val="24"/>
                <w:szCs w:val="24"/>
              </w:rPr>
            </w:pPr>
            <w:r w:rsidRPr="002B2E30">
              <w:rPr>
                <w:bCs/>
                <w:spacing w:val="-2"/>
                <w:w w:val="105"/>
                <w:sz w:val="24"/>
                <w:szCs w:val="24"/>
              </w:rPr>
              <w:t>практ</w:t>
            </w:r>
            <w:r w:rsidRPr="002B2E30">
              <w:rPr>
                <w:bCs/>
                <w:spacing w:val="4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Cs/>
                <w:spacing w:val="-2"/>
                <w:w w:val="105"/>
                <w:sz w:val="24"/>
                <w:szCs w:val="24"/>
              </w:rPr>
              <w:t>раб.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  <w:vMerge/>
            <w:tcBorders>
              <w:top w:val="nil"/>
            </w:tcBorders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</w:tcBorders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333"/>
        </w:trPr>
        <w:tc>
          <w:tcPr>
            <w:tcW w:w="15026" w:type="dxa"/>
            <w:gridSpan w:val="10"/>
          </w:tcPr>
          <w:p w:rsidR="00FE6A10" w:rsidRPr="002B2E30" w:rsidRDefault="00FE6A10" w:rsidP="00FE6A10">
            <w:pPr>
              <w:spacing w:before="74"/>
              <w:rPr>
                <w:b/>
                <w:sz w:val="24"/>
                <w:szCs w:val="24"/>
              </w:rPr>
            </w:pPr>
            <w:r w:rsidRPr="002B2E30">
              <w:rPr>
                <w:b/>
                <w:spacing w:val="-2"/>
                <w:w w:val="105"/>
                <w:sz w:val="24"/>
                <w:szCs w:val="24"/>
              </w:rPr>
              <w:t>Раздел</w:t>
            </w:r>
            <w:r w:rsidRPr="002B2E3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spacing w:val="-2"/>
                <w:w w:val="105"/>
                <w:sz w:val="24"/>
                <w:szCs w:val="24"/>
              </w:rPr>
              <w:t>1.</w:t>
            </w:r>
            <w:r w:rsidRPr="002B2E30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Тригонометрия.</w:t>
            </w:r>
            <w:r w:rsidRPr="002B2E30">
              <w:rPr>
                <w:b/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Теоремы</w:t>
            </w:r>
            <w:r w:rsidRPr="002B2E30">
              <w:rPr>
                <w:b/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косинусов</w:t>
            </w:r>
            <w:r w:rsidRPr="002B2E30">
              <w:rPr>
                <w:b/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и</w:t>
            </w:r>
            <w:r w:rsidRPr="002B2E30">
              <w:rPr>
                <w:b/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синусов.</w:t>
            </w:r>
            <w:r w:rsidRPr="002B2E30">
              <w:rPr>
                <w:b/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Решение</w:t>
            </w:r>
            <w:r w:rsidRPr="002B2E30">
              <w:rPr>
                <w:b/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треугольников.</w:t>
            </w:r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333"/>
        </w:trPr>
        <w:tc>
          <w:tcPr>
            <w:tcW w:w="581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Определение</w:t>
            </w:r>
            <w:r w:rsidRPr="002B2E30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тригонометрических</w:t>
            </w:r>
            <w:r w:rsidRPr="002B2E30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функций</w:t>
            </w:r>
            <w:r w:rsidRPr="002B2E30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углов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от</w:t>
            </w:r>
            <w:r w:rsidRPr="002B2E30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0°</w:t>
            </w:r>
            <w:r w:rsidRPr="002B2E30">
              <w:rPr>
                <w:color w:val="221E1F"/>
                <w:spacing w:val="-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до</w:t>
            </w:r>
            <w:r w:rsidRPr="002B2E30">
              <w:rPr>
                <w:color w:val="221E1F"/>
                <w:spacing w:val="1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4"/>
                <w:w w:val="105"/>
                <w:sz w:val="24"/>
                <w:szCs w:val="24"/>
              </w:rPr>
              <w:t>180°.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-Формулировать определения тригонометрических функций тупых и прямых углов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685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2" w:type="dxa"/>
            <w:gridSpan w:val="2"/>
            <w:vMerge w:val="restart"/>
          </w:tcPr>
          <w:p w:rsidR="00FE6A10" w:rsidRPr="002B2E30" w:rsidRDefault="00BF2E58" w:rsidP="00FE6A10">
            <w:pPr>
              <w:rPr>
                <w:sz w:val="24"/>
                <w:szCs w:val="24"/>
                <w:u w:val="single"/>
              </w:rPr>
            </w:pPr>
            <w:hyperlink r:id="rId399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https://www.yaklass.ru/p/geometria/9-klass/sootnosheniia-mezhdu-storonami-i-uglami-treugolnika-skaliarnoe-proizvedeni_-9222/sootnosheniia-mezhdu-storonami-i-uglami-treugolnika-9281/re-7ad3359e-</w:t>
              </w:r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lastRenderedPageBreak/>
                <w:t>27dd-4ae0-9272-8f1ce3e75ec2</w:t>
              </w:r>
            </w:hyperlink>
            <w:r w:rsidR="00FE6A10" w:rsidRPr="002B2E30">
              <w:rPr>
                <w:sz w:val="24"/>
                <w:szCs w:val="24"/>
              </w:rPr>
              <w:t xml:space="preserve"> </w:t>
            </w:r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525"/>
        </w:trPr>
        <w:tc>
          <w:tcPr>
            <w:tcW w:w="581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1.2.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color w:val="221E1F"/>
                <w:w w:val="105"/>
                <w:sz w:val="24"/>
                <w:szCs w:val="24"/>
              </w:rPr>
              <w:t>Косинус</w:t>
            </w:r>
            <w:r w:rsidRPr="002B2E30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синус</w:t>
            </w:r>
            <w:r w:rsidRPr="002B2E30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прямого</w:t>
            </w:r>
            <w:r w:rsidRPr="002B2E30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тупого</w:t>
            </w:r>
            <w:r w:rsidRPr="002B2E30">
              <w:rPr>
                <w:color w:val="221E1F"/>
                <w:spacing w:val="-7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угла.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-Выводить теорему косинусов и теорему синусов (с радиусом описанной окружности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685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2" w:type="dxa"/>
            <w:gridSpan w:val="2"/>
            <w:vMerge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525"/>
        </w:trPr>
        <w:tc>
          <w:tcPr>
            <w:tcW w:w="581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1.3.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74" w:line="266" w:lineRule="auto"/>
              <w:ind w:right="-134"/>
              <w:rPr>
                <w:sz w:val="24"/>
                <w:szCs w:val="24"/>
              </w:rPr>
            </w:pPr>
            <w:r w:rsidRPr="002B2E30">
              <w:rPr>
                <w:color w:val="221E1F"/>
                <w:w w:val="105"/>
                <w:sz w:val="24"/>
                <w:szCs w:val="24"/>
              </w:rPr>
              <w:t>Теорема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косинусов.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(Обобщённая),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теорема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синусов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(с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lastRenderedPageBreak/>
              <w:t>радиусом</w:t>
            </w:r>
            <w:r w:rsidRPr="002B2E30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описанной</w:t>
            </w:r>
            <w:r w:rsidRPr="002B2E30">
              <w:rPr>
                <w:color w:val="221E1F"/>
                <w:spacing w:val="4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окружности).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-Выводить теорему косинусов и теорему синусов (с радиусом описанной окружности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).;</w:t>
            </w:r>
            <w:proofErr w:type="gramEnd"/>
          </w:p>
          <w:p w:rsidR="00FE6A10" w:rsidRPr="002B2E30" w:rsidRDefault="00FE6A10" w:rsidP="00FE6A10">
            <w:pPr>
              <w:ind w:firstLine="149"/>
              <w:jc w:val="both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2" w:type="dxa"/>
            <w:gridSpan w:val="2"/>
            <w:vMerge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333"/>
        </w:trPr>
        <w:tc>
          <w:tcPr>
            <w:tcW w:w="581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Нахождение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длин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сторон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величин</w:t>
            </w:r>
            <w:r w:rsidRPr="002B2E30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углов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треугольников.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-Решать треугольники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 xml:space="preserve">Решать практические задачи, сводящиеся к нахождению </w:t>
            </w:r>
          </w:p>
          <w:p w:rsidR="00FE6A10" w:rsidRPr="002B2E30" w:rsidRDefault="00FE6A10" w:rsidP="00FE6A10">
            <w:pPr>
              <w:ind w:firstLine="149"/>
              <w:jc w:val="both"/>
              <w:rPr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 xml:space="preserve">различных элементов 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треугольниках</w:t>
            </w:r>
            <w:proofErr w:type="gramEnd"/>
            <w:r w:rsidRPr="002B2E30">
              <w:rPr>
                <w:color w:val="000000"/>
                <w:sz w:val="24"/>
                <w:szCs w:val="24"/>
              </w:rPr>
              <w:t>.;</w:t>
            </w:r>
          </w:p>
        </w:tc>
        <w:tc>
          <w:tcPr>
            <w:tcW w:w="1685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 xml:space="preserve">Опрос по </w:t>
            </w:r>
            <w:proofErr w:type="gramStart"/>
            <w:r w:rsidRPr="002B2E30">
              <w:rPr>
                <w:sz w:val="24"/>
                <w:szCs w:val="24"/>
              </w:rPr>
              <w:t>индивидуальным</w:t>
            </w:r>
            <w:proofErr w:type="gramEnd"/>
            <w:r w:rsidRPr="002B2E30">
              <w:rPr>
                <w:sz w:val="24"/>
                <w:szCs w:val="24"/>
              </w:rPr>
              <w:t xml:space="preserve"> картоскам</w:t>
            </w:r>
          </w:p>
        </w:tc>
        <w:tc>
          <w:tcPr>
            <w:tcW w:w="2142" w:type="dxa"/>
            <w:gridSpan w:val="2"/>
          </w:tcPr>
          <w:p w:rsidR="00FE6A10" w:rsidRPr="002B2E30" w:rsidRDefault="00BF2E58" w:rsidP="00FE6A10">
            <w:pPr>
              <w:rPr>
                <w:sz w:val="24"/>
                <w:szCs w:val="24"/>
              </w:rPr>
            </w:pPr>
            <w:hyperlink r:id="rId400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https://resh.edu.ru/subject/lesson/2040/main/</w:t>
              </w:r>
            </w:hyperlink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333"/>
        </w:trPr>
        <w:tc>
          <w:tcPr>
            <w:tcW w:w="581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1.5.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color w:val="221E1F"/>
                <w:w w:val="105"/>
                <w:sz w:val="24"/>
                <w:szCs w:val="24"/>
              </w:rPr>
              <w:t>Формула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площади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треугольника</w:t>
            </w:r>
            <w:r w:rsidRPr="002B2E30">
              <w:rPr>
                <w:color w:val="221E1F"/>
                <w:spacing w:val="-1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через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две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стороны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угол</w:t>
            </w:r>
            <w:r w:rsidRPr="002B2E30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между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ними.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-Формулировать определения тригонометрических функций тупых и прямых углов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-Выводить теорему косинусов и теорему синусов (с радиусом описанной окружности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685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2" w:type="dxa"/>
            <w:gridSpan w:val="2"/>
          </w:tcPr>
          <w:p w:rsidR="00FE6A10" w:rsidRPr="002B2E30" w:rsidRDefault="00BF2E58" w:rsidP="00FE6A10">
            <w:pPr>
              <w:rPr>
                <w:sz w:val="24"/>
                <w:szCs w:val="24"/>
              </w:rPr>
            </w:pPr>
            <w:hyperlink r:id="rId401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https://skysmart.ru/articles/mathematic/Kak-nayti-ploshchad'-pryamougol'nika</w:t>
              </w:r>
            </w:hyperlink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333"/>
        </w:trPr>
        <w:tc>
          <w:tcPr>
            <w:tcW w:w="581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1.6.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Формула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площади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четырёхугольника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через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его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диагонали</w:t>
            </w:r>
            <w:r w:rsidRPr="002B2E30">
              <w:rPr>
                <w:color w:val="221E1F"/>
                <w:spacing w:val="-1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угол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между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ними.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-Решать треугольники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 xml:space="preserve">Решать практические задачи, сводящиеся </w:t>
            </w:r>
          </w:p>
          <w:p w:rsidR="00FE6A10" w:rsidRPr="002B2E30" w:rsidRDefault="00FE6A10" w:rsidP="00FE6A10">
            <w:pPr>
              <w:ind w:firstLine="149"/>
              <w:jc w:val="both"/>
              <w:rPr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 xml:space="preserve">к нахождению различных элементов 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треугольниках</w:t>
            </w:r>
            <w:proofErr w:type="gramEnd"/>
            <w:r w:rsidRPr="002B2E30">
              <w:rPr>
                <w:color w:val="000000"/>
                <w:sz w:val="24"/>
                <w:szCs w:val="24"/>
              </w:rPr>
              <w:t>.;</w:t>
            </w:r>
          </w:p>
        </w:tc>
        <w:tc>
          <w:tcPr>
            <w:tcW w:w="1685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2" w:type="dxa"/>
            <w:gridSpan w:val="2"/>
          </w:tcPr>
          <w:p w:rsidR="00FE6A10" w:rsidRPr="002B2E30" w:rsidRDefault="00BF2E58" w:rsidP="00FE6A10">
            <w:pPr>
              <w:rPr>
                <w:sz w:val="24"/>
                <w:szCs w:val="24"/>
              </w:rPr>
            </w:pPr>
            <w:hyperlink r:id="rId402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https://www.resolventa.ru/spr/planimetry/sqf.htm</w:t>
              </w:r>
            </w:hyperlink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333"/>
        </w:trPr>
        <w:tc>
          <w:tcPr>
            <w:tcW w:w="581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1.7.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Практическое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применение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доказанных</w:t>
            </w:r>
            <w:r w:rsidRPr="002B2E30">
              <w:rPr>
                <w:color w:val="221E1F"/>
                <w:spacing w:val="5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теорем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 xml:space="preserve">-Решать практические задачи, сводящиеся </w:t>
            </w:r>
          </w:p>
          <w:p w:rsidR="00FE6A10" w:rsidRPr="002B2E30" w:rsidRDefault="00FE6A10" w:rsidP="00FE6A10">
            <w:pPr>
              <w:ind w:firstLine="149"/>
              <w:jc w:val="both"/>
              <w:rPr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 xml:space="preserve">к нахождению различных элементов 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треугольниках</w:t>
            </w:r>
            <w:proofErr w:type="gramEnd"/>
            <w:r w:rsidRPr="002B2E30">
              <w:rPr>
                <w:color w:val="000000"/>
                <w:sz w:val="24"/>
                <w:szCs w:val="24"/>
              </w:rPr>
              <w:t>.;</w:t>
            </w:r>
          </w:p>
        </w:tc>
        <w:tc>
          <w:tcPr>
            <w:tcW w:w="1685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2" w:type="dxa"/>
            <w:gridSpan w:val="2"/>
          </w:tcPr>
          <w:p w:rsidR="00FE6A10" w:rsidRPr="002B2E30" w:rsidRDefault="00BF2E58" w:rsidP="00FE6A10">
            <w:pPr>
              <w:rPr>
                <w:sz w:val="24"/>
                <w:szCs w:val="24"/>
              </w:rPr>
            </w:pPr>
            <w:hyperlink r:id="rId403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https://www.resolventa.ru/spr/planimetry/sqf.htm</w:t>
              </w:r>
            </w:hyperlink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254"/>
        </w:trPr>
        <w:tc>
          <w:tcPr>
            <w:tcW w:w="2961" w:type="dxa"/>
            <w:gridSpan w:val="2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w w:val="105"/>
                <w:sz w:val="24"/>
                <w:szCs w:val="24"/>
              </w:rPr>
              <w:t>Итого</w:t>
            </w:r>
            <w:r w:rsidRPr="002B2E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w w:val="105"/>
                <w:sz w:val="24"/>
                <w:szCs w:val="24"/>
              </w:rPr>
              <w:t>по</w:t>
            </w:r>
            <w:r w:rsidRPr="002B2E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spacing w:val="-5"/>
                <w:w w:val="105"/>
                <w:sz w:val="24"/>
                <w:szCs w:val="24"/>
              </w:rPr>
              <w:t>16</w:t>
            </w:r>
          </w:p>
        </w:tc>
        <w:tc>
          <w:tcPr>
            <w:tcW w:w="11356" w:type="dxa"/>
            <w:gridSpan w:val="7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333"/>
        </w:trPr>
        <w:tc>
          <w:tcPr>
            <w:tcW w:w="15026" w:type="dxa"/>
            <w:gridSpan w:val="10"/>
          </w:tcPr>
          <w:p w:rsidR="00FE6A10" w:rsidRPr="002B2E30" w:rsidRDefault="00FE6A10" w:rsidP="00FE6A10">
            <w:pPr>
              <w:spacing w:before="74"/>
              <w:rPr>
                <w:b/>
                <w:sz w:val="24"/>
                <w:szCs w:val="24"/>
              </w:rPr>
            </w:pPr>
            <w:r w:rsidRPr="002B2E30">
              <w:rPr>
                <w:b/>
                <w:spacing w:val="-2"/>
                <w:w w:val="105"/>
                <w:sz w:val="24"/>
                <w:szCs w:val="24"/>
              </w:rPr>
              <w:t>Раздел</w:t>
            </w:r>
            <w:r w:rsidRPr="002B2E3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spacing w:val="-2"/>
                <w:w w:val="105"/>
                <w:sz w:val="24"/>
                <w:szCs w:val="24"/>
              </w:rPr>
              <w:t>2.</w:t>
            </w:r>
            <w:r w:rsidRPr="002B2E3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Преобразование</w:t>
            </w:r>
            <w:r w:rsidRPr="002B2E30">
              <w:rPr>
                <w:b/>
                <w:color w:val="221E1F"/>
                <w:spacing w:val="5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подобия.</w:t>
            </w:r>
            <w:r w:rsidRPr="002B2E30">
              <w:rPr>
                <w:b/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Метрические</w:t>
            </w:r>
            <w:r w:rsidRPr="002B2E30">
              <w:rPr>
                <w:b/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соотношения</w:t>
            </w:r>
            <w:r w:rsidRPr="002B2E30">
              <w:rPr>
                <w:b/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в</w:t>
            </w:r>
            <w:r w:rsidRPr="002B2E30">
              <w:rPr>
                <w:b/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окружности</w:t>
            </w:r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262"/>
        </w:trPr>
        <w:tc>
          <w:tcPr>
            <w:tcW w:w="581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2.1.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Понятие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о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преобразовании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подобия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-Осваивать понятие преобразования подобия;</w:t>
            </w:r>
          </w:p>
        </w:tc>
        <w:tc>
          <w:tcPr>
            <w:tcW w:w="1685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2" w:type="dxa"/>
            <w:gridSpan w:val="2"/>
            <w:vMerge w:val="restart"/>
          </w:tcPr>
          <w:p w:rsidR="00FE6A10" w:rsidRPr="002B2E30" w:rsidRDefault="00BF2E58" w:rsidP="00FE6A10">
            <w:pPr>
              <w:rPr>
                <w:sz w:val="24"/>
                <w:szCs w:val="24"/>
              </w:rPr>
            </w:pPr>
            <w:hyperlink r:id="rId404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https://infourok.ru/prezentaciya-po-geometrii-na-temu-proizvedeniya-otrezkov-hord-i-sekuschih-2896250.html</w:t>
              </w:r>
            </w:hyperlink>
            <w:r w:rsidR="00FE6A10" w:rsidRPr="002B2E30">
              <w:rPr>
                <w:sz w:val="24"/>
                <w:szCs w:val="24"/>
              </w:rPr>
              <w:t xml:space="preserve">  </w:t>
            </w:r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988"/>
        </w:trPr>
        <w:tc>
          <w:tcPr>
            <w:tcW w:w="581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2.2.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Соответственные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элементы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подобных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фигур.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-Исследовать отношение линейных элементов фигур при преобразовании подобия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-Находить примеры подобия в окружающей действительности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685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2" w:type="dxa"/>
            <w:gridSpan w:val="2"/>
            <w:vMerge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525"/>
        </w:trPr>
        <w:tc>
          <w:tcPr>
            <w:tcW w:w="581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2.3.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74" w:line="266" w:lineRule="auto"/>
              <w:rPr>
                <w:sz w:val="24"/>
                <w:szCs w:val="24"/>
              </w:rPr>
            </w:pPr>
            <w:r w:rsidRPr="002B2E30">
              <w:rPr>
                <w:color w:val="221E1F"/>
                <w:w w:val="105"/>
                <w:sz w:val="24"/>
                <w:szCs w:val="24"/>
              </w:rPr>
              <w:t>Теорема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о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произведении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отрезков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хорд,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теорема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о</w:t>
            </w:r>
            <w:r w:rsidRPr="002B2E30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произведении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отрезков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секущих,</w:t>
            </w:r>
            <w:r w:rsidRPr="002B2E30">
              <w:rPr>
                <w:color w:val="221E1F"/>
                <w:spacing w:val="4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lastRenderedPageBreak/>
              <w:t>теорема о квадрате касательной.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-Выводить метрические соотношения между отрезками хорд, секущих и касательных с использованием вписанных углов и подобных треугольников. Осваивать понятие преобразования подобия.;</w:t>
            </w:r>
          </w:p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-Исследовать отношение линейных элементов фигур при преобразовании подобия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lastRenderedPageBreak/>
              <w:t>-Выводить метрические соотношения между отрезками хорд, секущих и касательных с использованием вписанных углов и подобных треугольников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"/>
              </w:tabs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Решать геометрические задачи и задачи из реальной жизни с использованием подобных треугольников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685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2142" w:type="dxa"/>
            <w:gridSpan w:val="2"/>
            <w:vMerge w:val="restart"/>
          </w:tcPr>
          <w:p w:rsidR="00FE6A10" w:rsidRPr="002B2E30" w:rsidRDefault="00BF2E58" w:rsidP="00FE6A10">
            <w:pPr>
              <w:rPr>
                <w:sz w:val="24"/>
                <w:szCs w:val="24"/>
              </w:rPr>
            </w:pPr>
            <w:hyperlink r:id="rId405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https://infourok.ru/prezentaciya-po-geometrii-na-temu-proizvedeniya-otrezkov-hord-i-sekuschih-2896250.html</w:t>
              </w:r>
            </w:hyperlink>
            <w:r w:rsidR="00FE6A10" w:rsidRPr="002B2E30">
              <w:rPr>
                <w:sz w:val="24"/>
                <w:szCs w:val="24"/>
              </w:rPr>
              <w:t xml:space="preserve">  </w:t>
            </w:r>
            <w:hyperlink r:id="rId406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https://interneturok.ru/lesson/geometry/9-klass/itogovoe-povtorenie-kursa-geometrii-za-79-klassy/tochka-vnutri-i-vne-okruzhnosti</w:t>
              </w:r>
            </w:hyperlink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333"/>
        </w:trPr>
        <w:tc>
          <w:tcPr>
            <w:tcW w:w="581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Применение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в</w:t>
            </w:r>
            <w:r w:rsidRPr="002B2E30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решении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геометрических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задач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ind w:firstLine="149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-Решать геометрические задачи и задачи из реальной жизни с использованием подобных треугольников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685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Опрос по карточкам</w:t>
            </w:r>
          </w:p>
        </w:tc>
        <w:tc>
          <w:tcPr>
            <w:tcW w:w="2142" w:type="dxa"/>
            <w:gridSpan w:val="2"/>
            <w:vMerge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333"/>
        </w:trPr>
        <w:tc>
          <w:tcPr>
            <w:tcW w:w="2961" w:type="dxa"/>
            <w:gridSpan w:val="2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w w:val="105"/>
                <w:sz w:val="24"/>
                <w:szCs w:val="24"/>
              </w:rPr>
              <w:t>Итого</w:t>
            </w:r>
            <w:r w:rsidRPr="002B2E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w w:val="105"/>
                <w:sz w:val="24"/>
                <w:szCs w:val="24"/>
              </w:rPr>
              <w:t>по</w:t>
            </w:r>
            <w:r w:rsidRPr="002B2E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spacing w:before="74"/>
              <w:rPr>
                <w:sz w:val="24"/>
                <w:szCs w:val="24"/>
              </w:rPr>
            </w:pPr>
            <w:r w:rsidRPr="002B2E30">
              <w:rPr>
                <w:spacing w:val="-5"/>
                <w:w w:val="105"/>
                <w:sz w:val="24"/>
                <w:szCs w:val="24"/>
              </w:rPr>
              <w:t>10</w:t>
            </w:r>
          </w:p>
        </w:tc>
        <w:tc>
          <w:tcPr>
            <w:tcW w:w="11356" w:type="dxa"/>
            <w:gridSpan w:val="7"/>
          </w:tcPr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333"/>
        </w:trPr>
        <w:tc>
          <w:tcPr>
            <w:tcW w:w="15026" w:type="dxa"/>
            <w:gridSpan w:val="10"/>
          </w:tcPr>
          <w:p w:rsidR="00FE6A10" w:rsidRPr="002B2E30" w:rsidRDefault="00FE6A10" w:rsidP="00FE6A10">
            <w:pPr>
              <w:spacing w:before="74"/>
              <w:ind w:firstLine="149"/>
              <w:rPr>
                <w:b/>
                <w:sz w:val="24"/>
                <w:szCs w:val="24"/>
              </w:rPr>
            </w:pPr>
            <w:r w:rsidRPr="002B2E30">
              <w:rPr>
                <w:b/>
                <w:w w:val="105"/>
                <w:sz w:val="24"/>
                <w:szCs w:val="24"/>
              </w:rPr>
              <w:t>Раздел</w:t>
            </w:r>
            <w:r w:rsidRPr="002B2E30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w w:val="105"/>
                <w:sz w:val="24"/>
                <w:szCs w:val="24"/>
              </w:rPr>
              <w:t>3.</w:t>
            </w:r>
            <w:r w:rsidRPr="002B2E30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Векторы</w:t>
            </w:r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333"/>
        </w:trPr>
        <w:tc>
          <w:tcPr>
            <w:tcW w:w="581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3.1.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Определение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векторов,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сложение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разность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векторов,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умножение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вектора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на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число.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-Использовать векторы как направленные отрезки, исследовать геометрический (перемещение) и физический (сила) смыслы векторов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2" w:type="dxa"/>
            <w:gridSpan w:val="2"/>
            <w:vMerge w:val="restart"/>
          </w:tcPr>
          <w:p w:rsidR="00FE6A10" w:rsidRPr="002B2E30" w:rsidRDefault="00BF2E58" w:rsidP="00FE6A10">
            <w:pPr>
              <w:rPr>
                <w:sz w:val="24"/>
                <w:szCs w:val="24"/>
              </w:rPr>
            </w:pPr>
            <w:hyperlink r:id="rId407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https://www.yaklass.ru/p/geometria/10-klass/vektory-v-prostranstve-deistviia-s-vektorami-9248/opredelenie-i-fizicheskii-smysl-vektora-v-prostranstve-9286</w:t>
              </w:r>
            </w:hyperlink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333"/>
        </w:trPr>
        <w:tc>
          <w:tcPr>
            <w:tcW w:w="581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3.2.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Физический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геометрический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смысл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векторов.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-Использовать векторы как направленные отрезки, исследовать геометрический (перемещение) и физический (сила) смыслы векторов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-Знать определения суммы и разности векторов, умножения вектора на число, исследовать геометрический и физический смыслы этих операций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685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2" w:type="dxa"/>
            <w:gridSpan w:val="2"/>
            <w:vMerge/>
          </w:tcPr>
          <w:p w:rsidR="00FE6A10" w:rsidRPr="002B2E30" w:rsidRDefault="00FE6A10" w:rsidP="00FE6A10">
            <w:pPr>
              <w:rPr>
                <w:sz w:val="24"/>
                <w:szCs w:val="24"/>
                <w:u w:val="single"/>
              </w:rPr>
            </w:pPr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453"/>
        </w:trPr>
        <w:tc>
          <w:tcPr>
            <w:tcW w:w="581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3.3.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Разложение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вектора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по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двум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неколлинеарным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векторам.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-Решать геометрические задачи с использованием векторов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2" w:type="dxa"/>
            <w:gridSpan w:val="2"/>
          </w:tcPr>
          <w:p w:rsidR="00FE6A10" w:rsidRPr="002B2E30" w:rsidRDefault="00BF2E58" w:rsidP="00FE6A10">
            <w:pPr>
              <w:rPr>
                <w:sz w:val="24"/>
                <w:szCs w:val="24"/>
              </w:rPr>
            </w:pPr>
            <w:hyperlink r:id="rId408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https://resh.edu.ru/subject/lesson/3038/main/</w:t>
              </w:r>
            </w:hyperlink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333"/>
        </w:trPr>
        <w:tc>
          <w:tcPr>
            <w:tcW w:w="581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3.4.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Координаты</w:t>
            </w:r>
            <w:r w:rsidRPr="002B2E30">
              <w:rPr>
                <w:color w:val="221E1F"/>
                <w:spacing w:val="5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вектора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-Раскладывать на вектора.</w:t>
            </w:r>
          </w:p>
        </w:tc>
        <w:tc>
          <w:tcPr>
            <w:tcW w:w="1685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2142" w:type="dxa"/>
            <w:gridSpan w:val="2"/>
            <w:vMerge w:val="restart"/>
          </w:tcPr>
          <w:p w:rsidR="00FE6A10" w:rsidRPr="002B2E30" w:rsidRDefault="00BF2E58" w:rsidP="00FE6A10">
            <w:pPr>
              <w:rPr>
                <w:sz w:val="24"/>
                <w:szCs w:val="24"/>
              </w:rPr>
            </w:pPr>
            <w:hyperlink r:id="rId409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https://www.yaklass.ru/p/geometria/9-klass/sootnosheniia-mezhdu-storonami-i-uglami-treugolnika-skaliarnoe-proizvedeni_-</w:t>
              </w:r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lastRenderedPageBreak/>
                <w:t>9222/skaliarnoe-proizvedenie-vektorov-svoistva-9526</w:t>
              </w:r>
            </w:hyperlink>
          </w:p>
          <w:p w:rsidR="00FE6A10" w:rsidRPr="002B2E30" w:rsidRDefault="00BF2E58" w:rsidP="00FE6A10">
            <w:pPr>
              <w:rPr>
                <w:sz w:val="24"/>
                <w:szCs w:val="24"/>
              </w:rPr>
            </w:pPr>
            <w:hyperlink r:id="rId410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https://znanio.ru/pub/317</w:t>
              </w:r>
            </w:hyperlink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333"/>
        </w:trPr>
        <w:tc>
          <w:tcPr>
            <w:tcW w:w="581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3.5.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Скалярное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произведение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векторов,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его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применение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для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нахождения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длин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углов.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-Находить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 xml:space="preserve"> скалярное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произведение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векторов,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его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применение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для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нахождения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длин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углов.</w:t>
            </w:r>
          </w:p>
        </w:tc>
        <w:tc>
          <w:tcPr>
            <w:tcW w:w="1685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42" w:type="dxa"/>
            <w:gridSpan w:val="2"/>
            <w:vMerge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333"/>
        </w:trPr>
        <w:tc>
          <w:tcPr>
            <w:tcW w:w="581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color w:val="221E1F"/>
                <w:w w:val="105"/>
                <w:sz w:val="24"/>
                <w:szCs w:val="24"/>
              </w:rPr>
              <w:t>Решение</w:t>
            </w:r>
            <w:r w:rsidRPr="002B2E30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задач</w:t>
            </w:r>
            <w:r w:rsidRPr="002B2E30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с</w:t>
            </w:r>
            <w:r w:rsidRPr="002B2E30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помощью</w:t>
            </w:r>
            <w:r w:rsidRPr="002B2E30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векторов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-</w:t>
            </w:r>
            <w:r w:rsidRPr="002B2E30">
              <w:rPr>
                <w:color w:val="221E1F"/>
                <w:w w:val="105"/>
                <w:sz w:val="24"/>
                <w:szCs w:val="24"/>
              </w:rPr>
              <w:t xml:space="preserve"> Решать</w:t>
            </w:r>
            <w:r w:rsidRPr="002B2E30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задачи</w:t>
            </w:r>
            <w:r w:rsidRPr="002B2E30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с</w:t>
            </w:r>
            <w:r w:rsidRPr="002B2E30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помощью</w:t>
            </w:r>
            <w:r w:rsidRPr="002B2E30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векторов.</w:t>
            </w:r>
          </w:p>
        </w:tc>
        <w:tc>
          <w:tcPr>
            <w:tcW w:w="1685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42" w:type="dxa"/>
            <w:gridSpan w:val="2"/>
            <w:vMerge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333"/>
        </w:trPr>
        <w:tc>
          <w:tcPr>
            <w:tcW w:w="581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Применение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векторов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для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решения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задач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кинематики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механики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-Применять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векторы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для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решения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задач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кинематики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механики</w:t>
            </w:r>
          </w:p>
        </w:tc>
        <w:tc>
          <w:tcPr>
            <w:tcW w:w="1685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42" w:type="dxa"/>
            <w:gridSpan w:val="2"/>
            <w:vMerge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2B2E30" w:rsidTr="006A2379">
        <w:trPr>
          <w:gridBefore w:val="1"/>
          <w:gridAfter w:val="10"/>
          <w:wBefore w:w="16" w:type="dxa"/>
          <w:wAfter w:w="9111" w:type="dxa"/>
          <w:trHeight w:val="333"/>
        </w:trPr>
        <w:tc>
          <w:tcPr>
            <w:tcW w:w="581" w:type="dxa"/>
          </w:tcPr>
          <w:p w:rsidR="00FE6A10" w:rsidRPr="002B2E30" w:rsidRDefault="00FE6A10" w:rsidP="00FE6A10">
            <w:pPr>
              <w:rPr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2380" w:type="dxa"/>
          </w:tcPr>
          <w:p w:rsidR="00FE6A10" w:rsidRPr="002B2E30" w:rsidRDefault="00FE6A10" w:rsidP="00FE6A10">
            <w:pPr>
              <w:rPr>
                <w:color w:val="221E1F"/>
                <w:spacing w:val="-2"/>
                <w:w w:val="105"/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jc w:val="center"/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ind w:firstLine="149"/>
              <w:rPr>
                <w:color w:val="221E1F"/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1685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vMerge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2977" w:type="dxa"/>
            <w:gridSpan w:val="3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w w:val="105"/>
                <w:sz w:val="24"/>
                <w:szCs w:val="24"/>
              </w:rPr>
              <w:t>Итого</w:t>
            </w:r>
            <w:r w:rsidRPr="002B2E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w w:val="105"/>
                <w:sz w:val="24"/>
                <w:szCs w:val="24"/>
              </w:rPr>
              <w:t>по</w:t>
            </w:r>
            <w:r w:rsidRPr="002B2E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spacing w:val="-2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spacing w:val="-5"/>
                <w:w w:val="105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15042" w:type="dxa"/>
            <w:gridSpan w:val="11"/>
          </w:tcPr>
          <w:p w:rsidR="00FE6A10" w:rsidRPr="002B2E30" w:rsidRDefault="00FE6A10" w:rsidP="00FE6A10">
            <w:pPr>
              <w:spacing w:before="64"/>
              <w:rPr>
                <w:b/>
                <w:sz w:val="24"/>
                <w:szCs w:val="24"/>
              </w:rPr>
            </w:pPr>
            <w:r w:rsidRPr="002B2E30">
              <w:rPr>
                <w:b/>
                <w:spacing w:val="-2"/>
                <w:w w:val="105"/>
                <w:sz w:val="24"/>
                <w:szCs w:val="24"/>
              </w:rPr>
              <w:t>Раздел</w:t>
            </w:r>
            <w:r w:rsidRPr="002B2E3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spacing w:val="-2"/>
                <w:w w:val="105"/>
                <w:sz w:val="24"/>
                <w:szCs w:val="24"/>
              </w:rPr>
              <w:t>4.</w:t>
            </w:r>
            <w:r w:rsidRPr="002B2E3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Декартовы</w:t>
            </w:r>
            <w:r w:rsidRPr="002B2E30">
              <w:rPr>
                <w:b/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координаты</w:t>
            </w:r>
            <w:r w:rsidRPr="002B2E30">
              <w:rPr>
                <w:b/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на</w:t>
            </w:r>
            <w:r w:rsidRPr="002B2E30">
              <w:rPr>
                <w:b/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плоскости</w:t>
            </w:r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4.1.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color w:val="221E1F"/>
                <w:w w:val="105"/>
                <w:sz w:val="24"/>
                <w:szCs w:val="24"/>
              </w:rPr>
              <w:t>Декартовы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координаты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точек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на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плоскости.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-Осваивать понятие прямоугольной системы координат, декартовых координат точки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vMerge w:val="restart"/>
          </w:tcPr>
          <w:p w:rsidR="00FE6A10" w:rsidRPr="002B2E30" w:rsidRDefault="00BF2E58" w:rsidP="00FE6A10">
            <w:pPr>
              <w:rPr>
                <w:sz w:val="24"/>
                <w:szCs w:val="24"/>
                <w:u w:val="single"/>
              </w:rPr>
            </w:pPr>
            <w:hyperlink r:id="rId411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https://infourok.ru/konspekt-uroka-uglovoj-koefficient-pryamoj-s-podgo</w:t>
              </w:r>
            </w:hyperlink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4.2.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Уравнение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proofErr w:type="gramStart"/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-Выводить уравнение прямой и окружности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  <w:vMerge/>
          </w:tcPr>
          <w:p w:rsidR="00FE6A10" w:rsidRPr="002B2E30" w:rsidRDefault="00FE6A10" w:rsidP="00FE6A10">
            <w:pPr>
              <w:rPr>
                <w:color w:val="1155CC"/>
                <w:sz w:val="24"/>
                <w:szCs w:val="24"/>
                <w:u w:val="single"/>
              </w:rPr>
            </w:pPr>
          </w:p>
        </w:tc>
      </w:tr>
      <w:tr w:rsidR="00FE6A10" w:rsidRPr="002B2E30" w:rsidTr="006A2379">
        <w:trPr>
          <w:gridAfter w:val="10"/>
          <w:wAfter w:w="9111" w:type="dxa"/>
          <w:trHeight w:val="525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4.3.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line="266" w:lineRule="auto"/>
              <w:ind w:right="-7"/>
              <w:rPr>
                <w:sz w:val="24"/>
                <w:szCs w:val="24"/>
              </w:rPr>
            </w:pPr>
            <w:r w:rsidRPr="002B2E30">
              <w:rPr>
                <w:color w:val="221E1F"/>
                <w:w w:val="105"/>
                <w:sz w:val="24"/>
                <w:szCs w:val="24"/>
              </w:rPr>
              <w:t>Угловой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коэффициент,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тангенс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угла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наклона,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proofErr w:type="gramStart"/>
            <w:r w:rsidRPr="002B2E30">
              <w:rPr>
                <w:color w:val="221E1F"/>
                <w:w w:val="105"/>
                <w:sz w:val="24"/>
                <w:szCs w:val="24"/>
              </w:rPr>
              <w:t>параллельные</w:t>
            </w:r>
            <w:proofErr w:type="gramEnd"/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перпендикулярные</w:t>
            </w:r>
            <w:r w:rsidRPr="002B2E30">
              <w:rPr>
                <w:color w:val="221E1F"/>
                <w:spacing w:val="4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прямые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-Выделять полный квадрат для нахождения центра и радиуса окружности по её уравнению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vMerge w:val="restart"/>
          </w:tcPr>
          <w:p w:rsidR="00FE6A10" w:rsidRPr="002B2E30" w:rsidRDefault="00BF2E58" w:rsidP="00FE6A10">
            <w:pPr>
              <w:rPr>
                <w:sz w:val="24"/>
                <w:szCs w:val="24"/>
                <w:u w:val="single"/>
              </w:rPr>
            </w:pPr>
            <w:hyperlink r:id="rId412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https://www.yaklass.ru/p/geometria/9-klass/metod-koordinat-9887/uravnenie-okruzhnosti-uravnenie-priamoi-12247/re-bbd7dd94-cd7b-473e-b426-96ccb9c0efa3</w:t>
              </w:r>
            </w:hyperlink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4.4.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Уравнение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окружности.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-Выводить уравнение окружности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Опрос по карточкам</w:t>
            </w:r>
          </w:p>
        </w:tc>
        <w:tc>
          <w:tcPr>
            <w:tcW w:w="2126" w:type="dxa"/>
            <w:vMerge/>
          </w:tcPr>
          <w:p w:rsidR="00FE6A10" w:rsidRPr="002B2E30" w:rsidRDefault="00FE6A10" w:rsidP="00FE6A10">
            <w:pPr>
              <w:rPr>
                <w:sz w:val="24"/>
                <w:szCs w:val="24"/>
                <w:u w:val="single"/>
              </w:rPr>
            </w:pPr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4.5.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Нахождение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координат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точек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пересечения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окружности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прямой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-Решать задачи на нахождение точек пересечения прямых и окружностей с помощью метода координат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vMerge/>
          </w:tcPr>
          <w:p w:rsidR="00FE6A10" w:rsidRPr="002B2E30" w:rsidRDefault="00FE6A10" w:rsidP="00FE6A10">
            <w:pPr>
              <w:rPr>
                <w:sz w:val="24"/>
                <w:szCs w:val="24"/>
                <w:u w:val="single"/>
              </w:rPr>
            </w:pPr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4.6.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Метод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координат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при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решении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геометрических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задач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-Решать задачи на нахождение точек пересечения прямых и окружностей с помощью метода координат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FE6A10" w:rsidRPr="002B2E30" w:rsidRDefault="00BF2E58" w:rsidP="00FE6A10">
            <w:pPr>
              <w:rPr>
                <w:sz w:val="24"/>
                <w:szCs w:val="24"/>
                <w:u w:val="single"/>
              </w:rPr>
            </w:pPr>
            <w:hyperlink r:id="rId413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https://resh.edu.ru/subject/lesson/2508/main/</w:t>
              </w:r>
            </w:hyperlink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4.7.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Использование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метода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координат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в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практических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задачах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jc w:val="both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-Решать задачи на нахождение точек пересечения прямых и окружностей с помощью метода координат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FE6A10" w:rsidRPr="002B2E30" w:rsidRDefault="00BF2E58" w:rsidP="00FE6A10">
            <w:pPr>
              <w:rPr>
                <w:sz w:val="24"/>
                <w:szCs w:val="24"/>
              </w:rPr>
            </w:pPr>
            <w:hyperlink r:id="rId414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https://resh.edu.ru/subject/lesson/2508/main/</w:t>
              </w:r>
            </w:hyperlink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2977" w:type="dxa"/>
            <w:gridSpan w:val="3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w w:val="105"/>
                <w:sz w:val="24"/>
                <w:szCs w:val="24"/>
              </w:rPr>
              <w:lastRenderedPageBreak/>
              <w:t>Итого</w:t>
            </w:r>
            <w:r w:rsidRPr="002B2E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w w:val="105"/>
                <w:sz w:val="24"/>
                <w:szCs w:val="24"/>
              </w:rPr>
              <w:t>по</w:t>
            </w:r>
            <w:r w:rsidRPr="002B2E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spacing w:val="-2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9230" w:type="dxa"/>
            <w:gridSpan w:val="4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15042" w:type="dxa"/>
            <w:gridSpan w:val="11"/>
          </w:tcPr>
          <w:p w:rsidR="00FE6A10" w:rsidRPr="002B2E30" w:rsidRDefault="00FE6A10" w:rsidP="00FE6A10">
            <w:pPr>
              <w:spacing w:before="64"/>
              <w:rPr>
                <w:b/>
                <w:sz w:val="24"/>
                <w:szCs w:val="24"/>
              </w:rPr>
            </w:pPr>
            <w:r w:rsidRPr="002B2E30">
              <w:rPr>
                <w:b/>
                <w:spacing w:val="-2"/>
                <w:w w:val="105"/>
                <w:sz w:val="24"/>
                <w:szCs w:val="24"/>
              </w:rPr>
              <w:t>Раздел</w:t>
            </w:r>
            <w:r w:rsidRPr="002B2E3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spacing w:val="-2"/>
                <w:w w:val="105"/>
                <w:sz w:val="24"/>
                <w:szCs w:val="24"/>
              </w:rPr>
              <w:t>5.</w:t>
            </w:r>
            <w:r w:rsidRPr="002B2E30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Правильные</w:t>
            </w:r>
            <w:r w:rsidRPr="002B2E30">
              <w:rPr>
                <w:b/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многоугольники.</w:t>
            </w:r>
            <w:r w:rsidRPr="002B2E30">
              <w:rPr>
                <w:b/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Длина</w:t>
            </w:r>
            <w:r w:rsidRPr="002B2E30">
              <w:rPr>
                <w:b/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окружности</w:t>
            </w:r>
            <w:r w:rsidRPr="002B2E30">
              <w:rPr>
                <w:b/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и</w:t>
            </w:r>
            <w:r w:rsidRPr="002B2E30">
              <w:rPr>
                <w:b/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площадь</w:t>
            </w:r>
            <w:r w:rsidRPr="002B2E30">
              <w:rPr>
                <w:b/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круга.</w:t>
            </w:r>
            <w:r w:rsidRPr="002B2E30">
              <w:rPr>
                <w:b/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Вычисление</w:t>
            </w:r>
            <w:r w:rsidRPr="002B2E30">
              <w:rPr>
                <w:b/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площадей</w:t>
            </w:r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5.1.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Правильные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многоугольники,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вычисление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их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элементов.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-Формулировать определение правильных многоугольников, находить их элементы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 xml:space="preserve">-Пользоваться понятием длины окружности, введённым с помощью 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правильных</w:t>
            </w:r>
            <w:proofErr w:type="gramEnd"/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Опрос по индивидуальным карточкам</w:t>
            </w:r>
          </w:p>
        </w:tc>
        <w:tc>
          <w:tcPr>
            <w:tcW w:w="2126" w:type="dxa"/>
            <w:vMerge w:val="restart"/>
          </w:tcPr>
          <w:p w:rsidR="00FE6A10" w:rsidRPr="002B2E30" w:rsidRDefault="00BF2E58" w:rsidP="00FE6A10">
            <w:pPr>
              <w:rPr>
                <w:sz w:val="24"/>
                <w:szCs w:val="24"/>
                <w:u w:val="single"/>
              </w:rPr>
            </w:pPr>
            <w:hyperlink r:id="rId415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https://www.yaklass.ru/p/geometria/9-klass/dlina-okruzhnosti-i-ploshchad-kruga-9241/pravilnye-mnogougolniki-9246/re-983bb30f-8304-4d02-a739-40bb351cb45d</w:t>
              </w:r>
            </w:hyperlink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5.2.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color w:val="221E1F"/>
                <w:w w:val="105"/>
                <w:sz w:val="24"/>
                <w:szCs w:val="24"/>
              </w:rPr>
              <w:t>Число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p</w:t>
            </w:r>
            <w:r w:rsidRPr="002B2E30">
              <w:rPr>
                <w:color w:val="221E1F"/>
                <w:spacing w:val="-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длина</w:t>
            </w:r>
            <w:r w:rsidRPr="002B2E30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окружности.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-Формулировать определение правильных многоугольников, находить их элементы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 xml:space="preserve">-Пользоваться понятием длины окружности, введённым с помощью 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правильных</w:t>
            </w:r>
            <w:proofErr w:type="gramEnd"/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vMerge/>
          </w:tcPr>
          <w:p w:rsidR="00FE6A10" w:rsidRPr="002B2E30" w:rsidRDefault="00FE6A10" w:rsidP="00FE6A10">
            <w:pPr>
              <w:rPr>
                <w:sz w:val="24"/>
                <w:szCs w:val="24"/>
                <w:u w:val="single"/>
              </w:rPr>
            </w:pPr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5.3.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Длина</w:t>
            </w:r>
            <w:r w:rsidRPr="002B2E30"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дуги</w:t>
            </w:r>
            <w:r w:rsidRPr="002B2E30">
              <w:rPr>
                <w:color w:val="221E1F"/>
                <w:spacing w:val="-1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окружности.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-Формулировать определение правильных многоугольников, находить их элементы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 xml:space="preserve">-Пользоваться понятием длины окружности, введённым с помощью 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правильных</w:t>
            </w:r>
            <w:proofErr w:type="gramEnd"/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  <w:vMerge w:val="restart"/>
          </w:tcPr>
          <w:p w:rsidR="00FE6A10" w:rsidRPr="002B2E30" w:rsidRDefault="00BF2E58" w:rsidP="00FE6A10">
            <w:pPr>
              <w:rPr>
                <w:sz w:val="24"/>
                <w:szCs w:val="24"/>
                <w:u w:val="single"/>
              </w:rPr>
            </w:pPr>
            <w:hyperlink r:id="rId416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https://www.yaklass.ru/p/geometria/9-klass/dlina-okruzhnosti-i-ploshchad-kruga-9241/dlina-okruzhnosti-ploshchad-kruga-9494/re-80ba7b3a-e82c-4b90-b115-ed6027b17826</w:t>
              </w:r>
            </w:hyperlink>
          </w:p>
        </w:tc>
      </w:tr>
      <w:tr w:rsidR="00FE6A10" w:rsidRPr="002B2E30" w:rsidTr="006A2379">
        <w:trPr>
          <w:gridAfter w:val="10"/>
          <w:wAfter w:w="9111" w:type="dxa"/>
          <w:trHeight w:val="525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5.4.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Радианная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мера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4"/>
                <w:w w:val="105"/>
                <w:sz w:val="24"/>
                <w:szCs w:val="24"/>
              </w:rPr>
              <w:t>угла.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-Формулировать определение правильных многоугольников, находить их элементы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 xml:space="preserve">-Пользоваться понятием длины окружности, введённым с помощью 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правильных</w:t>
            </w:r>
            <w:proofErr w:type="gramEnd"/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vMerge/>
          </w:tcPr>
          <w:p w:rsidR="00FE6A10" w:rsidRPr="002B2E30" w:rsidRDefault="00FE6A10" w:rsidP="00FE6A10">
            <w:pPr>
              <w:rPr>
                <w:sz w:val="24"/>
                <w:szCs w:val="24"/>
                <w:u w:val="single"/>
              </w:rPr>
            </w:pPr>
          </w:p>
        </w:tc>
      </w:tr>
      <w:tr w:rsidR="00FE6A10" w:rsidRPr="002B2E30" w:rsidTr="006A2379">
        <w:trPr>
          <w:gridAfter w:val="10"/>
          <w:wAfter w:w="9111" w:type="dxa"/>
          <w:trHeight w:val="525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spacing w:before="64"/>
              <w:rPr>
                <w:spacing w:val="-4"/>
                <w:w w:val="105"/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5.5.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64"/>
              <w:rPr>
                <w:color w:val="221E1F"/>
                <w:spacing w:val="-2"/>
                <w:w w:val="105"/>
                <w:sz w:val="24"/>
                <w:szCs w:val="24"/>
              </w:rPr>
            </w:pPr>
            <w:r w:rsidRPr="002B2E30">
              <w:rPr>
                <w:color w:val="221E1F"/>
                <w:w w:val="105"/>
                <w:sz w:val="24"/>
                <w:szCs w:val="24"/>
              </w:rPr>
              <w:t>Площадь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круга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его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элементов</w:t>
            </w:r>
            <w:r w:rsidRPr="002B2E30">
              <w:rPr>
                <w:color w:val="221E1F"/>
                <w:spacing w:val="4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(сектора и сегмента).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-Формулировать определение правильных многоугольников, находить их элементы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 xml:space="preserve">-Пользоваться понятием длины окружности, введённым с помощью 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правильных</w:t>
            </w:r>
            <w:proofErr w:type="gramEnd"/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Опрос по индивидуальным карточкам</w:t>
            </w:r>
          </w:p>
        </w:tc>
        <w:tc>
          <w:tcPr>
            <w:tcW w:w="2126" w:type="dxa"/>
            <w:vMerge w:val="restart"/>
          </w:tcPr>
          <w:p w:rsidR="00FE6A10" w:rsidRPr="002B2E30" w:rsidRDefault="00BF2E58" w:rsidP="00FE6A10">
            <w:pPr>
              <w:rPr>
                <w:sz w:val="24"/>
                <w:szCs w:val="24"/>
                <w:u w:val="single"/>
              </w:rPr>
            </w:pPr>
            <w:hyperlink r:id="rId417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https://www.yaklass.ru/p/geometria/9-klass/dlina-okruzhnosti-i-ploshchad-kruga-9241/dlina-okruzhnosti-ploshchad-kruga-9494/re-80ba7b3a-e82c-4b90-b115-ed6027b17826</w:t>
              </w:r>
            </w:hyperlink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5.6.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Вычисление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площадей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фигур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включающих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элементы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круга.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-Формулировать определение правильных многоугольников, находить их элементы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 xml:space="preserve">-Пользоваться понятием длины окружности, введённым с помощью 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правильных</w:t>
            </w:r>
            <w:proofErr w:type="gramEnd"/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vMerge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2977" w:type="dxa"/>
            <w:gridSpan w:val="3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w w:val="105"/>
                <w:sz w:val="24"/>
                <w:szCs w:val="24"/>
              </w:rPr>
              <w:t>Итого</w:t>
            </w:r>
            <w:r w:rsidRPr="002B2E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w w:val="105"/>
                <w:sz w:val="24"/>
                <w:szCs w:val="24"/>
              </w:rPr>
              <w:t>по</w:t>
            </w:r>
            <w:r w:rsidRPr="002B2E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spacing w:val="-2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2B2E30" w:rsidTr="006A2379">
        <w:trPr>
          <w:trHeight w:val="357"/>
        </w:trPr>
        <w:tc>
          <w:tcPr>
            <w:tcW w:w="15042" w:type="dxa"/>
            <w:gridSpan w:val="11"/>
          </w:tcPr>
          <w:p w:rsidR="00FE6A10" w:rsidRPr="002B2E30" w:rsidRDefault="00FE6A10" w:rsidP="00FE6A10">
            <w:pPr>
              <w:spacing w:before="64"/>
              <w:rPr>
                <w:b/>
                <w:sz w:val="24"/>
                <w:szCs w:val="24"/>
              </w:rPr>
            </w:pPr>
            <w:r w:rsidRPr="002B2E30">
              <w:rPr>
                <w:b/>
                <w:spacing w:val="-2"/>
                <w:w w:val="105"/>
                <w:sz w:val="24"/>
                <w:szCs w:val="24"/>
              </w:rPr>
              <w:lastRenderedPageBreak/>
              <w:t>Раздел</w:t>
            </w:r>
            <w:r w:rsidRPr="002B2E30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spacing w:val="-2"/>
                <w:w w:val="105"/>
                <w:sz w:val="24"/>
                <w:szCs w:val="24"/>
              </w:rPr>
              <w:t>6.</w:t>
            </w:r>
            <w:r w:rsidRPr="002B2E30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Движения</w:t>
            </w:r>
            <w:r w:rsidRPr="002B2E30">
              <w:rPr>
                <w:b/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плоскости</w:t>
            </w:r>
          </w:p>
        </w:tc>
        <w:tc>
          <w:tcPr>
            <w:tcW w:w="602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Тестирование</w:t>
            </w:r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6.1.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color w:val="221E1F"/>
                <w:w w:val="105"/>
                <w:sz w:val="24"/>
                <w:szCs w:val="24"/>
              </w:rPr>
              <w:t>Понятие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о</w:t>
            </w:r>
            <w:r w:rsidRPr="002B2E30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движении</w:t>
            </w:r>
            <w:r w:rsidRPr="002B2E30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плоскости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-Разбирать примеры, иллюстрирующие понятия движения, центров и осей симметрии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-Формулировать определения параллельного переноса, поворота и осевой симметрии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Опрос по индивидуальным карточкам</w:t>
            </w:r>
          </w:p>
        </w:tc>
        <w:tc>
          <w:tcPr>
            <w:tcW w:w="2126" w:type="dxa"/>
            <w:vMerge w:val="restart"/>
          </w:tcPr>
          <w:p w:rsidR="00FE6A10" w:rsidRPr="002B2E30" w:rsidRDefault="00BF2E58" w:rsidP="00FE6A10">
            <w:pPr>
              <w:rPr>
                <w:sz w:val="24"/>
                <w:szCs w:val="24"/>
                <w:u w:val="single"/>
              </w:rPr>
            </w:pPr>
            <w:hyperlink r:id="rId418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https://www.yaklass.ru/p/geometria/9-klass/dvizhenie-10434/poniatie-dvizheniia-simmetriia-10437/re-150d4afe-9334-462c-abe7-22a9b9b43f10</w:t>
              </w:r>
            </w:hyperlink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6.2.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Параллельный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перенос,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поворот</w:t>
            </w:r>
            <w:r w:rsidRPr="002B2E30">
              <w:rPr>
                <w:color w:val="221E1F"/>
                <w:spacing w:val="5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-1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симметрия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-Выводить их свойства, находить неподвижные точки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Находить центры и оси симметрий простейших фигур</w:t>
            </w:r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vMerge/>
          </w:tcPr>
          <w:p w:rsidR="00FE6A10" w:rsidRPr="002B2E30" w:rsidRDefault="00FE6A10" w:rsidP="00FE6A10">
            <w:pPr>
              <w:rPr>
                <w:sz w:val="24"/>
                <w:szCs w:val="24"/>
                <w:u w:val="single"/>
              </w:rPr>
            </w:pPr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6.3.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color w:val="221E1F"/>
                <w:w w:val="105"/>
                <w:sz w:val="24"/>
                <w:szCs w:val="24"/>
              </w:rPr>
              <w:t>Оси</w:t>
            </w:r>
            <w:r w:rsidRPr="002B2E30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-6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центры</w:t>
            </w:r>
            <w:r w:rsidRPr="002B2E30">
              <w:rPr>
                <w:color w:val="221E1F"/>
                <w:spacing w:val="-5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симметрии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-Применять параллельный перенос и симметрию при решении геометрических задач (разбирать примеры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Письменный опрос</w:t>
            </w:r>
          </w:p>
        </w:tc>
        <w:tc>
          <w:tcPr>
            <w:tcW w:w="2126" w:type="dxa"/>
            <w:vMerge w:val="restart"/>
          </w:tcPr>
          <w:p w:rsidR="00FE6A10" w:rsidRPr="002B2E30" w:rsidRDefault="00BF2E58" w:rsidP="00FE6A10">
            <w:pPr>
              <w:rPr>
                <w:sz w:val="24"/>
                <w:szCs w:val="24"/>
                <w:u w:val="single"/>
              </w:rPr>
            </w:pPr>
            <w:hyperlink r:id="rId419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https://infourok.ru/urok-po-matematike-dlya-klassa-pravilnie-mnogougolniki-reshenie-zadach-1178089.html</w:t>
              </w:r>
            </w:hyperlink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6.4.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Простейшие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применения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в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решении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задач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-Использовать для построения и исследований цифровые ресурсы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vMerge/>
          </w:tcPr>
          <w:p w:rsidR="00FE6A10" w:rsidRPr="002B2E30" w:rsidRDefault="00FE6A10" w:rsidP="00FE6A10">
            <w:pPr>
              <w:rPr>
                <w:sz w:val="24"/>
                <w:szCs w:val="24"/>
                <w:u w:val="single"/>
              </w:rPr>
            </w:pPr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2977" w:type="dxa"/>
            <w:gridSpan w:val="3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w w:val="105"/>
                <w:sz w:val="24"/>
                <w:szCs w:val="24"/>
              </w:rPr>
              <w:t>Итого</w:t>
            </w:r>
            <w:r w:rsidRPr="002B2E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w w:val="105"/>
                <w:sz w:val="24"/>
                <w:szCs w:val="24"/>
              </w:rPr>
              <w:t>по</w:t>
            </w:r>
            <w:r w:rsidRPr="002B2E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spacing w:val="-2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15042" w:type="dxa"/>
            <w:gridSpan w:val="11"/>
          </w:tcPr>
          <w:p w:rsidR="00FE6A10" w:rsidRPr="002B2E30" w:rsidRDefault="00FE6A10" w:rsidP="00FE6A10">
            <w:pPr>
              <w:spacing w:before="64"/>
              <w:rPr>
                <w:b/>
                <w:sz w:val="24"/>
                <w:szCs w:val="24"/>
              </w:rPr>
            </w:pPr>
            <w:r w:rsidRPr="002B2E30">
              <w:rPr>
                <w:b/>
                <w:spacing w:val="-2"/>
                <w:w w:val="105"/>
                <w:sz w:val="24"/>
                <w:szCs w:val="24"/>
              </w:rPr>
              <w:t>Раздел</w:t>
            </w:r>
            <w:r w:rsidRPr="002B2E30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spacing w:val="-2"/>
                <w:w w:val="105"/>
                <w:sz w:val="24"/>
                <w:szCs w:val="24"/>
              </w:rPr>
              <w:t>7</w:t>
            </w:r>
            <w:r w:rsidRPr="002B2E30">
              <w:rPr>
                <w:spacing w:val="-2"/>
                <w:w w:val="105"/>
                <w:sz w:val="24"/>
                <w:szCs w:val="24"/>
              </w:rPr>
              <w:t>.</w:t>
            </w:r>
            <w:r w:rsidRPr="002B2E30">
              <w:rPr>
                <w:spacing w:val="11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Повторение,</w:t>
            </w:r>
            <w:r w:rsidRPr="002B2E30">
              <w:rPr>
                <w:b/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обобщение,</w:t>
            </w:r>
            <w:r w:rsidRPr="002B2E30">
              <w:rPr>
                <w:b/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систематизация</w:t>
            </w:r>
            <w:r w:rsidRPr="002B2E30">
              <w:rPr>
                <w:b/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b/>
                <w:color w:val="221E1F"/>
                <w:spacing w:val="-2"/>
                <w:w w:val="105"/>
                <w:sz w:val="24"/>
                <w:szCs w:val="24"/>
              </w:rPr>
              <w:t>знаний</w:t>
            </w:r>
          </w:p>
        </w:tc>
      </w:tr>
      <w:tr w:rsidR="00FE6A10" w:rsidRPr="002B2E30" w:rsidTr="006A2379">
        <w:trPr>
          <w:gridAfter w:val="10"/>
          <w:wAfter w:w="9111" w:type="dxa"/>
          <w:trHeight w:val="525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7.1.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64" w:line="266" w:lineRule="auto"/>
              <w:rPr>
                <w:sz w:val="24"/>
                <w:szCs w:val="24"/>
              </w:rPr>
            </w:pPr>
            <w:r w:rsidRPr="002B2E30">
              <w:rPr>
                <w:color w:val="221E1F"/>
                <w:w w:val="105"/>
                <w:sz w:val="24"/>
                <w:szCs w:val="24"/>
              </w:rPr>
              <w:t>Повторение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основных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понятий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-1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методов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курсов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7—9</w:t>
            </w:r>
            <w:r w:rsidRPr="002B2E30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классов,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обобщение</w:t>
            </w:r>
            <w:r w:rsidRPr="002B2E30">
              <w:rPr>
                <w:color w:val="221E1F"/>
                <w:spacing w:val="-1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4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систематизация</w:t>
            </w:r>
            <w:r w:rsidRPr="002B2E30">
              <w:rPr>
                <w:color w:val="221E1F"/>
                <w:spacing w:val="-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знаний.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color w:val="000000"/>
                <w:sz w:val="24"/>
                <w:szCs w:val="24"/>
              </w:rPr>
            </w:pPr>
            <w:proofErr w:type="gramStart"/>
            <w:r w:rsidRPr="002B2E30">
              <w:rPr>
                <w:color w:val="000000"/>
                <w:sz w:val="24"/>
                <w:szCs w:val="24"/>
              </w:rPr>
              <w:t>-Оперировать понятиями: фигура, точка, прямая, угол, многоугольник, равнобедренный и равносторонний треугольники, прямоугольный треугольник, медиана, биссектриса и высота треугольника, параллелограмм, ромб, прямоугольник, квадрат, трапеция; окружность, касательная; равенство и подобие фигур, треугольников; параллельность и перпендикулярность прямых, угол между прямыми, симметрия относительно точки и прямой; длина, расстояние, величина угла, площадь, периметр.;</w:t>
            </w:r>
            <w:proofErr w:type="gramEnd"/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Опрос по индивидуальным карточкам</w:t>
            </w:r>
          </w:p>
        </w:tc>
        <w:tc>
          <w:tcPr>
            <w:tcW w:w="2126" w:type="dxa"/>
            <w:vMerge w:val="restart"/>
          </w:tcPr>
          <w:p w:rsidR="00FE6A10" w:rsidRPr="002B2E30" w:rsidRDefault="00BF2E58" w:rsidP="00FE6A10">
            <w:pPr>
              <w:rPr>
                <w:color w:val="1155CC"/>
                <w:sz w:val="24"/>
                <w:szCs w:val="24"/>
                <w:u w:val="single"/>
              </w:rPr>
            </w:pPr>
            <w:hyperlink r:id="rId420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https://interneturok.ru/lesson/algebra/9-klass/itogovoe-povtorenie-kursa-algebry-9go-klassa/povtorenie-i-sistematizatsiya-kursa-algebry-7-9-klassa-preobrazovanie-vyrazheniy</w:t>
              </w:r>
            </w:hyperlink>
            <w:r w:rsidR="00FE6A10" w:rsidRPr="002B2E30">
              <w:rPr>
                <w:color w:val="1155CC"/>
                <w:sz w:val="24"/>
                <w:szCs w:val="24"/>
                <w:u w:val="single"/>
              </w:rPr>
              <w:t xml:space="preserve"> https://www.yaklass.ru/p/algebra </w:t>
            </w:r>
            <w:hyperlink r:id="rId421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https://infourok.ru/issledovatelskaya-rabota-po-matematike-na-temu-obobshenie-i-</w:t>
              </w:r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lastRenderedPageBreak/>
                <w:t>sistematizaciya-uchebnogo-materiala-kursov-7-9-klassov-4314350.html</w:t>
              </w:r>
            </w:hyperlink>
          </w:p>
          <w:p w:rsidR="00FE6A10" w:rsidRPr="002B2E30" w:rsidRDefault="00FE6A10" w:rsidP="00FE6A10">
            <w:pPr>
              <w:rPr>
                <w:color w:val="1155CC"/>
                <w:sz w:val="24"/>
                <w:szCs w:val="24"/>
                <w:u w:val="single"/>
              </w:rPr>
            </w:pPr>
            <w:r w:rsidRPr="002B2E30">
              <w:rPr>
                <w:sz w:val="24"/>
                <w:szCs w:val="24"/>
              </w:rPr>
              <w:t xml:space="preserve">  </w:t>
            </w:r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7.2.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Простейшие</w:t>
            </w:r>
            <w:r w:rsidRPr="002B2E30">
              <w:rPr>
                <w:color w:val="221E1F"/>
                <w:spacing w:val="2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геометрические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фигуры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их</w:t>
            </w:r>
            <w:r w:rsidRPr="002B2E30">
              <w:rPr>
                <w:color w:val="221E1F"/>
                <w:spacing w:val="3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свойства.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49"/>
              <w:rPr>
                <w:color w:val="000000"/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Использовать формулы: периметра и площади многоугольников, длины окружности и площади круга, объёма прямоугольного параллелепипеда</w:t>
            </w:r>
            <w:proofErr w:type="gramStart"/>
            <w:r w:rsidRPr="002B2E30">
              <w:rPr>
                <w:color w:val="000000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  <w:vMerge/>
          </w:tcPr>
          <w:p w:rsidR="00FE6A10" w:rsidRPr="002B2E30" w:rsidRDefault="00FE6A10" w:rsidP="00FE6A10">
            <w:pPr>
              <w:rPr>
                <w:sz w:val="24"/>
                <w:szCs w:val="24"/>
                <w:u w:val="single"/>
              </w:rPr>
            </w:pPr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7.3.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color w:val="221E1F"/>
                <w:sz w:val="24"/>
                <w:szCs w:val="24"/>
              </w:rPr>
              <w:t>Измерение</w:t>
            </w:r>
            <w:r w:rsidRPr="002B2E30">
              <w:rPr>
                <w:color w:val="221E1F"/>
                <w:spacing w:val="26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z w:val="24"/>
                <w:szCs w:val="24"/>
              </w:rPr>
              <w:t>геометрических</w:t>
            </w:r>
            <w:r w:rsidRPr="002B2E30">
              <w:rPr>
                <w:color w:val="221E1F"/>
                <w:spacing w:val="26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sz w:val="24"/>
                <w:szCs w:val="24"/>
              </w:rPr>
              <w:lastRenderedPageBreak/>
              <w:t>величин.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ind w:firstLine="149"/>
              <w:rPr>
                <w:sz w:val="24"/>
                <w:szCs w:val="24"/>
              </w:rPr>
            </w:pPr>
            <w:proofErr w:type="gramStart"/>
            <w:r w:rsidRPr="002B2E30">
              <w:rPr>
                <w:color w:val="000000"/>
                <w:sz w:val="24"/>
                <w:szCs w:val="24"/>
              </w:rPr>
              <w:t xml:space="preserve">Оперировать понятиями: фигура, точка, прямая, угол, многоугольник, равнобедренный и равносторонний треугольники, прямоугольный </w:t>
            </w:r>
            <w:r w:rsidRPr="002B2E30">
              <w:rPr>
                <w:color w:val="000000"/>
                <w:sz w:val="24"/>
                <w:szCs w:val="24"/>
              </w:rPr>
              <w:lastRenderedPageBreak/>
              <w:t>треугольник, медиана, биссектриса и высота треугольника, параллелограмм, ромб, прямоугольник, квадрат, трапеция; окружность, касательная; равенство и подобие фигур, треугольников</w:t>
            </w:r>
            <w:proofErr w:type="gramEnd"/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2126" w:type="dxa"/>
            <w:vMerge/>
          </w:tcPr>
          <w:p w:rsidR="00FE6A10" w:rsidRPr="002B2E30" w:rsidRDefault="00FE6A10" w:rsidP="00FE6A10">
            <w:pPr>
              <w:rPr>
                <w:sz w:val="24"/>
                <w:szCs w:val="24"/>
                <w:u w:val="single"/>
              </w:rPr>
            </w:pPr>
          </w:p>
        </w:tc>
      </w:tr>
      <w:tr w:rsidR="00FE6A10" w:rsidRPr="002B2E30" w:rsidTr="006A2379">
        <w:trPr>
          <w:gridAfter w:val="10"/>
          <w:wAfter w:w="9111" w:type="dxa"/>
          <w:trHeight w:val="525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spacing w:before="64"/>
              <w:ind w:right="123"/>
              <w:jc w:val="center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Треугольники.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proofErr w:type="gramStart"/>
            <w:r w:rsidRPr="002B2E30">
              <w:rPr>
                <w:color w:val="000000"/>
                <w:sz w:val="24"/>
                <w:szCs w:val="24"/>
              </w:rPr>
              <w:t>-Оперировать понятиями: фигура, точка, прямая, угол, многоугольник, равнобедренный и равносторонний треугольники, прямоугольный треугольник, медиана, биссектриса и высота треугольника, параллелограмм, ромб, прямоугольник, квадрат, трапеция; окружность, касательная; равенство и подобие фигур, треугольников</w:t>
            </w:r>
            <w:proofErr w:type="gramEnd"/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Опрос по индивидуальным карточкам</w:t>
            </w:r>
          </w:p>
        </w:tc>
        <w:tc>
          <w:tcPr>
            <w:tcW w:w="2126" w:type="dxa"/>
            <w:vMerge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spacing w:before="64"/>
              <w:ind w:right="123"/>
              <w:jc w:val="center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7.5.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Параллельные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4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перпендикулярные</w:t>
            </w:r>
            <w:r w:rsidRPr="002B2E30">
              <w:rPr>
                <w:color w:val="221E1F"/>
                <w:spacing w:val="5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прямые.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 w:rsidRPr="002B2E30">
              <w:rPr>
                <w:color w:val="000000"/>
                <w:sz w:val="24"/>
                <w:szCs w:val="24"/>
              </w:rPr>
              <w:t>-Оперировать понятиями: фигура, точка, прямая, угол, многоугольник, равнобедренный и равносторонний треугольники, прямоугольный треугольник, медиана, биссектриса и высота треугольника, параллелограмм, ромб, прямоугольник, квадрат, трапеция; окружность, касательная; равенство и подобие фигур, треугольников; параллельность и перпендикулярность прямых, угол между прямыми, симметрия относительно точки и прямой; длина, расстояние, величина угла, площадь, периметр.;</w:t>
            </w:r>
            <w:proofErr w:type="gramEnd"/>
          </w:p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Использовать формулы: периметра и площади</w:t>
            </w:r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126" w:type="dxa"/>
          </w:tcPr>
          <w:p w:rsidR="00FE6A10" w:rsidRPr="002B2E30" w:rsidRDefault="00BF2E58" w:rsidP="00FE6A10">
            <w:pPr>
              <w:rPr>
                <w:sz w:val="24"/>
                <w:szCs w:val="24"/>
                <w:u w:val="single"/>
              </w:rPr>
            </w:pPr>
            <w:hyperlink r:id="rId422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https://www.yaklass.by/p/matematika/5-klass/nagliadnaia-geometriia-12325/parallelnye-i-perpendikuliarnye-priamye-12353</w:t>
              </w:r>
            </w:hyperlink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spacing w:before="64"/>
              <w:ind w:right="123"/>
              <w:jc w:val="center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t>7.6.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color w:val="221E1F"/>
                <w:w w:val="105"/>
                <w:sz w:val="24"/>
                <w:szCs w:val="24"/>
              </w:rPr>
              <w:t>Окружность</w:t>
            </w:r>
            <w:r w:rsidRPr="002B2E30">
              <w:rPr>
                <w:color w:val="221E1F"/>
                <w:spacing w:val="-9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w w:val="105"/>
                <w:sz w:val="24"/>
                <w:szCs w:val="24"/>
              </w:rPr>
              <w:t>и</w:t>
            </w:r>
            <w:r w:rsidRPr="002B2E30">
              <w:rPr>
                <w:color w:val="221E1F"/>
                <w:spacing w:val="-8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круг.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 w:rsidRPr="002B2E30">
              <w:rPr>
                <w:color w:val="000000"/>
                <w:sz w:val="24"/>
                <w:szCs w:val="24"/>
              </w:rPr>
              <w:t>-Оперировать понятиями: фигура, точка, прямая, угол, многоугольник, равнобедренный и равносторонний треугольники, прямоугольный треугольник, медиана, биссектриса и высота треугольника, параллелограмм, ромб, прямоугольник, квадрат, трапеция; окружность, касательная; равенство и подобие фигур, треугольников; параллельность и перпендикулярность прямых, угол между прямыми, симметрия относительно точки и прямой; длина, расстояние, величина угла, площадь, периметр.;</w:t>
            </w:r>
            <w:proofErr w:type="gramEnd"/>
          </w:p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lastRenderedPageBreak/>
              <w:t>Использовать формулы: периметра и площади</w:t>
            </w:r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2126" w:type="dxa"/>
          </w:tcPr>
          <w:p w:rsidR="00FE6A10" w:rsidRPr="002B2E30" w:rsidRDefault="00BF2E58" w:rsidP="00FE6A10">
            <w:pPr>
              <w:rPr>
                <w:sz w:val="24"/>
                <w:szCs w:val="24"/>
                <w:u w:val="single"/>
              </w:rPr>
            </w:pPr>
            <w:hyperlink r:id="rId423" w:anchor=":~:text=%D0%94%D0%BB%D0%B8%D0%BD%D0%B0%20%D0%BE%D0%BA%D1%80%D1%83%D0%B6%D0%BD%D0%BE%D1%81%D1%82%D0%B8%20%D0%BE%D0%B1%D0%BE%D0%B7%D0%BD%D0%B0%D1%87%D0%B0%D0%B5%D1%82%D1%81%D1%8F%20%D1%87%D0%B5%D1%80%D0%B5%D0%B7%20C,%C2%B0%20%3D%20%CF%80%20R%20180%20%C2%B0%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https://www.yaklass.ru/p/geometria/9-klass/dlina-okruzhnosti-i-ploshchad-kruga-9241/dlina-okruzhnosti-ploshchad-kruga-9494</w:t>
              </w:r>
            </w:hyperlink>
          </w:p>
        </w:tc>
      </w:tr>
      <w:tr w:rsidR="00FE6A10" w:rsidRPr="002B2E30" w:rsidTr="006A2379">
        <w:trPr>
          <w:gridAfter w:val="10"/>
          <w:wAfter w:w="9111" w:type="dxa"/>
          <w:trHeight w:val="333"/>
        </w:trPr>
        <w:tc>
          <w:tcPr>
            <w:tcW w:w="597" w:type="dxa"/>
            <w:gridSpan w:val="2"/>
          </w:tcPr>
          <w:p w:rsidR="00FE6A10" w:rsidRPr="002B2E30" w:rsidRDefault="00FE6A10" w:rsidP="00FE6A10">
            <w:pPr>
              <w:spacing w:before="64"/>
              <w:ind w:right="123"/>
              <w:jc w:val="center"/>
              <w:rPr>
                <w:sz w:val="24"/>
                <w:szCs w:val="24"/>
              </w:rPr>
            </w:pPr>
            <w:r w:rsidRPr="002B2E30">
              <w:rPr>
                <w:spacing w:val="-4"/>
                <w:w w:val="105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2380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color w:val="221E1F"/>
                <w:sz w:val="24"/>
                <w:szCs w:val="24"/>
              </w:rPr>
              <w:t>Геометрические</w:t>
            </w:r>
            <w:r w:rsidRPr="002B2E30">
              <w:rPr>
                <w:color w:val="221E1F"/>
                <w:spacing w:val="30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color w:val="221E1F"/>
                <w:spacing w:val="-2"/>
                <w:w w:val="105"/>
                <w:sz w:val="24"/>
                <w:szCs w:val="24"/>
              </w:rPr>
              <w:t>построения.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 w:rsidRPr="002B2E30">
              <w:rPr>
                <w:color w:val="000000"/>
                <w:sz w:val="24"/>
                <w:szCs w:val="24"/>
              </w:rPr>
              <w:t>-Оперировать понятиями: фигура, точка, прямая, угол, многоугольник, равнобедренный и равносторонний треугольники, прямоугольный треугольник, медиана, биссектриса и высота треугольника, параллелограмм, ромб, прямоугольник, квадрат, трапеция; окружность, касательная; равенство и подобие фигур, треугольников; параллельность и перпендикулярность прямых, угол между прямыми, симметрия относительно точки и прямой; длина, расстояние, величина угла, площадь, периметр.;</w:t>
            </w:r>
            <w:proofErr w:type="gramEnd"/>
          </w:p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color w:val="000000"/>
                <w:sz w:val="24"/>
                <w:szCs w:val="24"/>
              </w:rPr>
              <w:t>Использовать формулы: периметра и площади</w:t>
            </w:r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FE6A10" w:rsidRPr="002B2E30" w:rsidRDefault="00BF2E58" w:rsidP="00FE6A10">
            <w:pPr>
              <w:rPr>
                <w:sz w:val="24"/>
                <w:szCs w:val="24"/>
                <w:u w:val="single"/>
              </w:rPr>
            </w:pPr>
            <w:hyperlink r:id="rId424">
              <w:r w:rsidR="00FE6A10" w:rsidRPr="002B2E30">
                <w:rPr>
                  <w:color w:val="0000FF"/>
                  <w:sz w:val="24"/>
                  <w:szCs w:val="24"/>
                  <w:u w:val="single"/>
                </w:rPr>
                <w:t>https://infourok.ru/urok-okruzhnost-geometricheskie-postroeniya-4502905.html</w:t>
              </w:r>
            </w:hyperlink>
          </w:p>
        </w:tc>
      </w:tr>
      <w:tr w:rsidR="00FE6A10" w:rsidRPr="002B2E30" w:rsidTr="006A2379">
        <w:trPr>
          <w:gridAfter w:val="10"/>
          <w:wAfter w:w="9111" w:type="dxa"/>
          <w:trHeight w:val="417"/>
        </w:trPr>
        <w:tc>
          <w:tcPr>
            <w:tcW w:w="2977" w:type="dxa"/>
            <w:gridSpan w:val="3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w w:val="105"/>
                <w:sz w:val="24"/>
                <w:szCs w:val="24"/>
              </w:rPr>
              <w:t>Итого</w:t>
            </w:r>
            <w:r w:rsidRPr="002B2E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w w:val="105"/>
                <w:sz w:val="24"/>
                <w:szCs w:val="24"/>
              </w:rPr>
              <w:t>по</w:t>
            </w:r>
            <w:r w:rsidRPr="002B2E30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spacing w:val="-2"/>
                <w:w w:val="105"/>
                <w:sz w:val="24"/>
                <w:szCs w:val="24"/>
              </w:rPr>
              <w:t>разделу: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5403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</w:tr>
      <w:tr w:rsidR="00FE6A10" w:rsidRPr="002B2E30" w:rsidTr="006A2379">
        <w:trPr>
          <w:gridAfter w:val="4"/>
          <w:wAfter w:w="4685" w:type="dxa"/>
          <w:trHeight w:val="333"/>
        </w:trPr>
        <w:tc>
          <w:tcPr>
            <w:tcW w:w="2977" w:type="dxa"/>
            <w:gridSpan w:val="3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spacing w:val="-2"/>
                <w:w w:val="105"/>
                <w:sz w:val="24"/>
                <w:szCs w:val="24"/>
              </w:rPr>
              <w:t>ОБЩЕЕ</w:t>
            </w:r>
            <w:r w:rsidRPr="002B2E30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B2E30">
              <w:rPr>
                <w:spacing w:val="-2"/>
                <w:w w:val="105"/>
                <w:sz w:val="24"/>
                <w:szCs w:val="24"/>
              </w:rPr>
              <w:t>КОЛИЧЕСТВО</w:t>
            </w:r>
            <w:r w:rsidRPr="002B2E30">
              <w:rPr>
                <w:w w:val="105"/>
                <w:sz w:val="24"/>
                <w:szCs w:val="24"/>
              </w:rPr>
              <w:t xml:space="preserve"> </w:t>
            </w:r>
            <w:r w:rsidRPr="002B2E30">
              <w:rPr>
                <w:spacing w:val="-2"/>
                <w:w w:val="105"/>
                <w:sz w:val="24"/>
                <w:szCs w:val="24"/>
              </w:rPr>
              <w:t>ЧАСОВ</w:t>
            </w:r>
            <w:r w:rsidRPr="002B2E30">
              <w:rPr>
                <w:w w:val="105"/>
                <w:sz w:val="24"/>
                <w:szCs w:val="24"/>
              </w:rPr>
              <w:t xml:space="preserve"> </w:t>
            </w:r>
            <w:r w:rsidRPr="002B2E30">
              <w:rPr>
                <w:spacing w:val="-2"/>
                <w:w w:val="105"/>
                <w:sz w:val="24"/>
                <w:szCs w:val="24"/>
              </w:rPr>
              <w:t>ПО</w:t>
            </w:r>
            <w:r w:rsidRPr="002B2E30">
              <w:rPr>
                <w:w w:val="105"/>
                <w:sz w:val="24"/>
                <w:szCs w:val="24"/>
              </w:rPr>
              <w:t xml:space="preserve"> </w:t>
            </w:r>
            <w:r w:rsidRPr="002B2E30">
              <w:rPr>
                <w:spacing w:val="-2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spacing w:val="-5"/>
                <w:w w:val="105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FE6A10" w:rsidRPr="002B2E30" w:rsidRDefault="00FE6A10" w:rsidP="00FE6A10">
            <w:pPr>
              <w:spacing w:before="64"/>
              <w:rPr>
                <w:sz w:val="24"/>
                <w:szCs w:val="24"/>
              </w:rPr>
            </w:pPr>
            <w:r w:rsidRPr="002B2E30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9939" w:type="dxa"/>
            <w:gridSpan w:val="5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E6A10" w:rsidRPr="002B2E30" w:rsidRDefault="00FE6A10" w:rsidP="00FE6A10">
            <w:pPr>
              <w:rPr>
                <w:sz w:val="24"/>
                <w:szCs w:val="24"/>
              </w:rPr>
            </w:pPr>
            <w:r w:rsidRPr="002B2E30">
              <w:rPr>
                <w:sz w:val="24"/>
                <w:szCs w:val="24"/>
              </w:rPr>
              <w:t>Тестирование</w:t>
            </w:r>
          </w:p>
        </w:tc>
      </w:tr>
    </w:tbl>
    <w:p w:rsidR="00FE6A10" w:rsidRDefault="00FE6A10" w:rsidP="00FE6A10">
      <w:pPr>
        <w:ind w:left="110"/>
        <w:rPr>
          <w:b/>
          <w:sz w:val="24"/>
          <w:szCs w:val="24"/>
        </w:rPr>
      </w:pPr>
    </w:p>
    <w:p w:rsidR="006A2379" w:rsidRDefault="006A2379" w:rsidP="00CF4503">
      <w:pPr>
        <w:spacing w:before="158"/>
        <w:ind w:left="130"/>
        <w:rPr>
          <w:b/>
          <w:sz w:val="24"/>
          <w:szCs w:val="24"/>
        </w:rPr>
        <w:sectPr w:rsidR="006A2379" w:rsidSect="006A2379">
          <w:headerReference w:type="default" r:id="rId425"/>
          <w:footerReference w:type="default" r:id="rId426"/>
          <w:pgSz w:w="16850" w:h="11910" w:orient="landscape"/>
          <w:pgMar w:top="720" w:right="941" w:bottom="998" w:left="1162" w:header="709" w:footer="754" w:gutter="0"/>
          <w:cols w:space="720"/>
        </w:sectPr>
      </w:pPr>
    </w:p>
    <w:p w:rsidR="00CF4503" w:rsidRPr="005E14EC" w:rsidRDefault="00CF4503" w:rsidP="00CF4503">
      <w:pPr>
        <w:spacing w:before="158"/>
        <w:ind w:left="130"/>
        <w:rPr>
          <w:b/>
          <w:sz w:val="24"/>
          <w:szCs w:val="24"/>
        </w:rPr>
      </w:pPr>
      <w:r w:rsidRPr="005E14EC">
        <w:rPr>
          <w:b/>
          <w:sz w:val="24"/>
          <w:szCs w:val="24"/>
        </w:rPr>
        <w:lastRenderedPageBreak/>
        <w:t>ФЕДЕРАЛЬНАЯ</w:t>
      </w:r>
      <w:r w:rsidRPr="005E14EC">
        <w:rPr>
          <w:b/>
          <w:spacing w:val="-5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РАБОЧАЯ</w:t>
      </w:r>
      <w:r w:rsidRPr="005E14EC">
        <w:rPr>
          <w:b/>
          <w:spacing w:val="-5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ПРОГРАММА</w:t>
      </w:r>
      <w:r w:rsidRPr="005E14EC">
        <w:rPr>
          <w:b/>
          <w:spacing w:val="-5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УЧЕБНОГО</w:t>
      </w:r>
      <w:r w:rsidRPr="005E14EC">
        <w:rPr>
          <w:b/>
          <w:spacing w:val="-6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КУРСА</w:t>
      </w:r>
    </w:p>
    <w:p w:rsidR="00CF4503" w:rsidRPr="005E14EC" w:rsidRDefault="00CF4503" w:rsidP="00CF4503">
      <w:pPr>
        <w:pStyle w:val="110"/>
        <w:spacing w:before="31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EEE0608" wp14:editId="1C6A3BF2">
                <wp:simplePos x="0" y="0"/>
                <wp:positionH relativeFrom="page">
                  <wp:posOffset>699770</wp:posOffset>
                </wp:positionH>
                <wp:positionV relativeFrom="paragraph">
                  <wp:posOffset>259080</wp:posOffset>
                </wp:positionV>
                <wp:extent cx="6340475" cy="4445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.1pt;margin-top:20.4pt;width:499.25pt;height:.3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Pr="005E14EC">
        <w:rPr>
          <w:sz w:val="24"/>
          <w:szCs w:val="24"/>
        </w:rPr>
        <w:t>«ВЕРОЯТНОСТЬ</w:t>
      </w:r>
      <w:r w:rsidRPr="005E14EC">
        <w:rPr>
          <w:spacing w:val="-8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СТАТИСТИКА»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7–9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КЛАССАХ</w:t>
      </w:r>
    </w:p>
    <w:p w:rsidR="00CF4503" w:rsidRPr="005E14EC" w:rsidRDefault="00CF4503" w:rsidP="00CF4503">
      <w:pPr>
        <w:pStyle w:val="a5"/>
        <w:ind w:left="0" w:firstLine="0"/>
        <w:jc w:val="left"/>
        <w:rPr>
          <w:b/>
          <w:sz w:val="24"/>
          <w:szCs w:val="24"/>
        </w:rPr>
      </w:pPr>
    </w:p>
    <w:p w:rsidR="00CF4503" w:rsidRPr="005E14EC" w:rsidRDefault="00CF4503" w:rsidP="00CF4503">
      <w:pPr>
        <w:pStyle w:val="a5"/>
        <w:spacing w:before="6"/>
        <w:ind w:left="0" w:firstLine="0"/>
        <w:jc w:val="left"/>
        <w:rPr>
          <w:b/>
          <w:sz w:val="24"/>
          <w:szCs w:val="24"/>
        </w:rPr>
      </w:pPr>
    </w:p>
    <w:p w:rsidR="00CF4503" w:rsidRPr="005E14EC" w:rsidRDefault="00CF4503" w:rsidP="00CF4503">
      <w:pPr>
        <w:pStyle w:val="110"/>
        <w:spacing w:before="89"/>
        <w:rPr>
          <w:sz w:val="24"/>
          <w:szCs w:val="24"/>
        </w:rPr>
      </w:pPr>
      <w:bookmarkStart w:id="41" w:name="_bookmark37"/>
      <w:bookmarkEnd w:id="41"/>
      <w:r w:rsidRPr="005E14EC">
        <w:rPr>
          <w:spacing w:val="-1"/>
          <w:sz w:val="24"/>
          <w:szCs w:val="24"/>
        </w:rPr>
        <w:t>ПОЯСНИТЕЛЬНАЯ</w:t>
      </w:r>
      <w:r w:rsidRPr="005E14EC">
        <w:rPr>
          <w:spacing w:val="-7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ЗАПИСКА</w:t>
      </w:r>
    </w:p>
    <w:p w:rsidR="00CF4503" w:rsidRPr="005E14EC" w:rsidRDefault="00CF4503" w:rsidP="00CF4503">
      <w:pPr>
        <w:pStyle w:val="a5"/>
        <w:spacing w:before="196" w:line="259" w:lineRule="auto"/>
        <w:ind w:right="141"/>
        <w:rPr>
          <w:sz w:val="24"/>
          <w:szCs w:val="24"/>
        </w:rPr>
      </w:pPr>
      <w:r w:rsidRPr="005E14EC">
        <w:rPr>
          <w:sz w:val="24"/>
          <w:szCs w:val="24"/>
        </w:rPr>
        <w:t>В современном цифровом мире вероятность и статистика приобретают всё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большую</w:t>
      </w:r>
      <w:r w:rsidRPr="005E14EC">
        <w:rPr>
          <w:spacing w:val="-5"/>
          <w:sz w:val="24"/>
          <w:szCs w:val="24"/>
        </w:rPr>
        <w:t xml:space="preserve"> </w:t>
      </w:r>
      <w:r w:rsidRPr="005E14EC">
        <w:rPr>
          <w:sz w:val="24"/>
          <w:szCs w:val="24"/>
        </w:rPr>
        <w:t>значимость,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как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-5"/>
          <w:sz w:val="24"/>
          <w:szCs w:val="24"/>
        </w:rPr>
        <w:t xml:space="preserve"> </w:t>
      </w:r>
      <w:r w:rsidRPr="005E14EC">
        <w:rPr>
          <w:sz w:val="24"/>
          <w:szCs w:val="24"/>
        </w:rPr>
        <w:t>точки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зрения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практических</w:t>
      </w:r>
      <w:r w:rsidRPr="005E14EC">
        <w:rPr>
          <w:spacing w:val="-7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приложений,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так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их</w:t>
      </w:r>
      <w:r w:rsidRPr="005E14EC">
        <w:rPr>
          <w:spacing w:val="-7"/>
          <w:sz w:val="24"/>
          <w:szCs w:val="24"/>
        </w:rPr>
        <w:t xml:space="preserve"> </w:t>
      </w:r>
      <w:r w:rsidRPr="005E14EC">
        <w:rPr>
          <w:sz w:val="24"/>
          <w:szCs w:val="24"/>
        </w:rPr>
        <w:t>роли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образовании,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необходимом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каждому человеку.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Возрастает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число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профессий,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овладении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которыми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требуется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хорошая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базовая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подготовка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области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вероятности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z w:val="24"/>
          <w:szCs w:val="24"/>
        </w:rPr>
        <w:t>статистики,</w:t>
      </w:r>
      <w:r w:rsidRPr="005E14EC">
        <w:rPr>
          <w:spacing w:val="-10"/>
          <w:sz w:val="24"/>
          <w:szCs w:val="24"/>
        </w:rPr>
        <w:t xml:space="preserve"> </w:t>
      </w:r>
      <w:r w:rsidRPr="005E14EC">
        <w:rPr>
          <w:sz w:val="24"/>
          <w:szCs w:val="24"/>
        </w:rPr>
        <w:t>такая</w:t>
      </w:r>
      <w:r w:rsidRPr="005E14EC">
        <w:rPr>
          <w:spacing w:val="-10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подготовка</w:t>
      </w:r>
      <w:r w:rsidRPr="005E14EC">
        <w:rPr>
          <w:spacing w:val="-14"/>
          <w:sz w:val="24"/>
          <w:szCs w:val="24"/>
        </w:rPr>
        <w:t xml:space="preserve"> </w:t>
      </w:r>
      <w:r w:rsidRPr="005E14EC">
        <w:rPr>
          <w:sz w:val="24"/>
          <w:szCs w:val="24"/>
        </w:rPr>
        <w:t>важна</w:t>
      </w:r>
      <w:r w:rsidRPr="005E14EC">
        <w:rPr>
          <w:spacing w:val="-13"/>
          <w:sz w:val="24"/>
          <w:szCs w:val="24"/>
        </w:rPr>
        <w:t xml:space="preserve"> </w:t>
      </w:r>
      <w:r w:rsidRPr="005E14EC">
        <w:rPr>
          <w:sz w:val="24"/>
          <w:szCs w:val="24"/>
        </w:rPr>
        <w:t>для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продолжения</w:t>
      </w:r>
      <w:r w:rsidRPr="005E14EC">
        <w:rPr>
          <w:spacing w:val="-10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образования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>для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успешной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профессиональной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карьеры.</w:t>
      </w:r>
    </w:p>
    <w:p w:rsidR="00CF4503" w:rsidRPr="005E14EC" w:rsidRDefault="00CF4503" w:rsidP="00CF4503">
      <w:pPr>
        <w:pStyle w:val="a5"/>
        <w:spacing w:before="3" w:line="256" w:lineRule="auto"/>
        <w:ind w:right="143"/>
        <w:rPr>
          <w:sz w:val="24"/>
          <w:szCs w:val="24"/>
        </w:rPr>
      </w:pPr>
      <w:r w:rsidRPr="005E14EC">
        <w:rPr>
          <w:sz w:val="24"/>
          <w:szCs w:val="24"/>
        </w:rPr>
        <w:t>Каждый человек постоянно принимает решения на основе имеющихся у него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данных.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для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обоснованного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принятия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условиях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недостатка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или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избытка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информации</w:t>
      </w:r>
      <w:r w:rsidRPr="005E14EC">
        <w:rPr>
          <w:spacing w:val="1"/>
          <w:sz w:val="24"/>
          <w:szCs w:val="24"/>
        </w:rPr>
        <w:t xml:space="preserve"> </w:t>
      </w:r>
      <w:proofErr w:type="gramStart"/>
      <w:r w:rsidRPr="005E14EC">
        <w:rPr>
          <w:sz w:val="24"/>
          <w:szCs w:val="24"/>
        </w:rPr>
        <w:t>необходимо</w:t>
      </w:r>
      <w:proofErr w:type="gramEnd"/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том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числе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хорошо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сформированное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вероятностное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статистическое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мышление.</w:t>
      </w:r>
    </w:p>
    <w:p w:rsidR="00CF4503" w:rsidRPr="005E14EC" w:rsidRDefault="00CF4503" w:rsidP="00CF4503">
      <w:pPr>
        <w:pStyle w:val="a5"/>
        <w:spacing w:before="12" w:line="259" w:lineRule="auto"/>
        <w:ind w:right="140"/>
        <w:rPr>
          <w:sz w:val="24"/>
          <w:szCs w:val="24"/>
        </w:rPr>
      </w:pPr>
      <w:proofErr w:type="gramStart"/>
      <w:r w:rsidRPr="005E14EC">
        <w:rPr>
          <w:sz w:val="24"/>
          <w:szCs w:val="24"/>
        </w:rPr>
        <w:t>Именно поэтому остро встала необходимость сформировать у обучающихся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функциональную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грамотность,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включающую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себя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качестве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неотъемлемой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составляющей умение воспринимать и критически анализировать информацию,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представленную в различных формах, понимать вероятностный характер многих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реальных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процессов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зависимостей,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производить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простейшие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вероятностные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расчёты.</w:t>
      </w:r>
      <w:proofErr w:type="gramEnd"/>
    </w:p>
    <w:p w:rsidR="00CF4503" w:rsidRPr="005E14EC" w:rsidRDefault="00CF4503" w:rsidP="00CF4503">
      <w:pPr>
        <w:pStyle w:val="a5"/>
        <w:spacing w:line="259" w:lineRule="auto"/>
        <w:ind w:right="127"/>
        <w:rPr>
          <w:sz w:val="24"/>
          <w:szCs w:val="24"/>
        </w:rPr>
      </w:pPr>
      <w:r w:rsidRPr="005E14EC">
        <w:rPr>
          <w:sz w:val="24"/>
          <w:szCs w:val="24"/>
        </w:rPr>
        <w:t>Знакомство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учебном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курсе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основными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принципами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сбора,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анализа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представления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данных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из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различных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сфер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жизни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общества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государства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приобщает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обучающихся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общественным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интересам.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Изучение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основ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комбинаторики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развивает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навыки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организации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перебора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подсчёта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числа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вариантов, в том числе в прикладных задачах. Знакомство с основами теории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графов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создаёт</w:t>
      </w:r>
      <w:r w:rsidRPr="005E14EC">
        <w:rPr>
          <w:spacing w:val="71"/>
          <w:sz w:val="24"/>
          <w:szCs w:val="24"/>
        </w:rPr>
        <w:t xml:space="preserve"> </w:t>
      </w:r>
      <w:r w:rsidRPr="005E14EC">
        <w:rPr>
          <w:sz w:val="24"/>
          <w:szCs w:val="24"/>
        </w:rPr>
        <w:t>математический   фундамент   для   формирования   компетенций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области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информатики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цифровых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технологий.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изучении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статистики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вероятности обогащаются представления обучающихся о современной картине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мира и методах его исследования, формируется понимание роли статистики как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источника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социально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значимой</w:t>
      </w:r>
      <w:r w:rsidRPr="005E14EC">
        <w:rPr>
          <w:spacing w:val="1"/>
          <w:sz w:val="24"/>
          <w:szCs w:val="24"/>
        </w:rPr>
        <w:t xml:space="preserve"> </w:t>
      </w:r>
      <w:proofErr w:type="gramStart"/>
      <w:r w:rsidRPr="005E14EC">
        <w:rPr>
          <w:sz w:val="24"/>
          <w:szCs w:val="24"/>
        </w:rPr>
        <w:t>информации</w:t>
      </w:r>
      <w:proofErr w:type="gramEnd"/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закладываются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основы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вероятностного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мышления.</w:t>
      </w:r>
    </w:p>
    <w:p w:rsidR="00CF4503" w:rsidRPr="005E14EC" w:rsidRDefault="00CF4503" w:rsidP="00CF4503">
      <w:pPr>
        <w:pStyle w:val="a5"/>
        <w:ind w:left="700" w:firstLine="0"/>
        <w:rPr>
          <w:sz w:val="24"/>
          <w:szCs w:val="24"/>
        </w:rPr>
      </w:pPr>
      <w:r w:rsidRPr="005E14EC">
        <w:rPr>
          <w:sz w:val="24"/>
          <w:szCs w:val="24"/>
        </w:rPr>
        <w:t>В</w:t>
      </w:r>
      <w:r w:rsidRPr="005E14EC">
        <w:rPr>
          <w:spacing w:val="47"/>
          <w:sz w:val="24"/>
          <w:szCs w:val="24"/>
        </w:rPr>
        <w:t xml:space="preserve"> </w:t>
      </w:r>
      <w:r w:rsidRPr="005E14EC">
        <w:rPr>
          <w:sz w:val="24"/>
          <w:szCs w:val="24"/>
        </w:rPr>
        <w:t>соответствии</w:t>
      </w:r>
      <w:r w:rsidRPr="005E14EC">
        <w:rPr>
          <w:spacing w:val="47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44"/>
          <w:sz w:val="24"/>
          <w:szCs w:val="24"/>
        </w:rPr>
        <w:t xml:space="preserve"> </w:t>
      </w:r>
      <w:r w:rsidRPr="005E14EC">
        <w:rPr>
          <w:sz w:val="24"/>
          <w:szCs w:val="24"/>
        </w:rPr>
        <w:t>данными</w:t>
      </w:r>
      <w:r w:rsidRPr="005E14EC">
        <w:rPr>
          <w:spacing w:val="47"/>
          <w:sz w:val="24"/>
          <w:szCs w:val="24"/>
        </w:rPr>
        <w:t xml:space="preserve"> </w:t>
      </w:r>
      <w:r w:rsidRPr="005E14EC">
        <w:rPr>
          <w:sz w:val="24"/>
          <w:szCs w:val="24"/>
        </w:rPr>
        <w:t>целями</w:t>
      </w:r>
      <w:r w:rsidRPr="005E14EC">
        <w:rPr>
          <w:spacing w:val="40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44"/>
          <w:sz w:val="24"/>
          <w:szCs w:val="24"/>
        </w:rPr>
        <w:t xml:space="preserve"> </w:t>
      </w:r>
      <w:r w:rsidRPr="005E14EC">
        <w:rPr>
          <w:sz w:val="24"/>
          <w:szCs w:val="24"/>
        </w:rPr>
        <w:t>структуре</w:t>
      </w:r>
      <w:r w:rsidRPr="005E14EC">
        <w:rPr>
          <w:spacing w:val="44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программы</w:t>
      </w:r>
      <w:r w:rsidRPr="005E14EC">
        <w:rPr>
          <w:spacing w:val="64"/>
          <w:sz w:val="24"/>
          <w:szCs w:val="24"/>
        </w:rPr>
        <w:t xml:space="preserve"> </w:t>
      </w:r>
      <w:r w:rsidRPr="005E14EC">
        <w:rPr>
          <w:sz w:val="24"/>
          <w:szCs w:val="24"/>
        </w:rPr>
        <w:t>учебного</w:t>
      </w:r>
      <w:r w:rsidRPr="005E14EC">
        <w:rPr>
          <w:spacing w:val="43"/>
          <w:sz w:val="24"/>
          <w:szCs w:val="24"/>
        </w:rPr>
        <w:t xml:space="preserve"> </w:t>
      </w:r>
      <w:r w:rsidRPr="005E14EC">
        <w:rPr>
          <w:sz w:val="24"/>
          <w:szCs w:val="24"/>
        </w:rPr>
        <w:t>курса</w:t>
      </w:r>
    </w:p>
    <w:p w:rsidR="00CF4503" w:rsidRPr="005E14EC" w:rsidRDefault="00CF4503" w:rsidP="00CF4503">
      <w:pPr>
        <w:pStyle w:val="a5"/>
        <w:spacing w:before="19" w:line="259" w:lineRule="auto"/>
        <w:ind w:right="147" w:firstLine="0"/>
        <w:rPr>
          <w:sz w:val="24"/>
          <w:szCs w:val="24"/>
        </w:rPr>
      </w:pPr>
      <w:r w:rsidRPr="005E14EC">
        <w:rPr>
          <w:sz w:val="24"/>
          <w:szCs w:val="24"/>
        </w:rPr>
        <w:t>«Вероятность и статистика» основного общего образования выделены следующие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содержательно-методические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линии: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«Представление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данных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описательная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статистика»,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«Вероятность»,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«Элементы комбинаторики»,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«Введение в теорию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графов».</w:t>
      </w:r>
    </w:p>
    <w:p w:rsidR="00CF4503" w:rsidRPr="005E14EC" w:rsidRDefault="00CF4503" w:rsidP="00CF4503">
      <w:pPr>
        <w:pStyle w:val="a5"/>
        <w:spacing w:line="259" w:lineRule="auto"/>
        <w:ind w:right="131"/>
        <w:rPr>
          <w:sz w:val="24"/>
          <w:szCs w:val="24"/>
        </w:rPr>
      </w:pPr>
      <w:r w:rsidRPr="005E14EC">
        <w:rPr>
          <w:sz w:val="24"/>
          <w:szCs w:val="24"/>
        </w:rPr>
        <w:t>Содержание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линии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«Представление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данных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описательная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статистика»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служит основой для формирования навыков работы с информацией: от чтения 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интерпретации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информации,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представленной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таблицах,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диаграммах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графиках,</w:t>
      </w:r>
      <w:r w:rsidRPr="005E14EC">
        <w:rPr>
          <w:spacing w:val="30"/>
          <w:sz w:val="24"/>
          <w:szCs w:val="24"/>
        </w:rPr>
        <w:t xml:space="preserve"> </w:t>
      </w:r>
      <w:r w:rsidRPr="005E14EC">
        <w:rPr>
          <w:sz w:val="24"/>
          <w:szCs w:val="24"/>
        </w:rPr>
        <w:t>до</w:t>
      </w:r>
      <w:r w:rsidRPr="005E14EC">
        <w:rPr>
          <w:spacing w:val="26"/>
          <w:sz w:val="24"/>
          <w:szCs w:val="24"/>
        </w:rPr>
        <w:t xml:space="preserve"> </w:t>
      </w:r>
      <w:r w:rsidRPr="005E14EC">
        <w:rPr>
          <w:sz w:val="24"/>
          <w:szCs w:val="24"/>
        </w:rPr>
        <w:t>сбора,</w:t>
      </w:r>
      <w:r w:rsidRPr="005E14EC">
        <w:rPr>
          <w:spacing w:val="30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представления</w:t>
      </w:r>
      <w:r w:rsidRPr="005E14EC">
        <w:rPr>
          <w:spacing w:val="29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30"/>
          <w:sz w:val="24"/>
          <w:szCs w:val="24"/>
        </w:rPr>
        <w:t xml:space="preserve"> </w:t>
      </w:r>
      <w:r w:rsidRPr="005E14EC">
        <w:rPr>
          <w:sz w:val="24"/>
          <w:szCs w:val="24"/>
        </w:rPr>
        <w:t>анализа</w:t>
      </w:r>
      <w:r w:rsidRPr="005E14EC">
        <w:rPr>
          <w:spacing w:val="27"/>
          <w:sz w:val="24"/>
          <w:szCs w:val="24"/>
        </w:rPr>
        <w:t xml:space="preserve"> </w:t>
      </w:r>
      <w:r w:rsidRPr="005E14EC">
        <w:rPr>
          <w:sz w:val="24"/>
          <w:szCs w:val="24"/>
        </w:rPr>
        <w:t>данных</w:t>
      </w:r>
      <w:r w:rsidRPr="005E14EC">
        <w:rPr>
          <w:spacing w:val="26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27"/>
          <w:sz w:val="24"/>
          <w:szCs w:val="24"/>
        </w:rPr>
        <w:t xml:space="preserve"> </w:t>
      </w:r>
      <w:r w:rsidRPr="005E14EC">
        <w:rPr>
          <w:sz w:val="24"/>
          <w:szCs w:val="24"/>
        </w:rPr>
        <w:t>использованием</w:t>
      </w:r>
    </w:p>
    <w:p w:rsidR="00CF4503" w:rsidRPr="005E14EC" w:rsidRDefault="00CF4503" w:rsidP="00CF4503">
      <w:pPr>
        <w:spacing w:line="259" w:lineRule="auto"/>
        <w:rPr>
          <w:sz w:val="24"/>
          <w:szCs w:val="24"/>
        </w:rPr>
        <w:sectPr w:rsidR="00CF4503" w:rsidRPr="005E14EC">
          <w:pgSz w:w="11910" w:h="16850"/>
          <w:pgMar w:top="1160" w:right="720" w:bottom="940" w:left="1000" w:header="710" w:footer="755" w:gutter="0"/>
          <w:cols w:space="720"/>
        </w:sectPr>
      </w:pPr>
    </w:p>
    <w:p w:rsidR="00CF4503" w:rsidRPr="005E14EC" w:rsidRDefault="00CF4503" w:rsidP="00CF4503">
      <w:pPr>
        <w:pStyle w:val="a5"/>
        <w:spacing w:before="79" w:line="259" w:lineRule="auto"/>
        <w:ind w:right="135" w:firstLine="0"/>
        <w:rPr>
          <w:sz w:val="24"/>
          <w:szCs w:val="24"/>
        </w:rPr>
      </w:pPr>
      <w:r w:rsidRPr="005E14EC">
        <w:rPr>
          <w:sz w:val="24"/>
          <w:szCs w:val="24"/>
        </w:rPr>
        <w:lastRenderedPageBreak/>
        <w:t>статистических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характеристик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средних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рассеивания.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Работая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данными,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обучающиеся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учатся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считывать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интерпретировать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данные,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выдвигать,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аргументировать</w:t>
      </w:r>
      <w:r w:rsidRPr="005E14EC">
        <w:rPr>
          <w:spacing w:val="-16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и</w:t>
      </w:r>
      <w:r w:rsidRPr="005E14EC">
        <w:rPr>
          <w:spacing w:val="-16"/>
          <w:sz w:val="24"/>
          <w:szCs w:val="24"/>
        </w:rPr>
        <w:t xml:space="preserve"> </w:t>
      </w:r>
      <w:r w:rsidRPr="005E14EC">
        <w:rPr>
          <w:sz w:val="24"/>
          <w:szCs w:val="24"/>
        </w:rPr>
        <w:t>критиковать</w:t>
      </w:r>
      <w:r w:rsidRPr="005E14EC">
        <w:rPr>
          <w:spacing w:val="-15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простейшие</w:t>
      </w:r>
      <w:r w:rsidRPr="005E14EC">
        <w:rPr>
          <w:spacing w:val="-17"/>
          <w:sz w:val="24"/>
          <w:szCs w:val="24"/>
        </w:rPr>
        <w:t xml:space="preserve"> </w:t>
      </w:r>
      <w:r w:rsidRPr="005E14EC">
        <w:rPr>
          <w:sz w:val="24"/>
          <w:szCs w:val="24"/>
        </w:rPr>
        <w:t>гипотезы,</w:t>
      </w:r>
      <w:r w:rsidRPr="005E14EC">
        <w:rPr>
          <w:spacing w:val="-16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размышлять</w:t>
      </w:r>
      <w:r w:rsidRPr="005E14EC">
        <w:rPr>
          <w:spacing w:val="-15"/>
          <w:sz w:val="24"/>
          <w:szCs w:val="24"/>
        </w:rPr>
        <w:t xml:space="preserve"> </w:t>
      </w:r>
      <w:r w:rsidRPr="005E14EC">
        <w:rPr>
          <w:sz w:val="24"/>
          <w:szCs w:val="24"/>
        </w:rPr>
        <w:t>над</w:t>
      </w:r>
      <w:r w:rsidRPr="005E14EC">
        <w:rPr>
          <w:spacing w:val="-16"/>
          <w:sz w:val="24"/>
          <w:szCs w:val="24"/>
        </w:rPr>
        <w:t xml:space="preserve"> </w:t>
      </w:r>
      <w:r w:rsidRPr="005E14EC">
        <w:rPr>
          <w:sz w:val="24"/>
          <w:szCs w:val="24"/>
        </w:rPr>
        <w:t>факторами,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>вызывающими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изменчивость,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оценивать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влияние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рассматриваемые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величины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процессы.</w:t>
      </w:r>
    </w:p>
    <w:p w:rsidR="00CF4503" w:rsidRPr="005E14EC" w:rsidRDefault="00CF4503" w:rsidP="00CF4503">
      <w:pPr>
        <w:pStyle w:val="a5"/>
        <w:spacing w:line="259" w:lineRule="auto"/>
        <w:ind w:right="139"/>
        <w:rPr>
          <w:sz w:val="24"/>
          <w:szCs w:val="24"/>
        </w:rPr>
      </w:pPr>
      <w:r w:rsidRPr="005E14EC">
        <w:rPr>
          <w:sz w:val="24"/>
          <w:szCs w:val="24"/>
        </w:rPr>
        <w:t>Интуитивное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представление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случайной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изменчивости,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исследование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закономерностей и тенденций становится мотивирующей основой для изучения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теории вероятностей. Большое значение имеют практические задания, в частности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опыты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классическими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вероятностными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моделями.</w:t>
      </w:r>
    </w:p>
    <w:p w:rsidR="00CF4503" w:rsidRPr="005E14EC" w:rsidRDefault="00CF4503" w:rsidP="00CF4503">
      <w:pPr>
        <w:pStyle w:val="a5"/>
        <w:spacing w:line="259" w:lineRule="auto"/>
        <w:ind w:right="136"/>
        <w:rPr>
          <w:sz w:val="24"/>
          <w:szCs w:val="24"/>
        </w:rPr>
      </w:pPr>
      <w:r w:rsidRPr="005E14EC">
        <w:rPr>
          <w:sz w:val="24"/>
          <w:szCs w:val="24"/>
        </w:rPr>
        <w:t>Понятие вероятности вводится как мера правдоподобия случайного события.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 изучении учебного курса обучающиеся знакомятся с простейшими методами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вычисления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вероятностей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случайных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экспериментах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равновозможными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элементарными исходами, вероятностными законами, позволяющими ставить 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решать</w:t>
      </w:r>
      <w:r w:rsidRPr="005E14EC">
        <w:rPr>
          <w:spacing w:val="24"/>
          <w:sz w:val="24"/>
          <w:szCs w:val="24"/>
        </w:rPr>
        <w:t xml:space="preserve"> </w:t>
      </w:r>
      <w:r w:rsidRPr="005E14EC">
        <w:rPr>
          <w:sz w:val="24"/>
          <w:szCs w:val="24"/>
        </w:rPr>
        <w:t>более</w:t>
      </w:r>
      <w:r w:rsidRPr="005E14EC">
        <w:rPr>
          <w:spacing w:val="22"/>
          <w:sz w:val="24"/>
          <w:szCs w:val="24"/>
        </w:rPr>
        <w:t xml:space="preserve"> </w:t>
      </w:r>
      <w:r w:rsidRPr="005E14EC">
        <w:rPr>
          <w:sz w:val="24"/>
          <w:szCs w:val="24"/>
        </w:rPr>
        <w:t>сложные</w:t>
      </w:r>
      <w:r w:rsidRPr="005E14EC">
        <w:rPr>
          <w:spacing w:val="22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задачи.</w:t>
      </w:r>
      <w:r w:rsidRPr="005E14EC">
        <w:rPr>
          <w:spacing w:val="24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24"/>
          <w:sz w:val="24"/>
          <w:szCs w:val="24"/>
        </w:rPr>
        <w:t xml:space="preserve"> </w:t>
      </w:r>
      <w:r w:rsidRPr="005E14EC">
        <w:rPr>
          <w:sz w:val="24"/>
          <w:szCs w:val="24"/>
        </w:rPr>
        <w:t>учебный</w:t>
      </w:r>
      <w:r w:rsidRPr="005E14EC">
        <w:rPr>
          <w:spacing w:val="24"/>
          <w:sz w:val="24"/>
          <w:szCs w:val="24"/>
        </w:rPr>
        <w:t xml:space="preserve"> </w:t>
      </w:r>
      <w:r w:rsidRPr="005E14EC">
        <w:rPr>
          <w:sz w:val="24"/>
          <w:szCs w:val="24"/>
        </w:rPr>
        <w:t>курс</w:t>
      </w:r>
      <w:r w:rsidRPr="005E14EC">
        <w:rPr>
          <w:spacing w:val="22"/>
          <w:sz w:val="24"/>
          <w:szCs w:val="24"/>
        </w:rPr>
        <w:t xml:space="preserve"> </w:t>
      </w:r>
      <w:r w:rsidRPr="005E14EC">
        <w:rPr>
          <w:sz w:val="24"/>
          <w:szCs w:val="24"/>
        </w:rPr>
        <w:t>входят</w:t>
      </w:r>
      <w:r w:rsidRPr="005E14EC">
        <w:rPr>
          <w:spacing w:val="24"/>
          <w:sz w:val="24"/>
          <w:szCs w:val="24"/>
        </w:rPr>
        <w:t xml:space="preserve"> </w:t>
      </w:r>
      <w:r w:rsidRPr="005E14EC">
        <w:rPr>
          <w:sz w:val="24"/>
          <w:szCs w:val="24"/>
        </w:rPr>
        <w:t>начальные</w:t>
      </w:r>
      <w:r w:rsidRPr="005E14EC">
        <w:rPr>
          <w:spacing w:val="22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представления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>о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случайных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величинах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их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числовых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характеристиках.</w:t>
      </w:r>
    </w:p>
    <w:p w:rsidR="00CF4503" w:rsidRPr="005E14EC" w:rsidRDefault="00CF4503" w:rsidP="00CF4503">
      <w:pPr>
        <w:pStyle w:val="a5"/>
        <w:spacing w:line="259" w:lineRule="auto"/>
        <w:ind w:right="139"/>
        <w:rPr>
          <w:sz w:val="24"/>
          <w:szCs w:val="24"/>
        </w:rPr>
      </w:pPr>
      <w:r w:rsidRPr="005E14EC">
        <w:rPr>
          <w:sz w:val="24"/>
          <w:szCs w:val="24"/>
        </w:rPr>
        <w:t>В</w:t>
      </w:r>
      <w:r w:rsidRPr="005E14EC">
        <w:rPr>
          <w:spacing w:val="135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рамках  </w:t>
      </w:r>
      <w:r w:rsidRPr="005E14EC">
        <w:rPr>
          <w:spacing w:val="60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учебного  </w:t>
      </w:r>
      <w:r w:rsidRPr="005E14EC">
        <w:rPr>
          <w:spacing w:val="61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курса  </w:t>
      </w:r>
      <w:r w:rsidRPr="005E14EC">
        <w:rPr>
          <w:spacing w:val="62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осуществляется  </w:t>
      </w:r>
      <w:r w:rsidRPr="005E14EC">
        <w:rPr>
          <w:spacing w:val="66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знакомство  </w:t>
      </w:r>
      <w:r w:rsidRPr="005E14EC">
        <w:rPr>
          <w:spacing w:val="61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обучающихся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множествами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основными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операциями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над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множествами,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рассматриваются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примеры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применения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для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также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использования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других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математических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курсах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8"/>
          <w:sz w:val="24"/>
          <w:szCs w:val="24"/>
        </w:rPr>
        <w:t xml:space="preserve"> </w:t>
      </w:r>
      <w:r w:rsidRPr="005E14EC">
        <w:rPr>
          <w:sz w:val="24"/>
          <w:szCs w:val="24"/>
        </w:rPr>
        <w:t>учебных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предметах.</w:t>
      </w:r>
    </w:p>
    <w:p w:rsidR="00CF4503" w:rsidRPr="005E14EC" w:rsidRDefault="00CF4503" w:rsidP="00CF4503">
      <w:pPr>
        <w:pStyle w:val="a5"/>
        <w:spacing w:line="256" w:lineRule="auto"/>
        <w:ind w:right="133"/>
        <w:rPr>
          <w:sz w:val="24"/>
          <w:szCs w:val="24"/>
        </w:rPr>
      </w:pPr>
      <w:r w:rsidRPr="005E14EC">
        <w:rPr>
          <w:sz w:val="24"/>
          <w:szCs w:val="24"/>
        </w:rPr>
        <w:t>В</w:t>
      </w:r>
      <w:r w:rsidRPr="005E14EC">
        <w:rPr>
          <w:spacing w:val="-10"/>
          <w:sz w:val="24"/>
          <w:szCs w:val="24"/>
        </w:rPr>
        <w:t xml:space="preserve"> </w:t>
      </w:r>
      <w:r w:rsidRPr="005E14EC">
        <w:rPr>
          <w:sz w:val="24"/>
          <w:szCs w:val="24"/>
        </w:rPr>
        <w:t>7–9</w:t>
      </w:r>
      <w:r w:rsidRPr="005E14EC">
        <w:rPr>
          <w:spacing w:val="-6"/>
          <w:sz w:val="24"/>
          <w:szCs w:val="24"/>
        </w:rPr>
        <w:t xml:space="preserve"> </w:t>
      </w:r>
      <w:r w:rsidRPr="005E14EC">
        <w:rPr>
          <w:sz w:val="24"/>
          <w:szCs w:val="24"/>
        </w:rPr>
        <w:t>классах</w:t>
      </w:r>
      <w:r w:rsidRPr="005E14EC">
        <w:rPr>
          <w:spacing w:val="-13"/>
          <w:sz w:val="24"/>
          <w:szCs w:val="24"/>
        </w:rPr>
        <w:t xml:space="preserve"> </w:t>
      </w:r>
      <w:r w:rsidRPr="005E14EC">
        <w:rPr>
          <w:sz w:val="24"/>
          <w:szCs w:val="24"/>
        </w:rPr>
        <w:t>изучается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учебный</w:t>
      </w:r>
      <w:r w:rsidRPr="005E14EC">
        <w:rPr>
          <w:spacing w:val="-9"/>
          <w:sz w:val="24"/>
          <w:szCs w:val="24"/>
        </w:rPr>
        <w:t xml:space="preserve"> </w:t>
      </w:r>
      <w:r w:rsidRPr="005E14EC">
        <w:rPr>
          <w:sz w:val="24"/>
          <w:szCs w:val="24"/>
        </w:rPr>
        <w:t>курс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z w:val="24"/>
          <w:szCs w:val="24"/>
        </w:rPr>
        <w:t>«Вероятность</w:t>
      </w:r>
      <w:r w:rsidRPr="005E14EC">
        <w:rPr>
          <w:spacing w:val="-9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-9"/>
          <w:sz w:val="24"/>
          <w:szCs w:val="24"/>
        </w:rPr>
        <w:t xml:space="preserve"> </w:t>
      </w:r>
      <w:r w:rsidRPr="005E14EC">
        <w:rPr>
          <w:sz w:val="24"/>
          <w:szCs w:val="24"/>
        </w:rPr>
        <w:t>статистика»,</w:t>
      </w:r>
      <w:r w:rsidRPr="005E14EC">
        <w:rPr>
          <w:spacing w:val="-8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z w:val="24"/>
          <w:szCs w:val="24"/>
        </w:rPr>
        <w:t>который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входят</w:t>
      </w:r>
      <w:r w:rsidRPr="005E14EC">
        <w:rPr>
          <w:spacing w:val="42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разделы:</w:t>
      </w:r>
      <w:r w:rsidRPr="005E14EC">
        <w:rPr>
          <w:spacing w:val="42"/>
          <w:sz w:val="24"/>
          <w:szCs w:val="24"/>
        </w:rPr>
        <w:t xml:space="preserve"> </w:t>
      </w:r>
      <w:r w:rsidRPr="005E14EC">
        <w:rPr>
          <w:sz w:val="24"/>
          <w:szCs w:val="24"/>
        </w:rPr>
        <w:t>«Представление</w:t>
      </w:r>
      <w:r w:rsidRPr="005E14EC">
        <w:rPr>
          <w:spacing w:val="40"/>
          <w:sz w:val="24"/>
          <w:szCs w:val="24"/>
        </w:rPr>
        <w:t xml:space="preserve"> </w:t>
      </w:r>
      <w:r w:rsidRPr="005E14EC">
        <w:rPr>
          <w:sz w:val="24"/>
          <w:szCs w:val="24"/>
        </w:rPr>
        <w:t>данных</w:t>
      </w:r>
      <w:r w:rsidRPr="005E14EC">
        <w:rPr>
          <w:spacing w:val="39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42"/>
          <w:sz w:val="24"/>
          <w:szCs w:val="24"/>
        </w:rPr>
        <w:t xml:space="preserve"> </w:t>
      </w:r>
      <w:r w:rsidRPr="005E14EC">
        <w:rPr>
          <w:sz w:val="24"/>
          <w:szCs w:val="24"/>
        </w:rPr>
        <w:t>описательная</w:t>
      </w:r>
      <w:r w:rsidRPr="005E14EC">
        <w:rPr>
          <w:spacing w:val="42"/>
          <w:sz w:val="24"/>
          <w:szCs w:val="24"/>
        </w:rPr>
        <w:t xml:space="preserve"> </w:t>
      </w:r>
      <w:r w:rsidRPr="005E14EC">
        <w:rPr>
          <w:sz w:val="24"/>
          <w:szCs w:val="24"/>
        </w:rPr>
        <w:t>статистика»,</w:t>
      </w:r>
    </w:p>
    <w:p w:rsidR="00CF4503" w:rsidRPr="005E14EC" w:rsidRDefault="00CF4503" w:rsidP="00CF4503">
      <w:pPr>
        <w:pStyle w:val="a5"/>
        <w:spacing w:before="8"/>
        <w:ind w:firstLine="0"/>
        <w:rPr>
          <w:sz w:val="24"/>
          <w:szCs w:val="24"/>
        </w:rPr>
      </w:pPr>
      <w:r w:rsidRPr="005E14EC">
        <w:rPr>
          <w:sz w:val="24"/>
          <w:szCs w:val="24"/>
        </w:rPr>
        <w:t>«Вероятность»,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«Элементы</w:t>
      </w:r>
      <w:r w:rsidRPr="005E14EC">
        <w:rPr>
          <w:spacing w:val="-7"/>
          <w:sz w:val="24"/>
          <w:szCs w:val="24"/>
        </w:rPr>
        <w:t xml:space="preserve"> </w:t>
      </w:r>
      <w:r w:rsidRPr="005E14EC">
        <w:rPr>
          <w:sz w:val="24"/>
          <w:szCs w:val="24"/>
        </w:rPr>
        <w:t>комбинаторики»,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«Введение</w:t>
      </w:r>
      <w:r w:rsidRPr="005E14EC">
        <w:rPr>
          <w:spacing w:val="-7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7"/>
          <w:sz w:val="24"/>
          <w:szCs w:val="24"/>
        </w:rPr>
        <w:t xml:space="preserve"> </w:t>
      </w:r>
      <w:r w:rsidRPr="005E14EC">
        <w:rPr>
          <w:sz w:val="24"/>
          <w:szCs w:val="24"/>
        </w:rPr>
        <w:t>теорию</w:t>
      </w:r>
      <w:r w:rsidRPr="005E14EC">
        <w:rPr>
          <w:spacing w:val="-6"/>
          <w:sz w:val="24"/>
          <w:szCs w:val="24"/>
        </w:rPr>
        <w:t xml:space="preserve"> </w:t>
      </w:r>
      <w:r w:rsidRPr="005E14EC">
        <w:rPr>
          <w:sz w:val="24"/>
          <w:szCs w:val="24"/>
        </w:rPr>
        <w:t>графов».</w:t>
      </w:r>
    </w:p>
    <w:p w:rsidR="00CF4503" w:rsidRPr="005E14EC" w:rsidRDefault="00CF4503" w:rsidP="00CF4503">
      <w:pPr>
        <w:pStyle w:val="a5"/>
        <w:spacing w:before="23"/>
        <w:ind w:left="700" w:firstLine="0"/>
        <w:rPr>
          <w:sz w:val="24"/>
          <w:szCs w:val="24"/>
        </w:rPr>
      </w:pPr>
      <w:r w:rsidRPr="005E14EC">
        <w:rPr>
          <w:sz w:val="24"/>
          <w:szCs w:val="24"/>
        </w:rPr>
        <w:t>Общее</w:t>
      </w:r>
      <w:r w:rsidRPr="005E14EC">
        <w:rPr>
          <w:spacing w:val="98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число  </w:t>
      </w:r>
      <w:r w:rsidRPr="005E14EC">
        <w:rPr>
          <w:spacing w:val="24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часов,  </w:t>
      </w:r>
      <w:r w:rsidRPr="005E14EC">
        <w:rPr>
          <w:spacing w:val="29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рекомендованных  </w:t>
      </w:r>
      <w:r w:rsidRPr="005E14EC">
        <w:rPr>
          <w:spacing w:val="24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для  </w:t>
      </w:r>
      <w:r w:rsidRPr="005E14EC">
        <w:rPr>
          <w:spacing w:val="28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изучения  </w:t>
      </w:r>
      <w:r w:rsidRPr="005E14EC">
        <w:rPr>
          <w:spacing w:val="28"/>
          <w:sz w:val="24"/>
          <w:szCs w:val="24"/>
        </w:rPr>
        <w:t xml:space="preserve"> </w:t>
      </w:r>
      <w:r w:rsidRPr="005E14EC">
        <w:rPr>
          <w:sz w:val="24"/>
          <w:szCs w:val="24"/>
        </w:rPr>
        <w:t xml:space="preserve">учебного  </w:t>
      </w:r>
      <w:r w:rsidRPr="005E14EC">
        <w:rPr>
          <w:spacing w:val="24"/>
          <w:sz w:val="24"/>
          <w:szCs w:val="24"/>
        </w:rPr>
        <w:t xml:space="preserve"> </w:t>
      </w:r>
      <w:r w:rsidRPr="005E14EC">
        <w:rPr>
          <w:sz w:val="24"/>
          <w:szCs w:val="24"/>
        </w:rPr>
        <w:t>курса</w:t>
      </w:r>
    </w:p>
    <w:p w:rsidR="00CF4503" w:rsidRPr="005E14EC" w:rsidRDefault="00CF4503" w:rsidP="00CF4503">
      <w:pPr>
        <w:pStyle w:val="a5"/>
        <w:spacing w:before="25" w:line="256" w:lineRule="auto"/>
        <w:ind w:right="134" w:firstLine="0"/>
        <w:rPr>
          <w:sz w:val="24"/>
          <w:szCs w:val="24"/>
        </w:rPr>
      </w:pPr>
      <w:r w:rsidRPr="005E14EC">
        <w:rPr>
          <w:sz w:val="24"/>
          <w:szCs w:val="24"/>
        </w:rPr>
        <w:t>«Вероятность</w:t>
      </w:r>
      <w:r w:rsidRPr="005E14EC">
        <w:rPr>
          <w:spacing w:val="4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42"/>
          <w:sz w:val="24"/>
          <w:szCs w:val="24"/>
        </w:rPr>
        <w:t xml:space="preserve"> </w:t>
      </w:r>
      <w:r w:rsidRPr="005E14EC">
        <w:rPr>
          <w:sz w:val="24"/>
          <w:szCs w:val="24"/>
        </w:rPr>
        <w:t>статистика»,</w:t>
      </w:r>
      <w:r w:rsidRPr="005E14EC">
        <w:rPr>
          <w:spacing w:val="48"/>
          <w:sz w:val="24"/>
          <w:szCs w:val="24"/>
        </w:rPr>
        <w:t xml:space="preserve"> </w:t>
      </w:r>
      <w:r w:rsidRPr="005E14EC">
        <w:rPr>
          <w:sz w:val="24"/>
          <w:szCs w:val="24"/>
        </w:rPr>
        <w:t>–</w:t>
      </w:r>
      <w:r w:rsidRPr="005E14EC">
        <w:rPr>
          <w:spacing w:val="38"/>
          <w:sz w:val="24"/>
          <w:szCs w:val="24"/>
        </w:rPr>
        <w:t xml:space="preserve"> </w:t>
      </w:r>
      <w:r w:rsidRPr="005E14EC">
        <w:rPr>
          <w:sz w:val="24"/>
          <w:szCs w:val="24"/>
        </w:rPr>
        <w:t>102</w:t>
      </w:r>
      <w:r w:rsidRPr="005E14EC">
        <w:rPr>
          <w:spacing w:val="38"/>
          <w:sz w:val="24"/>
          <w:szCs w:val="24"/>
        </w:rPr>
        <w:t xml:space="preserve"> </w:t>
      </w:r>
      <w:r w:rsidRPr="005E14EC">
        <w:rPr>
          <w:sz w:val="24"/>
          <w:szCs w:val="24"/>
        </w:rPr>
        <w:t>часа:</w:t>
      </w:r>
      <w:r w:rsidRPr="005E14EC">
        <w:rPr>
          <w:spacing w:val="42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31"/>
          <w:sz w:val="24"/>
          <w:szCs w:val="24"/>
        </w:rPr>
        <w:t xml:space="preserve"> </w:t>
      </w:r>
      <w:r w:rsidRPr="005E14EC">
        <w:rPr>
          <w:sz w:val="24"/>
          <w:szCs w:val="24"/>
        </w:rPr>
        <w:t>7</w:t>
      </w:r>
      <w:r w:rsidRPr="005E14EC">
        <w:rPr>
          <w:spacing w:val="45"/>
          <w:sz w:val="24"/>
          <w:szCs w:val="24"/>
        </w:rPr>
        <w:t xml:space="preserve"> </w:t>
      </w:r>
      <w:r w:rsidRPr="005E14EC">
        <w:rPr>
          <w:sz w:val="24"/>
          <w:szCs w:val="24"/>
        </w:rPr>
        <w:t>классе</w:t>
      </w:r>
      <w:r w:rsidRPr="005E14EC">
        <w:rPr>
          <w:spacing w:val="43"/>
          <w:sz w:val="24"/>
          <w:szCs w:val="24"/>
        </w:rPr>
        <w:t xml:space="preserve"> </w:t>
      </w:r>
      <w:r w:rsidRPr="005E14EC">
        <w:rPr>
          <w:sz w:val="24"/>
          <w:szCs w:val="24"/>
        </w:rPr>
        <w:t>–</w:t>
      </w:r>
      <w:r w:rsidRPr="005E14EC">
        <w:rPr>
          <w:spacing w:val="38"/>
          <w:sz w:val="24"/>
          <w:szCs w:val="24"/>
        </w:rPr>
        <w:t xml:space="preserve"> </w:t>
      </w:r>
      <w:r w:rsidRPr="005E14EC">
        <w:rPr>
          <w:sz w:val="24"/>
          <w:szCs w:val="24"/>
        </w:rPr>
        <w:t>34</w:t>
      </w:r>
      <w:r w:rsidRPr="005E14EC">
        <w:rPr>
          <w:spacing w:val="38"/>
          <w:sz w:val="24"/>
          <w:szCs w:val="24"/>
        </w:rPr>
        <w:t xml:space="preserve"> </w:t>
      </w:r>
      <w:r w:rsidRPr="005E14EC">
        <w:rPr>
          <w:sz w:val="24"/>
          <w:szCs w:val="24"/>
        </w:rPr>
        <w:t>часа</w:t>
      </w:r>
      <w:r w:rsidRPr="005E14EC">
        <w:rPr>
          <w:spacing w:val="39"/>
          <w:sz w:val="24"/>
          <w:szCs w:val="24"/>
        </w:rPr>
        <w:t xml:space="preserve"> </w:t>
      </w:r>
      <w:r w:rsidRPr="005E14EC">
        <w:rPr>
          <w:sz w:val="24"/>
          <w:szCs w:val="24"/>
        </w:rPr>
        <w:t>(1</w:t>
      </w:r>
      <w:r w:rsidRPr="005E14EC">
        <w:rPr>
          <w:spacing w:val="45"/>
          <w:sz w:val="24"/>
          <w:szCs w:val="24"/>
        </w:rPr>
        <w:t xml:space="preserve"> </w:t>
      </w:r>
      <w:r w:rsidRPr="005E14EC">
        <w:rPr>
          <w:sz w:val="24"/>
          <w:szCs w:val="24"/>
        </w:rPr>
        <w:t>час</w:t>
      </w:r>
      <w:r w:rsidRPr="005E14EC">
        <w:rPr>
          <w:spacing w:val="39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31"/>
          <w:sz w:val="24"/>
          <w:szCs w:val="24"/>
        </w:rPr>
        <w:t xml:space="preserve"> </w:t>
      </w:r>
      <w:r w:rsidRPr="005E14EC">
        <w:rPr>
          <w:sz w:val="24"/>
          <w:szCs w:val="24"/>
        </w:rPr>
        <w:t>неделю),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8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классе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–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34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часа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(1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час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неделю),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9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классе</w:t>
      </w:r>
      <w:r w:rsidRPr="005E14EC">
        <w:rPr>
          <w:spacing w:val="5"/>
          <w:sz w:val="24"/>
          <w:szCs w:val="24"/>
        </w:rPr>
        <w:t xml:space="preserve"> </w:t>
      </w:r>
      <w:r w:rsidRPr="005E14EC">
        <w:rPr>
          <w:sz w:val="24"/>
          <w:szCs w:val="24"/>
        </w:rPr>
        <w:t>–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34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часа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(1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час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неделю).</w:t>
      </w:r>
    </w:p>
    <w:p w:rsidR="00CF4503" w:rsidRPr="005E14EC" w:rsidRDefault="00CF4503" w:rsidP="00CF4503">
      <w:pPr>
        <w:pStyle w:val="a5"/>
        <w:spacing w:before="3"/>
        <w:ind w:left="0" w:firstLine="0"/>
        <w:jc w:val="left"/>
        <w:rPr>
          <w:sz w:val="24"/>
          <w:szCs w:val="24"/>
        </w:rPr>
      </w:pPr>
    </w:p>
    <w:p w:rsidR="006A2379" w:rsidRDefault="00CF4503" w:rsidP="00CF4503">
      <w:pPr>
        <w:pStyle w:val="110"/>
        <w:spacing w:line="412" w:lineRule="auto"/>
        <w:ind w:right="6259"/>
        <w:jc w:val="left"/>
        <w:rPr>
          <w:sz w:val="24"/>
          <w:szCs w:val="24"/>
        </w:rPr>
      </w:pPr>
      <w:bookmarkStart w:id="42" w:name="_bookmark38"/>
      <w:bookmarkEnd w:id="42"/>
      <w:r w:rsidRPr="005E14EC">
        <w:rPr>
          <w:sz w:val="24"/>
          <w:szCs w:val="24"/>
        </w:rPr>
        <w:t>СОДЕРЖАНИЕ ОБУЧЕНИЯ</w:t>
      </w:r>
    </w:p>
    <w:p w:rsidR="00CF4503" w:rsidRPr="005E14EC" w:rsidRDefault="00CF4503" w:rsidP="00CF4503">
      <w:pPr>
        <w:pStyle w:val="110"/>
        <w:spacing w:line="412" w:lineRule="auto"/>
        <w:ind w:right="6259"/>
        <w:jc w:val="left"/>
        <w:rPr>
          <w:sz w:val="24"/>
          <w:szCs w:val="24"/>
        </w:rPr>
      </w:pPr>
      <w:r w:rsidRPr="005E14EC">
        <w:rPr>
          <w:spacing w:val="-67"/>
          <w:sz w:val="24"/>
          <w:szCs w:val="24"/>
        </w:rPr>
        <w:t xml:space="preserve"> </w:t>
      </w:r>
      <w:bookmarkStart w:id="43" w:name="_bookmark39"/>
      <w:bookmarkEnd w:id="43"/>
      <w:r w:rsidRPr="005E14EC">
        <w:rPr>
          <w:sz w:val="24"/>
          <w:szCs w:val="24"/>
        </w:rPr>
        <w:t>7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КЛАСС</w:t>
      </w:r>
    </w:p>
    <w:p w:rsidR="00CF4503" w:rsidRPr="005E14EC" w:rsidRDefault="00CF4503" w:rsidP="00CF4503">
      <w:pPr>
        <w:pStyle w:val="a5"/>
        <w:spacing w:line="295" w:lineRule="exact"/>
        <w:ind w:left="700" w:firstLine="0"/>
        <w:rPr>
          <w:sz w:val="24"/>
          <w:szCs w:val="24"/>
        </w:rPr>
      </w:pPr>
      <w:r w:rsidRPr="005E14EC">
        <w:rPr>
          <w:sz w:val="24"/>
          <w:szCs w:val="24"/>
        </w:rPr>
        <w:t>Представление</w:t>
      </w:r>
      <w:r w:rsidRPr="005E14EC">
        <w:rPr>
          <w:spacing w:val="39"/>
          <w:sz w:val="24"/>
          <w:szCs w:val="24"/>
        </w:rPr>
        <w:t xml:space="preserve"> </w:t>
      </w:r>
      <w:r w:rsidRPr="005E14EC">
        <w:rPr>
          <w:sz w:val="24"/>
          <w:szCs w:val="24"/>
        </w:rPr>
        <w:t>данных</w:t>
      </w:r>
      <w:r w:rsidRPr="005E14EC">
        <w:rPr>
          <w:spacing w:val="106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08"/>
          <w:sz w:val="24"/>
          <w:szCs w:val="24"/>
        </w:rPr>
        <w:t xml:space="preserve"> </w:t>
      </w:r>
      <w:r w:rsidRPr="005E14EC">
        <w:rPr>
          <w:sz w:val="24"/>
          <w:szCs w:val="24"/>
        </w:rPr>
        <w:t>виде</w:t>
      </w:r>
      <w:r w:rsidRPr="005E14EC">
        <w:rPr>
          <w:spacing w:val="108"/>
          <w:sz w:val="24"/>
          <w:szCs w:val="24"/>
        </w:rPr>
        <w:t xml:space="preserve"> </w:t>
      </w:r>
      <w:r w:rsidRPr="005E14EC">
        <w:rPr>
          <w:sz w:val="24"/>
          <w:szCs w:val="24"/>
        </w:rPr>
        <w:t>таблиц,</w:t>
      </w:r>
      <w:r w:rsidRPr="005E14EC">
        <w:rPr>
          <w:spacing w:val="105"/>
          <w:sz w:val="24"/>
          <w:szCs w:val="24"/>
        </w:rPr>
        <w:t xml:space="preserve"> </w:t>
      </w:r>
      <w:r w:rsidRPr="005E14EC">
        <w:rPr>
          <w:sz w:val="24"/>
          <w:szCs w:val="24"/>
        </w:rPr>
        <w:t>диаграмм,</w:t>
      </w:r>
      <w:r w:rsidRPr="005E14EC">
        <w:rPr>
          <w:spacing w:val="105"/>
          <w:sz w:val="24"/>
          <w:szCs w:val="24"/>
        </w:rPr>
        <w:t xml:space="preserve"> </w:t>
      </w:r>
      <w:r w:rsidRPr="005E14EC">
        <w:rPr>
          <w:sz w:val="24"/>
          <w:szCs w:val="24"/>
        </w:rPr>
        <w:t>графиков.</w:t>
      </w:r>
      <w:r w:rsidRPr="005E14EC">
        <w:rPr>
          <w:spacing w:val="112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Заполнение</w:t>
      </w:r>
    </w:p>
    <w:p w:rsidR="00CF4503" w:rsidRPr="005E14EC" w:rsidRDefault="00CF4503" w:rsidP="00CF4503">
      <w:pPr>
        <w:pStyle w:val="a5"/>
        <w:spacing w:before="24" w:line="261" w:lineRule="auto"/>
        <w:ind w:right="139" w:firstLine="0"/>
        <w:rPr>
          <w:sz w:val="24"/>
          <w:szCs w:val="24"/>
        </w:rPr>
      </w:pPr>
      <w:r w:rsidRPr="005E14EC">
        <w:rPr>
          <w:sz w:val="24"/>
          <w:szCs w:val="24"/>
        </w:rPr>
        <w:t>таблиц, чтение и построение диаграмм (столбиковых (столбчатых) и круговых).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Чтение графиков реальных процессов. Извлечение информации из диаграмм 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таблиц,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использование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интерпретация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данных.</w:t>
      </w:r>
    </w:p>
    <w:p w:rsidR="00CF4503" w:rsidRPr="005E14EC" w:rsidRDefault="00CF4503" w:rsidP="00CF4503">
      <w:pPr>
        <w:pStyle w:val="a5"/>
        <w:spacing w:line="261" w:lineRule="auto"/>
        <w:ind w:right="149"/>
        <w:rPr>
          <w:sz w:val="24"/>
          <w:szCs w:val="24"/>
        </w:rPr>
      </w:pPr>
      <w:r w:rsidRPr="005E14EC">
        <w:rPr>
          <w:sz w:val="24"/>
          <w:szCs w:val="24"/>
        </w:rPr>
        <w:t>Описательная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статистика: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среднее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арифметическое,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медиана,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размах,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наибольшее</w:t>
      </w:r>
      <w:r w:rsidRPr="005E14EC">
        <w:rPr>
          <w:spacing w:val="-16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и</w:t>
      </w:r>
      <w:r w:rsidRPr="005E14EC">
        <w:rPr>
          <w:spacing w:val="-9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наименьшее</w:t>
      </w:r>
      <w:r w:rsidRPr="005E14EC">
        <w:rPr>
          <w:spacing w:val="-16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значения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набора</w:t>
      </w:r>
      <w:r w:rsidRPr="005E14EC">
        <w:rPr>
          <w:spacing w:val="-9"/>
          <w:sz w:val="24"/>
          <w:szCs w:val="24"/>
        </w:rPr>
        <w:t xml:space="preserve"> </w:t>
      </w:r>
      <w:r w:rsidRPr="005E14EC">
        <w:rPr>
          <w:sz w:val="24"/>
          <w:szCs w:val="24"/>
        </w:rPr>
        <w:t>числовых</w:t>
      </w:r>
      <w:r w:rsidRPr="005E14EC">
        <w:rPr>
          <w:spacing w:val="-17"/>
          <w:sz w:val="24"/>
          <w:szCs w:val="24"/>
        </w:rPr>
        <w:t xml:space="preserve"> </w:t>
      </w:r>
      <w:r w:rsidRPr="005E14EC">
        <w:rPr>
          <w:sz w:val="24"/>
          <w:szCs w:val="24"/>
        </w:rPr>
        <w:t>данных.</w:t>
      </w:r>
      <w:r w:rsidRPr="005E14EC">
        <w:rPr>
          <w:spacing w:val="-13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Примеры</w:t>
      </w:r>
      <w:r w:rsidRPr="005E14EC">
        <w:rPr>
          <w:spacing w:val="-14"/>
          <w:sz w:val="24"/>
          <w:szCs w:val="24"/>
        </w:rPr>
        <w:t xml:space="preserve"> </w:t>
      </w:r>
      <w:r w:rsidRPr="005E14EC">
        <w:rPr>
          <w:sz w:val="24"/>
          <w:szCs w:val="24"/>
        </w:rPr>
        <w:t>случайной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>изменчивости.</w:t>
      </w:r>
    </w:p>
    <w:p w:rsidR="00CF4503" w:rsidRPr="005E14EC" w:rsidRDefault="00CF4503" w:rsidP="00CF4503">
      <w:pPr>
        <w:pStyle w:val="a5"/>
        <w:spacing w:line="256" w:lineRule="auto"/>
        <w:ind w:right="144"/>
        <w:rPr>
          <w:sz w:val="24"/>
          <w:szCs w:val="24"/>
        </w:rPr>
      </w:pPr>
      <w:r w:rsidRPr="005E14EC">
        <w:rPr>
          <w:sz w:val="24"/>
          <w:szCs w:val="24"/>
        </w:rPr>
        <w:t>Случайный эксперимент (опыт) и случайное событие. Вероятность и частота.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Роль маловероятных и практически достоверных событий в природе и в обществе.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>Монета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игральная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кость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теории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вероятностей.</w:t>
      </w:r>
    </w:p>
    <w:p w:rsidR="00CF4503" w:rsidRPr="005E14EC" w:rsidRDefault="00CF4503" w:rsidP="00CF4503">
      <w:pPr>
        <w:pStyle w:val="a5"/>
        <w:spacing w:line="256" w:lineRule="auto"/>
        <w:ind w:right="144"/>
        <w:rPr>
          <w:sz w:val="24"/>
          <w:szCs w:val="24"/>
        </w:rPr>
      </w:pPr>
      <w:r w:rsidRPr="005E14EC">
        <w:rPr>
          <w:sz w:val="24"/>
          <w:szCs w:val="24"/>
        </w:rPr>
        <w:t>Граф, вершина, ребро. Степень вершины. Число рёбер и суммарная степень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вершин.</w:t>
      </w:r>
      <w:r w:rsidRPr="005E14EC">
        <w:rPr>
          <w:spacing w:val="25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Представление</w:t>
      </w:r>
      <w:r w:rsidRPr="005E14EC">
        <w:rPr>
          <w:spacing w:val="17"/>
          <w:sz w:val="24"/>
          <w:szCs w:val="24"/>
        </w:rPr>
        <w:t xml:space="preserve"> </w:t>
      </w:r>
      <w:r w:rsidRPr="005E14EC">
        <w:rPr>
          <w:sz w:val="24"/>
          <w:szCs w:val="24"/>
        </w:rPr>
        <w:t>о</w:t>
      </w:r>
      <w:r w:rsidRPr="005E14EC">
        <w:rPr>
          <w:spacing w:val="21"/>
          <w:sz w:val="24"/>
          <w:szCs w:val="24"/>
        </w:rPr>
        <w:t xml:space="preserve"> </w:t>
      </w:r>
      <w:r w:rsidRPr="005E14EC">
        <w:rPr>
          <w:sz w:val="24"/>
          <w:szCs w:val="24"/>
        </w:rPr>
        <w:t>связности</w:t>
      </w:r>
      <w:r w:rsidRPr="005E14EC">
        <w:rPr>
          <w:spacing w:val="19"/>
          <w:sz w:val="24"/>
          <w:szCs w:val="24"/>
        </w:rPr>
        <w:t xml:space="preserve"> </w:t>
      </w:r>
      <w:r w:rsidRPr="005E14EC">
        <w:rPr>
          <w:sz w:val="24"/>
          <w:szCs w:val="24"/>
        </w:rPr>
        <w:t>графа.</w:t>
      </w:r>
      <w:r w:rsidRPr="005E14EC">
        <w:rPr>
          <w:spacing w:val="26"/>
          <w:sz w:val="24"/>
          <w:szCs w:val="24"/>
        </w:rPr>
        <w:t xml:space="preserve"> </w:t>
      </w:r>
      <w:r w:rsidRPr="005E14EC">
        <w:rPr>
          <w:sz w:val="24"/>
          <w:szCs w:val="24"/>
        </w:rPr>
        <w:t>Цепи</w:t>
      </w:r>
      <w:r w:rsidRPr="005E14EC">
        <w:rPr>
          <w:spacing w:val="19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8"/>
          <w:sz w:val="24"/>
          <w:szCs w:val="24"/>
        </w:rPr>
        <w:t xml:space="preserve"> </w:t>
      </w:r>
      <w:r w:rsidRPr="005E14EC">
        <w:rPr>
          <w:sz w:val="24"/>
          <w:szCs w:val="24"/>
        </w:rPr>
        <w:t>циклы.</w:t>
      </w:r>
      <w:r w:rsidRPr="005E14EC">
        <w:rPr>
          <w:spacing w:val="26"/>
          <w:sz w:val="24"/>
          <w:szCs w:val="24"/>
        </w:rPr>
        <w:t xml:space="preserve"> </w:t>
      </w:r>
      <w:r w:rsidRPr="005E14EC">
        <w:rPr>
          <w:sz w:val="24"/>
          <w:szCs w:val="24"/>
        </w:rPr>
        <w:t>Пути</w:t>
      </w:r>
      <w:r w:rsidRPr="005E14EC">
        <w:rPr>
          <w:spacing w:val="19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6"/>
          <w:sz w:val="24"/>
          <w:szCs w:val="24"/>
        </w:rPr>
        <w:t xml:space="preserve"> </w:t>
      </w:r>
      <w:r w:rsidRPr="005E14EC">
        <w:rPr>
          <w:sz w:val="24"/>
          <w:szCs w:val="24"/>
        </w:rPr>
        <w:t>графах.</w:t>
      </w:r>
      <w:r w:rsidRPr="005E14EC">
        <w:rPr>
          <w:spacing w:val="19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Обход</w:t>
      </w:r>
    </w:p>
    <w:p w:rsidR="00CF4503" w:rsidRPr="005E14EC" w:rsidRDefault="00CF4503" w:rsidP="00CF4503">
      <w:pPr>
        <w:spacing w:line="256" w:lineRule="auto"/>
        <w:rPr>
          <w:sz w:val="24"/>
          <w:szCs w:val="24"/>
        </w:rPr>
        <w:sectPr w:rsidR="00CF4503" w:rsidRPr="005E14EC">
          <w:pgSz w:w="11910" w:h="16850"/>
          <w:pgMar w:top="1160" w:right="720" w:bottom="940" w:left="1000" w:header="710" w:footer="755" w:gutter="0"/>
          <w:cols w:space="720"/>
        </w:sectPr>
      </w:pPr>
    </w:p>
    <w:p w:rsidR="00CF4503" w:rsidRPr="005E14EC" w:rsidRDefault="00CF4503" w:rsidP="00CF4503">
      <w:pPr>
        <w:pStyle w:val="a5"/>
        <w:spacing w:before="79" w:line="259" w:lineRule="auto"/>
        <w:ind w:right="146" w:firstLine="0"/>
        <w:rPr>
          <w:sz w:val="24"/>
          <w:szCs w:val="24"/>
        </w:rPr>
      </w:pPr>
      <w:r w:rsidRPr="005E14EC">
        <w:rPr>
          <w:sz w:val="24"/>
          <w:szCs w:val="24"/>
        </w:rPr>
        <w:lastRenderedPageBreak/>
        <w:t>графа (эйлеров путь).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Представление об ориентированном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графе.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Решение задач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помощью графов.</w:t>
      </w:r>
    </w:p>
    <w:p w:rsidR="00CF4503" w:rsidRPr="005E14EC" w:rsidRDefault="00CF4503" w:rsidP="00CF4503">
      <w:pPr>
        <w:pStyle w:val="a5"/>
        <w:spacing w:before="5"/>
        <w:ind w:left="0" w:firstLine="0"/>
        <w:jc w:val="left"/>
        <w:rPr>
          <w:sz w:val="24"/>
          <w:szCs w:val="24"/>
        </w:rPr>
      </w:pPr>
    </w:p>
    <w:p w:rsidR="00CF4503" w:rsidRPr="005E14EC" w:rsidRDefault="00CF4503" w:rsidP="00CF4503">
      <w:pPr>
        <w:pStyle w:val="110"/>
        <w:numPr>
          <w:ilvl w:val="0"/>
          <w:numId w:val="2"/>
        </w:numPr>
        <w:tabs>
          <w:tab w:val="left" w:pos="347"/>
        </w:tabs>
        <w:ind w:hanging="217"/>
        <w:rPr>
          <w:sz w:val="24"/>
          <w:szCs w:val="24"/>
        </w:rPr>
      </w:pPr>
      <w:bookmarkStart w:id="44" w:name="_bookmark40"/>
      <w:bookmarkEnd w:id="44"/>
      <w:r w:rsidRPr="005E14EC">
        <w:rPr>
          <w:sz w:val="24"/>
          <w:szCs w:val="24"/>
        </w:rPr>
        <w:t>КЛАСС</w:t>
      </w:r>
    </w:p>
    <w:p w:rsidR="00CF4503" w:rsidRPr="005E14EC" w:rsidRDefault="00CF4503" w:rsidP="00CF4503">
      <w:pPr>
        <w:pStyle w:val="a5"/>
        <w:spacing w:before="204"/>
        <w:ind w:left="700" w:firstLine="0"/>
        <w:rPr>
          <w:sz w:val="24"/>
          <w:szCs w:val="24"/>
        </w:rPr>
      </w:pPr>
      <w:r w:rsidRPr="005E14EC">
        <w:rPr>
          <w:sz w:val="24"/>
          <w:szCs w:val="24"/>
        </w:rPr>
        <w:t>Представление</w:t>
      </w:r>
      <w:r w:rsidRPr="005E14EC">
        <w:rPr>
          <w:spacing w:val="-7"/>
          <w:sz w:val="24"/>
          <w:szCs w:val="24"/>
        </w:rPr>
        <w:t xml:space="preserve"> </w:t>
      </w:r>
      <w:r w:rsidRPr="005E14EC">
        <w:rPr>
          <w:sz w:val="24"/>
          <w:szCs w:val="24"/>
        </w:rPr>
        <w:t>данных</w:t>
      </w:r>
      <w:r w:rsidRPr="005E14EC">
        <w:rPr>
          <w:spacing w:val="-8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7"/>
          <w:sz w:val="24"/>
          <w:szCs w:val="24"/>
        </w:rPr>
        <w:t xml:space="preserve"> </w:t>
      </w:r>
      <w:r w:rsidRPr="005E14EC">
        <w:rPr>
          <w:sz w:val="24"/>
          <w:szCs w:val="24"/>
        </w:rPr>
        <w:t>виде</w:t>
      </w:r>
      <w:r w:rsidRPr="005E14EC">
        <w:rPr>
          <w:spacing w:val="-6"/>
          <w:sz w:val="24"/>
          <w:szCs w:val="24"/>
        </w:rPr>
        <w:t xml:space="preserve"> </w:t>
      </w:r>
      <w:r w:rsidRPr="005E14EC">
        <w:rPr>
          <w:sz w:val="24"/>
          <w:szCs w:val="24"/>
        </w:rPr>
        <w:t>таблиц,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диаграмм,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графиков.</w:t>
      </w:r>
    </w:p>
    <w:p w:rsidR="00CF4503" w:rsidRPr="005E14EC" w:rsidRDefault="00CF4503" w:rsidP="00CF4503">
      <w:pPr>
        <w:pStyle w:val="a5"/>
        <w:spacing w:before="24" w:line="259" w:lineRule="auto"/>
        <w:ind w:right="137"/>
        <w:rPr>
          <w:sz w:val="24"/>
          <w:szCs w:val="24"/>
        </w:rPr>
      </w:pPr>
      <w:r w:rsidRPr="005E14EC">
        <w:rPr>
          <w:sz w:val="24"/>
          <w:szCs w:val="24"/>
        </w:rPr>
        <w:t>Множество, элемент множества, подмножество. Операции над множествами: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объединение,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пересечение,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дополнение.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Свойства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операций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над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множествами: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переместительное, сочетательное, распределительное, включения. Использование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графического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представления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множе</w:t>
      </w:r>
      <w:proofErr w:type="gramStart"/>
      <w:r w:rsidRPr="005E14EC">
        <w:rPr>
          <w:sz w:val="24"/>
          <w:szCs w:val="24"/>
        </w:rPr>
        <w:t>ств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дл</w:t>
      </w:r>
      <w:proofErr w:type="gramEnd"/>
      <w:r w:rsidRPr="005E14EC">
        <w:rPr>
          <w:sz w:val="24"/>
          <w:szCs w:val="24"/>
        </w:rPr>
        <w:t>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описания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реальных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процессов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явлений,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решении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задач.</w:t>
      </w:r>
    </w:p>
    <w:p w:rsidR="00CF4503" w:rsidRPr="005E14EC" w:rsidRDefault="00CF4503" w:rsidP="00CF4503">
      <w:pPr>
        <w:pStyle w:val="a5"/>
        <w:spacing w:line="264" w:lineRule="auto"/>
        <w:ind w:right="149"/>
        <w:rPr>
          <w:sz w:val="24"/>
          <w:szCs w:val="24"/>
        </w:rPr>
      </w:pPr>
      <w:r w:rsidRPr="005E14EC">
        <w:rPr>
          <w:sz w:val="24"/>
          <w:szCs w:val="24"/>
        </w:rPr>
        <w:t>Измерение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рассеивания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данных.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Дисперсия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стандартное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отклонение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числовых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наборов.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Диаграмма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рассеивания.</w:t>
      </w:r>
    </w:p>
    <w:p w:rsidR="00CF4503" w:rsidRPr="005E14EC" w:rsidRDefault="00CF4503" w:rsidP="00CF4503">
      <w:pPr>
        <w:pStyle w:val="a5"/>
        <w:spacing w:line="259" w:lineRule="auto"/>
        <w:ind w:right="142"/>
        <w:rPr>
          <w:sz w:val="24"/>
          <w:szCs w:val="24"/>
        </w:rPr>
      </w:pPr>
      <w:r w:rsidRPr="005E14EC">
        <w:rPr>
          <w:sz w:val="24"/>
          <w:szCs w:val="24"/>
        </w:rPr>
        <w:t>Элементарные события случайного опыта. Случайные события. Вероятности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событий.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Опыты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равновозможными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элементарными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событиями.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Случайный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выбор.</w:t>
      </w:r>
      <w:r w:rsidRPr="005E14EC">
        <w:rPr>
          <w:spacing w:val="56"/>
          <w:sz w:val="24"/>
          <w:szCs w:val="24"/>
        </w:rPr>
        <w:t xml:space="preserve"> </w:t>
      </w:r>
      <w:r w:rsidRPr="005E14EC">
        <w:rPr>
          <w:sz w:val="24"/>
          <w:szCs w:val="24"/>
        </w:rPr>
        <w:t>Связь</w:t>
      </w:r>
      <w:r w:rsidRPr="005E14EC">
        <w:rPr>
          <w:spacing w:val="57"/>
          <w:sz w:val="24"/>
          <w:szCs w:val="24"/>
        </w:rPr>
        <w:t xml:space="preserve"> </w:t>
      </w:r>
      <w:r w:rsidRPr="005E14EC">
        <w:rPr>
          <w:sz w:val="24"/>
          <w:szCs w:val="24"/>
        </w:rPr>
        <w:t>между</w:t>
      </w:r>
      <w:r w:rsidRPr="005E14EC">
        <w:rPr>
          <w:spacing w:val="45"/>
          <w:sz w:val="24"/>
          <w:szCs w:val="24"/>
        </w:rPr>
        <w:t xml:space="preserve"> </w:t>
      </w:r>
      <w:r w:rsidRPr="005E14EC">
        <w:rPr>
          <w:sz w:val="24"/>
          <w:szCs w:val="24"/>
        </w:rPr>
        <w:t>маловероятными</w:t>
      </w:r>
      <w:r w:rsidRPr="005E14EC">
        <w:rPr>
          <w:spacing w:val="56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56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практически</w:t>
      </w:r>
      <w:r w:rsidRPr="005E14EC">
        <w:rPr>
          <w:spacing w:val="56"/>
          <w:sz w:val="24"/>
          <w:szCs w:val="24"/>
        </w:rPr>
        <w:t xml:space="preserve"> </w:t>
      </w:r>
      <w:r w:rsidRPr="005E14EC">
        <w:rPr>
          <w:sz w:val="24"/>
          <w:szCs w:val="24"/>
        </w:rPr>
        <w:t>достоверными</w:t>
      </w:r>
      <w:r w:rsidRPr="005E14EC">
        <w:rPr>
          <w:spacing w:val="56"/>
          <w:sz w:val="24"/>
          <w:szCs w:val="24"/>
        </w:rPr>
        <w:t xml:space="preserve"> </w:t>
      </w:r>
      <w:r w:rsidRPr="005E14EC">
        <w:rPr>
          <w:sz w:val="24"/>
          <w:szCs w:val="24"/>
        </w:rPr>
        <w:t>событиями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природе,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обществе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науке.</w:t>
      </w:r>
    </w:p>
    <w:p w:rsidR="00CF4503" w:rsidRPr="005E14EC" w:rsidRDefault="00CF4503" w:rsidP="00CF4503">
      <w:pPr>
        <w:pStyle w:val="a5"/>
        <w:spacing w:line="256" w:lineRule="auto"/>
        <w:ind w:right="145"/>
        <w:rPr>
          <w:sz w:val="24"/>
          <w:szCs w:val="24"/>
        </w:rPr>
      </w:pPr>
      <w:r w:rsidRPr="005E14EC">
        <w:rPr>
          <w:sz w:val="24"/>
          <w:szCs w:val="24"/>
        </w:rPr>
        <w:t>Дерево.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Свойства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деревьев: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единственность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пути,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существование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висячей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вершины,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связь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между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числом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вершин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числом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рёбер.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Правило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умножения.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Решение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</w:t>
      </w:r>
      <w:r w:rsidRPr="005E14EC">
        <w:rPr>
          <w:spacing w:val="4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помощью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графов.</w:t>
      </w:r>
    </w:p>
    <w:p w:rsidR="00CF4503" w:rsidRPr="005E14EC" w:rsidRDefault="00CF4503" w:rsidP="00CF4503">
      <w:pPr>
        <w:pStyle w:val="a5"/>
        <w:spacing w:line="259" w:lineRule="auto"/>
        <w:ind w:right="141"/>
        <w:rPr>
          <w:sz w:val="24"/>
          <w:szCs w:val="24"/>
        </w:rPr>
      </w:pPr>
      <w:r w:rsidRPr="005E14EC">
        <w:rPr>
          <w:sz w:val="24"/>
          <w:szCs w:val="24"/>
        </w:rPr>
        <w:t>Противоположные события. Диаграмма Эйлера. Объединение и пересечение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событий.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Несовместные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события.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Формула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сложения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вероятностей.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Условная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вероятность.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Правило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умножения.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Независимые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события.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Представление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эксперимента   в   виде   дерева.   Решение   задач   на   нахождение   вероятностей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помощью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дерева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случайного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эксперимента,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диаграмм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Эйлера.</w:t>
      </w:r>
    </w:p>
    <w:p w:rsidR="00CF4503" w:rsidRPr="005E14EC" w:rsidRDefault="00CF4503" w:rsidP="00CF4503">
      <w:pPr>
        <w:pStyle w:val="a5"/>
        <w:spacing w:before="9"/>
        <w:ind w:left="0" w:firstLine="0"/>
        <w:jc w:val="left"/>
        <w:rPr>
          <w:sz w:val="24"/>
          <w:szCs w:val="24"/>
        </w:rPr>
      </w:pPr>
    </w:p>
    <w:p w:rsidR="00CF4503" w:rsidRPr="005E14EC" w:rsidRDefault="00CF4503" w:rsidP="00CF4503">
      <w:pPr>
        <w:pStyle w:val="110"/>
        <w:numPr>
          <w:ilvl w:val="0"/>
          <w:numId w:val="2"/>
        </w:numPr>
        <w:tabs>
          <w:tab w:val="left" w:pos="347"/>
        </w:tabs>
        <w:ind w:hanging="217"/>
        <w:rPr>
          <w:sz w:val="24"/>
          <w:szCs w:val="24"/>
        </w:rPr>
      </w:pPr>
      <w:bookmarkStart w:id="45" w:name="_bookmark41"/>
      <w:bookmarkEnd w:id="45"/>
      <w:r w:rsidRPr="005E14EC">
        <w:rPr>
          <w:sz w:val="24"/>
          <w:szCs w:val="24"/>
        </w:rPr>
        <w:t>КЛАСС</w:t>
      </w:r>
    </w:p>
    <w:p w:rsidR="00CF4503" w:rsidRPr="005E14EC" w:rsidRDefault="00CF4503" w:rsidP="00CF4503">
      <w:pPr>
        <w:pStyle w:val="a5"/>
        <w:spacing w:before="204" w:line="256" w:lineRule="auto"/>
        <w:ind w:right="140"/>
        <w:rPr>
          <w:sz w:val="24"/>
          <w:szCs w:val="24"/>
        </w:rPr>
      </w:pPr>
      <w:r w:rsidRPr="005E14EC">
        <w:rPr>
          <w:sz w:val="24"/>
          <w:szCs w:val="24"/>
        </w:rPr>
        <w:t>Представление данных в виде таблиц, диаграмм, графиков, интерпретация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данных.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Чтение</w:t>
      </w:r>
      <w:r w:rsidRPr="005E14EC">
        <w:rPr>
          <w:spacing w:val="-5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построение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таблиц,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диаграмм,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графиков</w:t>
      </w:r>
      <w:r w:rsidRPr="005E14EC">
        <w:rPr>
          <w:spacing w:val="-6"/>
          <w:sz w:val="24"/>
          <w:szCs w:val="24"/>
        </w:rPr>
        <w:t xml:space="preserve"> </w:t>
      </w:r>
      <w:r w:rsidRPr="005E14EC">
        <w:rPr>
          <w:sz w:val="24"/>
          <w:szCs w:val="24"/>
        </w:rPr>
        <w:t>по реальным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данным.</w:t>
      </w:r>
    </w:p>
    <w:p w:rsidR="00CF4503" w:rsidRPr="005E14EC" w:rsidRDefault="00CF4503" w:rsidP="00CF4503">
      <w:pPr>
        <w:pStyle w:val="a5"/>
        <w:spacing w:before="10" w:line="256" w:lineRule="auto"/>
        <w:ind w:right="143"/>
        <w:rPr>
          <w:sz w:val="24"/>
          <w:szCs w:val="24"/>
        </w:rPr>
      </w:pPr>
      <w:r w:rsidRPr="005E14EC">
        <w:rPr>
          <w:sz w:val="24"/>
          <w:szCs w:val="24"/>
        </w:rPr>
        <w:t>Перестановки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факториал.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Сочетания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число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сочетаний.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Треугольник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Паскаля.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Решение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задач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использованием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комбинаторики.</w:t>
      </w:r>
    </w:p>
    <w:p w:rsidR="00CF4503" w:rsidRPr="005E14EC" w:rsidRDefault="00CF4503" w:rsidP="00CF4503">
      <w:pPr>
        <w:pStyle w:val="a5"/>
        <w:spacing w:before="2" w:line="259" w:lineRule="auto"/>
        <w:ind w:right="144"/>
        <w:rPr>
          <w:sz w:val="24"/>
          <w:szCs w:val="24"/>
        </w:rPr>
      </w:pPr>
      <w:r w:rsidRPr="005E14EC">
        <w:rPr>
          <w:sz w:val="24"/>
          <w:szCs w:val="24"/>
        </w:rPr>
        <w:t>Геометрическая    вероятность.    Случайный    выбор    точки    из    фигуры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плоскости,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из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отрезка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из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дуги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окружности.</w:t>
      </w:r>
    </w:p>
    <w:p w:rsidR="00CF4503" w:rsidRPr="005E14EC" w:rsidRDefault="00CF4503" w:rsidP="00CF4503">
      <w:pPr>
        <w:pStyle w:val="a5"/>
        <w:spacing w:before="3" w:line="256" w:lineRule="auto"/>
        <w:ind w:right="144"/>
        <w:rPr>
          <w:sz w:val="24"/>
          <w:szCs w:val="24"/>
        </w:rPr>
      </w:pPr>
      <w:r w:rsidRPr="005E14EC">
        <w:rPr>
          <w:sz w:val="24"/>
          <w:szCs w:val="24"/>
        </w:rPr>
        <w:t>Испытание. Успех и неудача. Серия испытаний до первого успеха. Серия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испытаний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Бернулли. Вероятности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событий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5"/>
          <w:sz w:val="24"/>
          <w:szCs w:val="24"/>
        </w:rPr>
        <w:t xml:space="preserve"> </w:t>
      </w:r>
      <w:r w:rsidRPr="005E14EC">
        <w:rPr>
          <w:sz w:val="24"/>
          <w:szCs w:val="24"/>
        </w:rPr>
        <w:t>серии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испытаний Бернулли.</w:t>
      </w:r>
    </w:p>
    <w:p w:rsidR="00CF4503" w:rsidRPr="005E14EC" w:rsidRDefault="00CF4503" w:rsidP="00CF4503">
      <w:pPr>
        <w:pStyle w:val="a5"/>
        <w:spacing w:before="3" w:line="259" w:lineRule="auto"/>
        <w:ind w:right="135"/>
        <w:rPr>
          <w:sz w:val="24"/>
          <w:szCs w:val="24"/>
        </w:rPr>
      </w:pPr>
      <w:r w:rsidRPr="005E14EC">
        <w:rPr>
          <w:sz w:val="24"/>
          <w:szCs w:val="24"/>
        </w:rPr>
        <w:t>Случайная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величина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распределение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вероятностей.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Математическое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ожидание и дисперсия. Примеры математического ожидания как теоретического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среднего значения величины. Математическое ожидание и дисперсия случайной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величины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«число</w:t>
      </w:r>
      <w:r w:rsidRPr="005E14EC">
        <w:rPr>
          <w:spacing w:val="4"/>
          <w:sz w:val="24"/>
          <w:szCs w:val="24"/>
        </w:rPr>
        <w:t xml:space="preserve"> </w:t>
      </w:r>
      <w:r w:rsidRPr="005E14EC">
        <w:rPr>
          <w:sz w:val="24"/>
          <w:szCs w:val="24"/>
        </w:rPr>
        <w:t>успехов</w:t>
      </w:r>
      <w:r w:rsidRPr="005E14EC">
        <w:rPr>
          <w:spacing w:val="5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серии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испытаний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Бернулли».</w:t>
      </w:r>
    </w:p>
    <w:p w:rsidR="00CF4503" w:rsidRPr="005E14EC" w:rsidRDefault="00CF4503" w:rsidP="00CF4503">
      <w:pPr>
        <w:pStyle w:val="a5"/>
        <w:spacing w:line="321" w:lineRule="exact"/>
        <w:ind w:left="700" w:firstLine="0"/>
        <w:rPr>
          <w:sz w:val="24"/>
          <w:szCs w:val="24"/>
        </w:rPr>
      </w:pPr>
      <w:r w:rsidRPr="005E14EC">
        <w:rPr>
          <w:sz w:val="24"/>
          <w:szCs w:val="24"/>
        </w:rPr>
        <w:t>Понятие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z w:val="24"/>
          <w:szCs w:val="24"/>
        </w:rPr>
        <w:t>о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законе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z w:val="24"/>
          <w:szCs w:val="24"/>
        </w:rPr>
        <w:t>больших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z w:val="24"/>
          <w:szCs w:val="24"/>
        </w:rPr>
        <w:t>чисел.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Измерение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вероятностей</w:t>
      </w:r>
      <w:r w:rsidRPr="005E14EC">
        <w:rPr>
          <w:spacing w:val="-9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помощью</w:t>
      </w:r>
      <w:r w:rsidRPr="005E14EC">
        <w:rPr>
          <w:spacing w:val="-10"/>
          <w:sz w:val="24"/>
          <w:szCs w:val="24"/>
        </w:rPr>
        <w:t xml:space="preserve"> </w:t>
      </w:r>
      <w:r w:rsidRPr="005E14EC">
        <w:rPr>
          <w:sz w:val="24"/>
          <w:szCs w:val="24"/>
        </w:rPr>
        <w:t>частот.</w:t>
      </w:r>
    </w:p>
    <w:p w:rsidR="00CF4503" w:rsidRPr="005E14EC" w:rsidRDefault="00CF4503" w:rsidP="00CF4503">
      <w:pPr>
        <w:pStyle w:val="a5"/>
        <w:spacing w:before="31"/>
        <w:ind w:firstLine="0"/>
        <w:rPr>
          <w:sz w:val="24"/>
          <w:szCs w:val="24"/>
        </w:rPr>
      </w:pPr>
      <w:r w:rsidRPr="005E14EC">
        <w:rPr>
          <w:sz w:val="24"/>
          <w:szCs w:val="24"/>
        </w:rPr>
        <w:t>Роль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значение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закона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больших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чисел</w:t>
      </w:r>
      <w:r w:rsidRPr="005E14EC">
        <w:rPr>
          <w:spacing w:val="-5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5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природе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обществе.</w:t>
      </w:r>
    </w:p>
    <w:p w:rsidR="00CF4503" w:rsidRPr="005E14EC" w:rsidRDefault="00CF4503" w:rsidP="00CF4503">
      <w:pPr>
        <w:rPr>
          <w:sz w:val="24"/>
          <w:szCs w:val="24"/>
        </w:rPr>
        <w:sectPr w:rsidR="00CF4503" w:rsidRPr="005E14EC">
          <w:pgSz w:w="11910" w:h="16850"/>
          <w:pgMar w:top="1160" w:right="720" w:bottom="940" w:left="1000" w:header="710" w:footer="755" w:gutter="0"/>
          <w:cols w:space="720"/>
        </w:sectPr>
      </w:pPr>
    </w:p>
    <w:p w:rsidR="00CF4503" w:rsidRPr="005E14EC" w:rsidRDefault="00CF4503" w:rsidP="00CF4503">
      <w:pPr>
        <w:pStyle w:val="110"/>
        <w:spacing w:before="79"/>
        <w:jc w:val="left"/>
        <w:rPr>
          <w:sz w:val="24"/>
          <w:szCs w:val="24"/>
        </w:rPr>
      </w:pPr>
      <w:bookmarkStart w:id="46" w:name="_bookmark42"/>
      <w:bookmarkEnd w:id="46"/>
      <w:r w:rsidRPr="005E14EC">
        <w:rPr>
          <w:sz w:val="24"/>
          <w:szCs w:val="24"/>
        </w:rPr>
        <w:lastRenderedPageBreak/>
        <w:t>ПРЕДМЕТНЫЕ</w:t>
      </w:r>
      <w:r w:rsidRPr="005E14EC">
        <w:rPr>
          <w:spacing w:val="-8"/>
          <w:sz w:val="24"/>
          <w:szCs w:val="24"/>
        </w:rPr>
        <w:t xml:space="preserve"> </w:t>
      </w:r>
      <w:r w:rsidRPr="005E14EC">
        <w:rPr>
          <w:sz w:val="24"/>
          <w:szCs w:val="24"/>
        </w:rPr>
        <w:t>РЕЗУЛЬТАТЫ</w:t>
      </w:r>
    </w:p>
    <w:p w:rsidR="00CF4503" w:rsidRPr="005E14EC" w:rsidRDefault="00CF4503" w:rsidP="00CF4503">
      <w:pPr>
        <w:pStyle w:val="a5"/>
        <w:spacing w:before="247" w:line="264" w:lineRule="auto"/>
        <w:ind w:right="137"/>
        <w:rPr>
          <w:sz w:val="24"/>
          <w:szCs w:val="24"/>
        </w:rPr>
      </w:pPr>
      <w:r w:rsidRPr="005E14EC">
        <w:rPr>
          <w:sz w:val="24"/>
          <w:szCs w:val="24"/>
        </w:rPr>
        <w:t>Предметные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результаты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освоения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программы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учебного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курса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концу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обучения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в</w:t>
      </w:r>
      <w:r w:rsidRPr="005E14EC">
        <w:rPr>
          <w:b/>
          <w:spacing w:val="1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7</w:t>
      </w:r>
      <w:r w:rsidRPr="005E14EC">
        <w:rPr>
          <w:b/>
          <w:spacing w:val="4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классе</w:t>
      </w:r>
      <w:r w:rsidRPr="005E14EC">
        <w:rPr>
          <w:sz w:val="24"/>
          <w:szCs w:val="24"/>
        </w:rPr>
        <w:t>:</w:t>
      </w:r>
    </w:p>
    <w:p w:rsidR="00CF4503" w:rsidRPr="005E14EC" w:rsidRDefault="00CF4503" w:rsidP="00CF4503">
      <w:pPr>
        <w:pStyle w:val="a5"/>
        <w:spacing w:before="163" w:line="259" w:lineRule="auto"/>
        <w:ind w:right="138"/>
        <w:rPr>
          <w:sz w:val="24"/>
          <w:szCs w:val="24"/>
        </w:rPr>
      </w:pPr>
      <w:r w:rsidRPr="005E14EC">
        <w:rPr>
          <w:sz w:val="24"/>
          <w:szCs w:val="24"/>
        </w:rPr>
        <w:t>Читать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информацию,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представленную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таблицах,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диаграммах,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представлять</w:t>
      </w:r>
      <w:r w:rsidRPr="005E14EC">
        <w:rPr>
          <w:spacing w:val="-12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данные</w:t>
      </w:r>
      <w:r w:rsidRPr="005E14EC">
        <w:rPr>
          <w:spacing w:val="-14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в</w:t>
      </w:r>
      <w:r w:rsidRPr="005E14EC">
        <w:rPr>
          <w:spacing w:val="-15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виде</w:t>
      </w:r>
      <w:r w:rsidRPr="005E14EC">
        <w:rPr>
          <w:spacing w:val="-14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таблиц,</w:t>
      </w:r>
      <w:r w:rsidRPr="005E14EC">
        <w:rPr>
          <w:spacing w:val="-17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строить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диаграммы</w:t>
      </w:r>
      <w:r w:rsidRPr="005E14EC">
        <w:rPr>
          <w:spacing w:val="-21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(столбиковые</w:t>
      </w:r>
      <w:r w:rsidRPr="005E14EC">
        <w:rPr>
          <w:spacing w:val="-14"/>
          <w:sz w:val="24"/>
          <w:szCs w:val="24"/>
        </w:rPr>
        <w:t xml:space="preserve"> </w:t>
      </w:r>
      <w:r w:rsidRPr="005E14EC">
        <w:rPr>
          <w:sz w:val="24"/>
          <w:szCs w:val="24"/>
        </w:rPr>
        <w:t>(столбчатые)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круговые)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массивам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значений.</w:t>
      </w:r>
    </w:p>
    <w:p w:rsidR="00CF4503" w:rsidRPr="005E14EC" w:rsidRDefault="00CF4503" w:rsidP="00CF4503">
      <w:pPr>
        <w:pStyle w:val="a5"/>
        <w:spacing w:before="2" w:line="256" w:lineRule="auto"/>
        <w:ind w:right="146"/>
        <w:rPr>
          <w:sz w:val="24"/>
          <w:szCs w:val="24"/>
        </w:rPr>
      </w:pPr>
      <w:r w:rsidRPr="005E14EC">
        <w:rPr>
          <w:sz w:val="24"/>
          <w:szCs w:val="24"/>
        </w:rPr>
        <w:t>Описывать и интерпретировать реальные числовые данные,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представленные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таблицах,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на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диаграммах,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графиках.</w:t>
      </w:r>
    </w:p>
    <w:p w:rsidR="00CF4503" w:rsidRPr="005E14EC" w:rsidRDefault="00CF4503" w:rsidP="00CF4503">
      <w:pPr>
        <w:pStyle w:val="a5"/>
        <w:spacing w:before="2" w:line="264" w:lineRule="auto"/>
        <w:ind w:right="147"/>
        <w:rPr>
          <w:sz w:val="24"/>
          <w:szCs w:val="24"/>
        </w:rPr>
      </w:pPr>
      <w:r w:rsidRPr="005E14EC">
        <w:rPr>
          <w:sz w:val="24"/>
          <w:szCs w:val="24"/>
        </w:rPr>
        <w:t>Использовать для описания данных статистические характеристики: среднее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арифметическое, медиана,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наибольшее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и наименьшее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значения,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размах.</w:t>
      </w:r>
    </w:p>
    <w:p w:rsidR="00CF4503" w:rsidRPr="005E14EC" w:rsidRDefault="00CF4503" w:rsidP="00CF4503">
      <w:pPr>
        <w:pStyle w:val="a5"/>
        <w:spacing w:line="256" w:lineRule="auto"/>
        <w:ind w:right="132"/>
        <w:rPr>
          <w:sz w:val="24"/>
          <w:szCs w:val="24"/>
        </w:rPr>
      </w:pPr>
      <w:r w:rsidRPr="005E14EC">
        <w:rPr>
          <w:spacing w:val="-1"/>
          <w:sz w:val="24"/>
          <w:szCs w:val="24"/>
        </w:rPr>
        <w:t>Иметь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представление</w:t>
      </w:r>
      <w:r w:rsidRPr="005E14EC">
        <w:rPr>
          <w:spacing w:val="-14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о</w:t>
      </w:r>
      <w:r w:rsidRPr="005E14EC">
        <w:rPr>
          <w:spacing w:val="-16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случайной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изменчивости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</w:t>
      </w:r>
      <w:r w:rsidRPr="005E14EC">
        <w:rPr>
          <w:spacing w:val="-14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примерах</w:t>
      </w:r>
      <w:r w:rsidRPr="005E14EC">
        <w:rPr>
          <w:spacing w:val="-9"/>
          <w:sz w:val="24"/>
          <w:szCs w:val="24"/>
        </w:rPr>
        <w:t xml:space="preserve"> </w:t>
      </w:r>
      <w:r w:rsidRPr="005E14EC">
        <w:rPr>
          <w:sz w:val="24"/>
          <w:szCs w:val="24"/>
        </w:rPr>
        <w:t>цен,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z w:val="24"/>
          <w:szCs w:val="24"/>
        </w:rPr>
        <w:t>физических</w:t>
      </w:r>
      <w:r w:rsidRPr="005E14EC">
        <w:rPr>
          <w:spacing w:val="-67"/>
          <w:sz w:val="24"/>
          <w:szCs w:val="24"/>
        </w:rPr>
        <w:t xml:space="preserve"> </w:t>
      </w:r>
      <w:r w:rsidRPr="005E14EC">
        <w:rPr>
          <w:sz w:val="24"/>
          <w:szCs w:val="24"/>
        </w:rPr>
        <w:t>величин,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антропометрических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данных,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иметь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представление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статистической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устойчивости.</w:t>
      </w:r>
    </w:p>
    <w:p w:rsidR="00CF4503" w:rsidRPr="005E14EC" w:rsidRDefault="00CF4503" w:rsidP="00CF4503">
      <w:pPr>
        <w:pStyle w:val="a5"/>
        <w:spacing w:before="2"/>
        <w:ind w:left="0" w:firstLine="0"/>
        <w:jc w:val="left"/>
        <w:rPr>
          <w:sz w:val="24"/>
          <w:szCs w:val="24"/>
        </w:rPr>
      </w:pPr>
    </w:p>
    <w:p w:rsidR="00CF4503" w:rsidRPr="005E14EC" w:rsidRDefault="00CF4503" w:rsidP="00CF4503">
      <w:pPr>
        <w:pStyle w:val="a5"/>
        <w:spacing w:line="256" w:lineRule="auto"/>
        <w:ind w:right="137"/>
        <w:rPr>
          <w:sz w:val="24"/>
          <w:szCs w:val="24"/>
        </w:rPr>
      </w:pPr>
      <w:r w:rsidRPr="005E14EC">
        <w:rPr>
          <w:sz w:val="24"/>
          <w:szCs w:val="24"/>
        </w:rPr>
        <w:t>Предметные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результаты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освоения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программы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учебного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курса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концу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обучения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в</w:t>
      </w:r>
      <w:r w:rsidRPr="005E14EC">
        <w:rPr>
          <w:b/>
          <w:spacing w:val="1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8</w:t>
      </w:r>
      <w:r w:rsidRPr="005E14EC">
        <w:rPr>
          <w:b/>
          <w:spacing w:val="5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классе</w:t>
      </w:r>
      <w:r w:rsidRPr="005E14EC">
        <w:rPr>
          <w:sz w:val="24"/>
          <w:szCs w:val="24"/>
        </w:rPr>
        <w:t>:</w:t>
      </w:r>
    </w:p>
    <w:p w:rsidR="00CF4503" w:rsidRPr="005E14EC" w:rsidRDefault="00CF4503" w:rsidP="00CF4503">
      <w:pPr>
        <w:pStyle w:val="a5"/>
        <w:spacing w:before="183" w:line="256" w:lineRule="auto"/>
        <w:ind w:right="144"/>
        <w:rPr>
          <w:sz w:val="24"/>
          <w:szCs w:val="24"/>
        </w:rPr>
      </w:pPr>
      <w:r w:rsidRPr="005E14EC">
        <w:rPr>
          <w:sz w:val="24"/>
          <w:szCs w:val="24"/>
        </w:rPr>
        <w:t>Извлекать и преобразовывать информацию, представленную в виде таблиц,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диаграмм,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графиков,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представлять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данные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6"/>
          <w:sz w:val="24"/>
          <w:szCs w:val="24"/>
        </w:rPr>
        <w:t xml:space="preserve"> </w:t>
      </w:r>
      <w:r w:rsidRPr="005E14EC">
        <w:rPr>
          <w:sz w:val="24"/>
          <w:szCs w:val="24"/>
        </w:rPr>
        <w:t>виде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таблиц,</w:t>
      </w:r>
      <w:r w:rsidRPr="005E14EC">
        <w:rPr>
          <w:spacing w:val="11"/>
          <w:sz w:val="24"/>
          <w:szCs w:val="24"/>
        </w:rPr>
        <w:t xml:space="preserve"> </w:t>
      </w:r>
      <w:r w:rsidRPr="005E14EC">
        <w:rPr>
          <w:sz w:val="24"/>
          <w:szCs w:val="24"/>
        </w:rPr>
        <w:t>диаграмм,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графиков.</w:t>
      </w:r>
    </w:p>
    <w:p w:rsidR="00CF4503" w:rsidRPr="005E14EC" w:rsidRDefault="00CF4503" w:rsidP="00CF4503">
      <w:pPr>
        <w:pStyle w:val="a5"/>
        <w:spacing w:before="2" w:line="256" w:lineRule="auto"/>
        <w:ind w:right="140"/>
        <w:rPr>
          <w:sz w:val="24"/>
          <w:szCs w:val="24"/>
        </w:rPr>
      </w:pPr>
      <w:r w:rsidRPr="005E14EC">
        <w:rPr>
          <w:spacing w:val="-1"/>
          <w:sz w:val="24"/>
          <w:szCs w:val="24"/>
        </w:rPr>
        <w:t>Описывать</w:t>
      </w:r>
      <w:r w:rsidRPr="005E14EC">
        <w:rPr>
          <w:spacing w:val="-7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данные</w:t>
      </w:r>
      <w:r w:rsidRPr="005E14EC">
        <w:rPr>
          <w:spacing w:val="-9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с</w:t>
      </w:r>
      <w:r w:rsidRPr="005E14EC">
        <w:rPr>
          <w:spacing w:val="-9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помощью</w:t>
      </w:r>
      <w:r w:rsidRPr="005E14EC">
        <w:rPr>
          <w:spacing w:val="-15"/>
          <w:sz w:val="24"/>
          <w:szCs w:val="24"/>
        </w:rPr>
        <w:t xml:space="preserve"> </w:t>
      </w:r>
      <w:r w:rsidRPr="005E14EC">
        <w:rPr>
          <w:spacing w:val="-1"/>
          <w:sz w:val="24"/>
          <w:szCs w:val="24"/>
        </w:rPr>
        <w:t>статистических</w:t>
      </w:r>
      <w:r w:rsidRPr="005E14EC">
        <w:rPr>
          <w:spacing w:val="-1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показателей:</w:t>
      </w:r>
      <w:r w:rsidRPr="005E14EC">
        <w:rPr>
          <w:spacing w:val="-6"/>
          <w:sz w:val="24"/>
          <w:szCs w:val="24"/>
        </w:rPr>
        <w:t xml:space="preserve"> </w:t>
      </w:r>
      <w:r w:rsidRPr="005E14EC">
        <w:rPr>
          <w:sz w:val="24"/>
          <w:szCs w:val="24"/>
        </w:rPr>
        <w:t>средних</w:t>
      </w:r>
      <w:r w:rsidRPr="005E14EC">
        <w:rPr>
          <w:spacing w:val="-10"/>
          <w:sz w:val="24"/>
          <w:szCs w:val="24"/>
        </w:rPr>
        <w:t xml:space="preserve"> </w:t>
      </w:r>
      <w:r w:rsidRPr="005E14EC">
        <w:rPr>
          <w:sz w:val="24"/>
          <w:szCs w:val="24"/>
        </w:rPr>
        <w:t>значений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>и мер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рассеивания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(размах,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дисперсия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 стандартное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отклонение).</w:t>
      </w:r>
    </w:p>
    <w:p w:rsidR="00CF4503" w:rsidRPr="005E14EC" w:rsidRDefault="00CF4503" w:rsidP="00CF4503">
      <w:pPr>
        <w:pStyle w:val="a5"/>
        <w:spacing w:before="9" w:line="259" w:lineRule="auto"/>
        <w:ind w:right="142"/>
        <w:rPr>
          <w:sz w:val="24"/>
          <w:szCs w:val="24"/>
        </w:rPr>
      </w:pPr>
      <w:r w:rsidRPr="005E14EC">
        <w:rPr>
          <w:sz w:val="24"/>
          <w:szCs w:val="24"/>
        </w:rPr>
        <w:t>Находить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частоты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числовых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значений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частоты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событий,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том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числе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результатам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измерений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9"/>
          <w:sz w:val="24"/>
          <w:szCs w:val="24"/>
        </w:rPr>
        <w:t xml:space="preserve"> </w:t>
      </w:r>
      <w:r w:rsidRPr="005E14EC">
        <w:rPr>
          <w:sz w:val="24"/>
          <w:szCs w:val="24"/>
        </w:rPr>
        <w:t>наблюдений.</w:t>
      </w:r>
    </w:p>
    <w:p w:rsidR="00CF4503" w:rsidRPr="005E14EC" w:rsidRDefault="00CF4503" w:rsidP="00CF4503">
      <w:pPr>
        <w:pStyle w:val="a5"/>
        <w:spacing w:line="261" w:lineRule="auto"/>
        <w:ind w:right="138"/>
        <w:rPr>
          <w:sz w:val="24"/>
          <w:szCs w:val="24"/>
        </w:rPr>
      </w:pPr>
      <w:r w:rsidRPr="005E14EC">
        <w:rPr>
          <w:sz w:val="24"/>
          <w:szCs w:val="24"/>
        </w:rPr>
        <w:t>Находить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вероятности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случайных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событий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опытах,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зная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вероятности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элементарных событий, в том числе в опытах с равновозможными элементарными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>событиями.</w:t>
      </w:r>
    </w:p>
    <w:p w:rsidR="00CF4503" w:rsidRPr="005E14EC" w:rsidRDefault="00CF4503" w:rsidP="00CF4503">
      <w:pPr>
        <w:pStyle w:val="a5"/>
        <w:spacing w:line="256" w:lineRule="auto"/>
        <w:ind w:right="145"/>
        <w:rPr>
          <w:sz w:val="24"/>
          <w:szCs w:val="24"/>
        </w:rPr>
      </w:pPr>
      <w:r w:rsidRPr="005E14EC">
        <w:rPr>
          <w:sz w:val="24"/>
          <w:szCs w:val="24"/>
        </w:rPr>
        <w:t>Использовать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графические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модели: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дерево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случайного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эксперимента,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диаграммы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Эйлера,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числовая</w:t>
      </w:r>
      <w:r w:rsidRPr="005E14EC">
        <w:rPr>
          <w:spacing w:val="7"/>
          <w:sz w:val="24"/>
          <w:szCs w:val="24"/>
        </w:rPr>
        <w:t xml:space="preserve"> </w:t>
      </w:r>
      <w:r w:rsidRPr="005E14EC">
        <w:rPr>
          <w:sz w:val="24"/>
          <w:szCs w:val="24"/>
        </w:rPr>
        <w:t>прямая.</w:t>
      </w:r>
    </w:p>
    <w:p w:rsidR="00CF4503" w:rsidRPr="005E14EC" w:rsidRDefault="00CF4503" w:rsidP="00CF4503">
      <w:pPr>
        <w:pStyle w:val="a5"/>
        <w:spacing w:line="261" w:lineRule="auto"/>
        <w:ind w:right="145"/>
        <w:rPr>
          <w:sz w:val="24"/>
          <w:szCs w:val="24"/>
        </w:rPr>
      </w:pPr>
      <w:proofErr w:type="gramStart"/>
      <w:r w:rsidRPr="005E14EC">
        <w:rPr>
          <w:sz w:val="24"/>
          <w:szCs w:val="24"/>
        </w:rPr>
        <w:t>Оперировать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понятиями: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множество,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подмножество,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выполнять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операции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над множествами: объединение, пересечение, дополнение, перечислять элементы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множеств,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применять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свойства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множеств.</w:t>
      </w:r>
      <w:proofErr w:type="gramEnd"/>
    </w:p>
    <w:p w:rsidR="00CF4503" w:rsidRPr="005E14EC" w:rsidRDefault="00CF4503" w:rsidP="00CF4503">
      <w:pPr>
        <w:pStyle w:val="a5"/>
        <w:spacing w:line="261" w:lineRule="auto"/>
        <w:ind w:right="122"/>
        <w:rPr>
          <w:sz w:val="24"/>
          <w:szCs w:val="24"/>
        </w:rPr>
      </w:pPr>
      <w:r w:rsidRPr="005E14EC">
        <w:rPr>
          <w:sz w:val="24"/>
          <w:szCs w:val="24"/>
        </w:rPr>
        <w:t>Использовать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графическое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представление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множеств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связей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между ними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для описания процессов и явлений, в том числе при решении задач из других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учебных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предметов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курсов.</w:t>
      </w:r>
    </w:p>
    <w:p w:rsidR="00CF4503" w:rsidRPr="005E14EC" w:rsidRDefault="00CF4503" w:rsidP="00CF4503">
      <w:pPr>
        <w:pStyle w:val="a5"/>
        <w:spacing w:before="9"/>
        <w:ind w:left="0" w:firstLine="0"/>
        <w:jc w:val="left"/>
        <w:rPr>
          <w:sz w:val="24"/>
          <w:szCs w:val="24"/>
        </w:rPr>
      </w:pPr>
    </w:p>
    <w:p w:rsidR="00CF4503" w:rsidRPr="005E14EC" w:rsidRDefault="00CF4503" w:rsidP="00CF4503">
      <w:pPr>
        <w:pStyle w:val="a5"/>
        <w:spacing w:line="256" w:lineRule="auto"/>
        <w:ind w:right="137"/>
        <w:rPr>
          <w:sz w:val="24"/>
          <w:szCs w:val="24"/>
        </w:rPr>
      </w:pPr>
      <w:r w:rsidRPr="005E14EC">
        <w:rPr>
          <w:sz w:val="24"/>
          <w:szCs w:val="24"/>
        </w:rPr>
        <w:t>Предметные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результаты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освоения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программы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учебного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курса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концу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обучения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в</w:t>
      </w:r>
      <w:r w:rsidRPr="005E14EC">
        <w:rPr>
          <w:b/>
          <w:spacing w:val="1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9</w:t>
      </w:r>
      <w:r w:rsidRPr="005E14EC">
        <w:rPr>
          <w:b/>
          <w:spacing w:val="5"/>
          <w:sz w:val="24"/>
          <w:szCs w:val="24"/>
        </w:rPr>
        <w:t xml:space="preserve"> </w:t>
      </w:r>
      <w:r w:rsidRPr="005E14EC">
        <w:rPr>
          <w:b/>
          <w:sz w:val="24"/>
          <w:szCs w:val="24"/>
        </w:rPr>
        <w:t>классе</w:t>
      </w:r>
      <w:r w:rsidRPr="005E14EC">
        <w:rPr>
          <w:sz w:val="24"/>
          <w:szCs w:val="24"/>
        </w:rPr>
        <w:t>:</w:t>
      </w:r>
    </w:p>
    <w:p w:rsidR="00CF4503" w:rsidRPr="005E14EC" w:rsidRDefault="00CF4503" w:rsidP="00CF4503">
      <w:pPr>
        <w:pStyle w:val="a5"/>
        <w:spacing w:before="183" w:line="256" w:lineRule="auto"/>
        <w:ind w:right="132"/>
        <w:rPr>
          <w:sz w:val="24"/>
          <w:szCs w:val="24"/>
        </w:rPr>
      </w:pPr>
      <w:r w:rsidRPr="005E14EC">
        <w:rPr>
          <w:sz w:val="24"/>
          <w:szCs w:val="24"/>
        </w:rPr>
        <w:t>Извлекать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преобразовывать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информацию,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представленную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различных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источниках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виде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таблиц,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диаграмм,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графиков,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представлять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данные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виде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таблиц,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диаграмм,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графиков.</w:t>
      </w:r>
    </w:p>
    <w:p w:rsidR="00CF4503" w:rsidRPr="005E14EC" w:rsidRDefault="00CF4503" w:rsidP="00CF4503">
      <w:pPr>
        <w:spacing w:line="256" w:lineRule="auto"/>
        <w:rPr>
          <w:sz w:val="24"/>
          <w:szCs w:val="24"/>
        </w:rPr>
        <w:sectPr w:rsidR="00CF4503" w:rsidRPr="005E14EC">
          <w:pgSz w:w="11910" w:h="16850"/>
          <w:pgMar w:top="1160" w:right="720" w:bottom="940" w:left="1000" w:header="710" w:footer="755" w:gutter="0"/>
          <w:cols w:space="720"/>
        </w:sectPr>
      </w:pPr>
    </w:p>
    <w:p w:rsidR="00CF4503" w:rsidRPr="005E14EC" w:rsidRDefault="00CF4503" w:rsidP="00CF4503">
      <w:pPr>
        <w:pStyle w:val="a5"/>
        <w:spacing w:before="79" w:line="259" w:lineRule="auto"/>
        <w:ind w:right="138"/>
        <w:rPr>
          <w:sz w:val="24"/>
          <w:szCs w:val="24"/>
        </w:rPr>
      </w:pPr>
      <w:r w:rsidRPr="005E14EC">
        <w:rPr>
          <w:sz w:val="24"/>
          <w:szCs w:val="24"/>
        </w:rPr>
        <w:lastRenderedPageBreak/>
        <w:t xml:space="preserve">Решать     задачи     организованным    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перебором      вариантов,      а     также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использованием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комбинаторных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правил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методов.</w:t>
      </w:r>
    </w:p>
    <w:p w:rsidR="00CF4503" w:rsidRPr="005E14EC" w:rsidRDefault="00CF4503" w:rsidP="00CF4503">
      <w:pPr>
        <w:pStyle w:val="a5"/>
        <w:spacing w:before="3" w:line="256" w:lineRule="auto"/>
        <w:ind w:right="135"/>
        <w:rPr>
          <w:sz w:val="24"/>
          <w:szCs w:val="24"/>
        </w:rPr>
      </w:pPr>
      <w:r w:rsidRPr="005E14EC">
        <w:rPr>
          <w:sz w:val="24"/>
          <w:szCs w:val="24"/>
        </w:rPr>
        <w:t>Использовать описательные характеристики для массивов числовых данных,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том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числе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средние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значения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меры</w:t>
      </w:r>
      <w:r w:rsidRPr="005E14EC">
        <w:rPr>
          <w:spacing w:val="-1"/>
          <w:sz w:val="24"/>
          <w:szCs w:val="24"/>
        </w:rPr>
        <w:t xml:space="preserve"> </w:t>
      </w:r>
      <w:r w:rsidRPr="005E14EC">
        <w:rPr>
          <w:sz w:val="24"/>
          <w:szCs w:val="24"/>
        </w:rPr>
        <w:t>рассеивания.</w:t>
      </w:r>
    </w:p>
    <w:p w:rsidR="00CF4503" w:rsidRPr="005E14EC" w:rsidRDefault="00CF4503" w:rsidP="00CF4503">
      <w:pPr>
        <w:pStyle w:val="a5"/>
        <w:spacing w:before="3" w:line="256" w:lineRule="auto"/>
        <w:ind w:right="152"/>
        <w:rPr>
          <w:sz w:val="24"/>
          <w:szCs w:val="24"/>
        </w:rPr>
      </w:pPr>
      <w:r w:rsidRPr="005E14EC">
        <w:rPr>
          <w:sz w:val="24"/>
          <w:szCs w:val="24"/>
        </w:rPr>
        <w:t>Находить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частоты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значений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частоты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события,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том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числе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пользуясь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результатами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проведённых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измерений</w:t>
      </w:r>
      <w:r w:rsidRPr="005E14EC">
        <w:rPr>
          <w:spacing w:val="2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наблюдений.</w:t>
      </w:r>
    </w:p>
    <w:p w:rsidR="00CF4503" w:rsidRPr="005E14EC" w:rsidRDefault="00CF4503" w:rsidP="00CF4503">
      <w:pPr>
        <w:pStyle w:val="a5"/>
        <w:spacing w:before="9" w:line="256" w:lineRule="auto"/>
        <w:ind w:right="128"/>
        <w:rPr>
          <w:sz w:val="24"/>
          <w:szCs w:val="24"/>
        </w:rPr>
      </w:pPr>
      <w:r w:rsidRPr="005E14EC">
        <w:rPr>
          <w:sz w:val="24"/>
          <w:szCs w:val="24"/>
        </w:rPr>
        <w:t>Находить вероятности случайных событий в изученных опытах, в</w:t>
      </w:r>
      <w:r w:rsidRPr="005E14EC">
        <w:rPr>
          <w:spacing w:val="70"/>
          <w:sz w:val="24"/>
          <w:szCs w:val="24"/>
        </w:rPr>
        <w:t xml:space="preserve"> </w:t>
      </w:r>
      <w:r w:rsidRPr="005E14EC">
        <w:rPr>
          <w:sz w:val="24"/>
          <w:szCs w:val="24"/>
        </w:rPr>
        <w:t>том числе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52"/>
          <w:sz w:val="24"/>
          <w:szCs w:val="24"/>
        </w:rPr>
        <w:t xml:space="preserve"> </w:t>
      </w:r>
      <w:r w:rsidRPr="005E14EC">
        <w:rPr>
          <w:sz w:val="24"/>
          <w:szCs w:val="24"/>
        </w:rPr>
        <w:t>опытах</w:t>
      </w:r>
      <w:r w:rsidRPr="005E14EC">
        <w:rPr>
          <w:spacing w:val="51"/>
          <w:sz w:val="24"/>
          <w:szCs w:val="24"/>
        </w:rPr>
        <w:t xml:space="preserve"> </w:t>
      </w:r>
      <w:r w:rsidRPr="005E14EC">
        <w:rPr>
          <w:sz w:val="24"/>
          <w:szCs w:val="24"/>
        </w:rPr>
        <w:t>с</w:t>
      </w:r>
      <w:r w:rsidRPr="005E14EC">
        <w:rPr>
          <w:spacing w:val="59"/>
          <w:sz w:val="24"/>
          <w:szCs w:val="24"/>
        </w:rPr>
        <w:t xml:space="preserve"> </w:t>
      </w:r>
      <w:r w:rsidRPr="005E14EC">
        <w:rPr>
          <w:sz w:val="24"/>
          <w:szCs w:val="24"/>
        </w:rPr>
        <w:t>равновозможными</w:t>
      </w:r>
      <w:r w:rsidRPr="005E14EC">
        <w:rPr>
          <w:spacing w:val="55"/>
          <w:sz w:val="24"/>
          <w:szCs w:val="24"/>
        </w:rPr>
        <w:t xml:space="preserve"> </w:t>
      </w:r>
      <w:r w:rsidRPr="005E14EC">
        <w:rPr>
          <w:sz w:val="24"/>
          <w:szCs w:val="24"/>
        </w:rPr>
        <w:t>элементарными</w:t>
      </w:r>
      <w:r w:rsidRPr="005E14EC">
        <w:rPr>
          <w:spacing w:val="55"/>
          <w:sz w:val="24"/>
          <w:szCs w:val="24"/>
        </w:rPr>
        <w:t xml:space="preserve"> </w:t>
      </w:r>
      <w:r w:rsidRPr="005E14EC">
        <w:rPr>
          <w:sz w:val="24"/>
          <w:szCs w:val="24"/>
        </w:rPr>
        <w:t>событиями,</w:t>
      </w:r>
      <w:r w:rsidRPr="005E14EC">
        <w:rPr>
          <w:spacing w:val="50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53"/>
          <w:sz w:val="24"/>
          <w:szCs w:val="24"/>
        </w:rPr>
        <w:t xml:space="preserve"> </w:t>
      </w:r>
      <w:r w:rsidRPr="005E14EC">
        <w:rPr>
          <w:sz w:val="24"/>
          <w:szCs w:val="24"/>
        </w:rPr>
        <w:t>сериях</w:t>
      </w:r>
      <w:r w:rsidRPr="005E14EC">
        <w:rPr>
          <w:spacing w:val="52"/>
          <w:sz w:val="24"/>
          <w:szCs w:val="24"/>
        </w:rPr>
        <w:t xml:space="preserve"> </w:t>
      </w:r>
      <w:r w:rsidRPr="005E14EC">
        <w:rPr>
          <w:sz w:val="24"/>
          <w:szCs w:val="24"/>
        </w:rPr>
        <w:t>испытаний</w:t>
      </w:r>
      <w:r w:rsidRPr="005E14EC">
        <w:rPr>
          <w:spacing w:val="-68"/>
          <w:sz w:val="24"/>
          <w:szCs w:val="24"/>
        </w:rPr>
        <w:t xml:space="preserve"> </w:t>
      </w:r>
      <w:r w:rsidRPr="005E14EC">
        <w:rPr>
          <w:sz w:val="24"/>
          <w:szCs w:val="24"/>
        </w:rPr>
        <w:t>до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первого</w:t>
      </w:r>
      <w:r w:rsidRPr="005E14EC">
        <w:rPr>
          <w:spacing w:val="4"/>
          <w:sz w:val="24"/>
          <w:szCs w:val="24"/>
        </w:rPr>
        <w:t xml:space="preserve"> </w:t>
      </w:r>
      <w:r w:rsidRPr="005E14EC">
        <w:rPr>
          <w:sz w:val="24"/>
          <w:szCs w:val="24"/>
        </w:rPr>
        <w:t>успеха,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-3"/>
          <w:sz w:val="24"/>
          <w:szCs w:val="24"/>
        </w:rPr>
        <w:t xml:space="preserve"> </w:t>
      </w:r>
      <w:r w:rsidRPr="005E14EC">
        <w:rPr>
          <w:sz w:val="24"/>
          <w:szCs w:val="24"/>
        </w:rPr>
        <w:t>сериях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испытаний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Бернулли.</w:t>
      </w:r>
    </w:p>
    <w:p w:rsidR="00CF4503" w:rsidRPr="005E14EC" w:rsidRDefault="00CF4503" w:rsidP="006A2379">
      <w:pPr>
        <w:pStyle w:val="a5"/>
        <w:tabs>
          <w:tab w:val="left" w:pos="1159"/>
          <w:tab w:val="left" w:pos="3187"/>
          <w:tab w:val="left" w:pos="3605"/>
          <w:tab w:val="left" w:pos="4669"/>
          <w:tab w:val="left" w:pos="6008"/>
          <w:tab w:val="left" w:pos="6964"/>
          <w:tab w:val="left" w:pos="7648"/>
          <w:tab w:val="left" w:pos="8065"/>
        </w:tabs>
        <w:spacing w:before="4" w:line="261" w:lineRule="auto"/>
        <w:ind w:right="137"/>
        <w:jc w:val="left"/>
        <w:rPr>
          <w:sz w:val="24"/>
          <w:szCs w:val="24"/>
        </w:rPr>
      </w:pPr>
      <w:r w:rsidRPr="005E14EC">
        <w:rPr>
          <w:sz w:val="24"/>
          <w:szCs w:val="24"/>
        </w:rPr>
        <w:t>Иметь представление о случайной величине и о распределении вероятностей.</w:t>
      </w:r>
      <w:r w:rsidRPr="005E14EC">
        <w:rPr>
          <w:spacing w:val="-67"/>
          <w:sz w:val="24"/>
          <w:szCs w:val="24"/>
        </w:rPr>
        <w:t xml:space="preserve"> </w:t>
      </w:r>
      <w:r w:rsidR="006A2379">
        <w:rPr>
          <w:spacing w:val="-67"/>
          <w:sz w:val="24"/>
          <w:szCs w:val="24"/>
        </w:rPr>
        <w:t xml:space="preserve">  </w:t>
      </w:r>
      <w:r w:rsidR="006A2379">
        <w:rPr>
          <w:sz w:val="24"/>
          <w:szCs w:val="24"/>
        </w:rPr>
        <w:t xml:space="preserve">Иметь </w:t>
      </w:r>
      <w:r w:rsidRPr="005E14EC">
        <w:rPr>
          <w:sz w:val="24"/>
          <w:szCs w:val="24"/>
        </w:rPr>
        <w:t>представление</w:t>
      </w:r>
      <w:r w:rsidRPr="005E14EC">
        <w:rPr>
          <w:sz w:val="24"/>
          <w:szCs w:val="24"/>
        </w:rPr>
        <w:tab/>
        <w:t>о</w:t>
      </w:r>
      <w:r w:rsidRPr="005E14EC">
        <w:rPr>
          <w:sz w:val="24"/>
          <w:szCs w:val="24"/>
        </w:rPr>
        <w:tab/>
        <w:t>законе</w:t>
      </w:r>
      <w:r w:rsidRPr="005E14EC">
        <w:rPr>
          <w:sz w:val="24"/>
          <w:szCs w:val="24"/>
        </w:rPr>
        <w:tab/>
        <w:t>больших</w:t>
      </w:r>
      <w:r w:rsidRPr="005E14EC">
        <w:rPr>
          <w:sz w:val="24"/>
          <w:szCs w:val="24"/>
        </w:rPr>
        <w:tab/>
        <w:t>чисел</w:t>
      </w:r>
      <w:r w:rsidRPr="005E14EC">
        <w:rPr>
          <w:sz w:val="24"/>
          <w:szCs w:val="24"/>
        </w:rPr>
        <w:tab/>
        <w:t>как</w:t>
      </w:r>
      <w:r w:rsidRPr="005E14EC">
        <w:rPr>
          <w:sz w:val="24"/>
          <w:szCs w:val="24"/>
        </w:rPr>
        <w:tab/>
        <w:t>о</w:t>
      </w:r>
      <w:r w:rsidRPr="005E14EC">
        <w:rPr>
          <w:sz w:val="24"/>
          <w:szCs w:val="24"/>
        </w:rPr>
        <w:tab/>
        <w:t>проявлении</w:t>
      </w:r>
      <w:r w:rsidRPr="005E14EC">
        <w:rPr>
          <w:spacing w:val="1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закономерности</w:t>
      </w:r>
      <w:r w:rsidRPr="005E14EC">
        <w:rPr>
          <w:spacing w:val="30"/>
          <w:sz w:val="24"/>
          <w:szCs w:val="24"/>
        </w:rPr>
        <w:t xml:space="preserve"> </w:t>
      </w:r>
      <w:r w:rsidRPr="005E14EC">
        <w:rPr>
          <w:sz w:val="24"/>
          <w:szCs w:val="24"/>
        </w:rPr>
        <w:t>в</w:t>
      </w:r>
      <w:r w:rsidRPr="005E14EC">
        <w:rPr>
          <w:spacing w:val="26"/>
          <w:sz w:val="24"/>
          <w:szCs w:val="24"/>
        </w:rPr>
        <w:t xml:space="preserve"> </w:t>
      </w:r>
      <w:r w:rsidRPr="005E14EC">
        <w:rPr>
          <w:sz w:val="24"/>
          <w:szCs w:val="24"/>
        </w:rPr>
        <w:t>случайной</w:t>
      </w:r>
      <w:r w:rsidRPr="005E14EC">
        <w:rPr>
          <w:spacing w:val="29"/>
          <w:sz w:val="24"/>
          <w:szCs w:val="24"/>
        </w:rPr>
        <w:t xml:space="preserve"> </w:t>
      </w:r>
      <w:r w:rsidRPr="005E14EC">
        <w:rPr>
          <w:sz w:val="24"/>
          <w:szCs w:val="24"/>
        </w:rPr>
        <w:t>изменчивости</w:t>
      </w:r>
      <w:r w:rsidRPr="005E14EC">
        <w:rPr>
          <w:spacing w:val="30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29"/>
          <w:sz w:val="24"/>
          <w:szCs w:val="24"/>
        </w:rPr>
        <w:t xml:space="preserve"> </w:t>
      </w:r>
      <w:r w:rsidRPr="005E14EC">
        <w:rPr>
          <w:sz w:val="24"/>
          <w:szCs w:val="24"/>
        </w:rPr>
        <w:t>о</w:t>
      </w:r>
      <w:r w:rsidRPr="005E14EC">
        <w:rPr>
          <w:spacing w:val="25"/>
          <w:sz w:val="24"/>
          <w:szCs w:val="24"/>
        </w:rPr>
        <w:t xml:space="preserve"> </w:t>
      </w:r>
      <w:r w:rsidRPr="005E14EC">
        <w:rPr>
          <w:sz w:val="24"/>
          <w:szCs w:val="24"/>
        </w:rPr>
        <w:t>роли</w:t>
      </w:r>
      <w:r w:rsidRPr="005E14EC">
        <w:rPr>
          <w:spacing w:val="29"/>
          <w:sz w:val="24"/>
          <w:szCs w:val="24"/>
        </w:rPr>
        <w:t xml:space="preserve"> </w:t>
      </w:r>
      <w:r w:rsidRPr="005E14EC">
        <w:rPr>
          <w:sz w:val="24"/>
          <w:szCs w:val="24"/>
        </w:rPr>
        <w:t>закона</w:t>
      </w:r>
      <w:r w:rsidRPr="005E14EC">
        <w:rPr>
          <w:spacing w:val="27"/>
          <w:sz w:val="24"/>
          <w:szCs w:val="24"/>
        </w:rPr>
        <w:t xml:space="preserve"> </w:t>
      </w:r>
      <w:r w:rsidRPr="005E14EC">
        <w:rPr>
          <w:sz w:val="24"/>
          <w:szCs w:val="24"/>
        </w:rPr>
        <w:t>больших</w:t>
      </w:r>
      <w:r w:rsidRPr="005E14EC">
        <w:rPr>
          <w:spacing w:val="26"/>
          <w:sz w:val="24"/>
          <w:szCs w:val="24"/>
        </w:rPr>
        <w:t xml:space="preserve"> </w:t>
      </w:r>
      <w:r w:rsidRPr="005E14EC">
        <w:rPr>
          <w:sz w:val="24"/>
          <w:szCs w:val="24"/>
        </w:rPr>
        <w:t>чисел</w:t>
      </w:r>
    </w:p>
    <w:p w:rsidR="00CF4503" w:rsidRPr="005E14EC" w:rsidRDefault="00CF4503" w:rsidP="00CF4503">
      <w:pPr>
        <w:pStyle w:val="a5"/>
        <w:spacing w:line="314" w:lineRule="exact"/>
        <w:ind w:firstLine="0"/>
        <w:jc w:val="left"/>
        <w:rPr>
          <w:sz w:val="24"/>
          <w:szCs w:val="24"/>
        </w:rPr>
      </w:pPr>
      <w:r w:rsidRPr="005E14EC">
        <w:rPr>
          <w:sz w:val="24"/>
          <w:szCs w:val="24"/>
        </w:rPr>
        <w:t>в</w:t>
      </w:r>
      <w:r w:rsidRPr="005E14EC">
        <w:rPr>
          <w:spacing w:val="-6"/>
          <w:sz w:val="24"/>
          <w:szCs w:val="24"/>
        </w:rPr>
        <w:t xml:space="preserve"> </w:t>
      </w:r>
      <w:r w:rsidRPr="005E14EC">
        <w:rPr>
          <w:sz w:val="24"/>
          <w:szCs w:val="24"/>
        </w:rPr>
        <w:t>природе</w:t>
      </w:r>
      <w:r w:rsidRPr="005E14EC">
        <w:rPr>
          <w:spacing w:val="-4"/>
          <w:sz w:val="24"/>
          <w:szCs w:val="24"/>
        </w:rPr>
        <w:t xml:space="preserve"> </w:t>
      </w:r>
      <w:r w:rsidRPr="005E14EC">
        <w:rPr>
          <w:sz w:val="24"/>
          <w:szCs w:val="24"/>
        </w:rPr>
        <w:t>и</w:t>
      </w:r>
      <w:r w:rsidRPr="005E14EC">
        <w:rPr>
          <w:spacing w:val="-2"/>
          <w:sz w:val="24"/>
          <w:szCs w:val="24"/>
        </w:rPr>
        <w:t xml:space="preserve"> </w:t>
      </w:r>
      <w:r w:rsidRPr="005E14EC">
        <w:rPr>
          <w:sz w:val="24"/>
          <w:szCs w:val="24"/>
        </w:rPr>
        <w:t>обществе.</w:t>
      </w:r>
    </w:p>
    <w:p w:rsidR="00CF4503" w:rsidRPr="005E14EC" w:rsidRDefault="00CF4503" w:rsidP="00CF4503">
      <w:pPr>
        <w:spacing w:line="314" w:lineRule="exact"/>
        <w:rPr>
          <w:sz w:val="24"/>
          <w:szCs w:val="24"/>
        </w:rPr>
        <w:sectPr w:rsidR="00CF4503" w:rsidRPr="005E14EC">
          <w:pgSz w:w="11910" w:h="16850"/>
          <w:pgMar w:top="1160" w:right="720" w:bottom="940" w:left="1000" w:header="710" w:footer="755" w:gutter="0"/>
          <w:cols w:space="720"/>
        </w:sectPr>
      </w:pPr>
    </w:p>
    <w:p w:rsidR="00A32991" w:rsidRDefault="00CF4503" w:rsidP="00CF4503">
      <w:pPr>
        <w:pStyle w:val="110"/>
        <w:spacing w:before="79" w:after="19" w:line="348" w:lineRule="auto"/>
        <w:ind w:left="110" w:right="9979"/>
        <w:jc w:val="left"/>
        <w:rPr>
          <w:spacing w:val="-67"/>
          <w:sz w:val="24"/>
          <w:szCs w:val="24"/>
        </w:rPr>
      </w:pPr>
      <w:bookmarkStart w:id="47" w:name="_bookmark43"/>
      <w:bookmarkEnd w:id="47"/>
      <w:r w:rsidRPr="005E14EC">
        <w:rPr>
          <w:sz w:val="24"/>
          <w:szCs w:val="24"/>
        </w:rPr>
        <w:lastRenderedPageBreak/>
        <w:t>ТЕМАТИЧЕСКОЕ ПЛАНИРОВАНИЕ</w:t>
      </w:r>
      <w:r w:rsidRPr="005E14EC">
        <w:rPr>
          <w:spacing w:val="-67"/>
          <w:sz w:val="24"/>
          <w:szCs w:val="24"/>
        </w:rPr>
        <w:t xml:space="preserve"> </w:t>
      </w:r>
      <w:bookmarkStart w:id="48" w:name="_bookmark44"/>
      <w:bookmarkEnd w:id="48"/>
    </w:p>
    <w:p w:rsidR="00CF4503" w:rsidRPr="005E14EC" w:rsidRDefault="00CF4503" w:rsidP="00CF4503">
      <w:pPr>
        <w:pStyle w:val="110"/>
        <w:spacing w:before="79" w:after="19" w:line="348" w:lineRule="auto"/>
        <w:ind w:left="110" w:right="9979"/>
        <w:jc w:val="left"/>
        <w:rPr>
          <w:sz w:val="24"/>
          <w:szCs w:val="24"/>
        </w:rPr>
      </w:pPr>
      <w:r w:rsidRPr="005E14EC">
        <w:rPr>
          <w:sz w:val="24"/>
          <w:szCs w:val="24"/>
        </w:rPr>
        <w:t>7</w:t>
      </w:r>
      <w:r w:rsidRPr="005E14EC">
        <w:rPr>
          <w:spacing w:val="3"/>
          <w:sz w:val="24"/>
          <w:szCs w:val="24"/>
        </w:rPr>
        <w:t xml:space="preserve"> </w:t>
      </w:r>
      <w:r w:rsidRPr="005E14EC">
        <w:rPr>
          <w:sz w:val="24"/>
          <w:szCs w:val="24"/>
        </w:rPr>
        <w:t>КЛАСС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CF4503" w:rsidRPr="005E14EC">
        <w:trPr>
          <w:trHeight w:val="890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spacing w:before="46" w:line="264" w:lineRule="auto"/>
              <w:ind w:left="866" w:right="244" w:hanging="59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Наименование</w:t>
            </w:r>
            <w:r w:rsidRPr="005E14EC">
              <w:rPr>
                <w:spacing w:val="-1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раздела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(темы)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курса</w:t>
            </w: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spacing w:before="46" w:line="264" w:lineRule="auto"/>
              <w:ind w:left="383" w:right="-25" w:hanging="360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>Количество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часов</w:t>
            </w:r>
          </w:p>
        </w:tc>
        <w:tc>
          <w:tcPr>
            <w:tcW w:w="3689" w:type="dxa"/>
          </w:tcPr>
          <w:p w:rsidR="00CF4503" w:rsidRPr="005E14EC" w:rsidRDefault="00CF4503" w:rsidP="00CF4503">
            <w:pPr>
              <w:pStyle w:val="TableParagraph"/>
              <w:spacing w:before="46"/>
              <w:ind w:left="527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Основное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содержание</w:t>
            </w:r>
          </w:p>
        </w:tc>
        <w:tc>
          <w:tcPr>
            <w:tcW w:w="6483" w:type="dxa"/>
          </w:tcPr>
          <w:p w:rsidR="00CF4503" w:rsidRPr="005E14EC" w:rsidRDefault="00CF4503" w:rsidP="00CF4503">
            <w:pPr>
              <w:pStyle w:val="TableParagraph"/>
              <w:spacing w:before="46"/>
              <w:ind w:left="598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Основные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виды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5E14E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CF4503" w:rsidRPr="005E14EC" w:rsidTr="00C47BC8">
        <w:trPr>
          <w:trHeight w:val="5281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spacing w:before="46"/>
              <w:ind w:left="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Представление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данных</w:t>
            </w: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spacing w:before="46"/>
              <w:ind w:left="32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7</w:t>
            </w:r>
          </w:p>
        </w:tc>
        <w:tc>
          <w:tcPr>
            <w:tcW w:w="3689" w:type="dxa"/>
          </w:tcPr>
          <w:p w:rsidR="00CF4503" w:rsidRPr="005E14EC" w:rsidRDefault="00CF4503" w:rsidP="00CF4503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Представление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данных</w:t>
            </w:r>
          </w:p>
          <w:p w:rsidR="00CF4503" w:rsidRPr="005E14EC" w:rsidRDefault="00CF4503" w:rsidP="00CF4503">
            <w:pPr>
              <w:pStyle w:val="TableParagraph"/>
              <w:spacing w:before="25" w:line="259" w:lineRule="auto"/>
              <w:ind w:right="304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 таблицах. Практические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вычисления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табличным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данным. Извлечение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интерпретация табличных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данных. Практическая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работа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«Таблицы».</w:t>
            </w:r>
          </w:p>
          <w:p w:rsidR="00CF4503" w:rsidRPr="005E14EC" w:rsidRDefault="00CF4503" w:rsidP="00CF4503">
            <w:pPr>
              <w:pStyle w:val="TableParagraph"/>
              <w:spacing w:before="2" w:line="256" w:lineRule="auto"/>
              <w:ind w:right="78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Графическое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представление</w:t>
            </w:r>
            <w:r w:rsidRPr="005E14EC">
              <w:rPr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виде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круговых,</w:t>
            </w:r>
          </w:p>
          <w:p w:rsidR="00CF4503" w:rsidRPr="005E14EC" w:rsidRDefault="00CF4503" w:rsidP="00CF4503">
            <w:pPr>
              <w:pStyle w:val="TableParagraph"/>
              <w:spacing w:before="12" w:line="256" w:lineRule="auto"/>
              <w:ind w:right="30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столбиковых</w:t>
            </w:r>
            <w:r w:rsidRPr="005E14EC">
              <w:rPr>
                <w:spacing w:val="-1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(столбчатых)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диаграмм.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Чтение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построение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диаграмм.</w:t>
            </w:r>
          </w:p>
          <w:p w:rsidR="00CF4503" w:rsidRPr="005E14EC" w:rsidRDefault="00CF4503" w:rsidP="00CF4503">
            <w:pPr>
              <w:pStyle w:val="TableParagraph"/>
              <w:spacing w:before="3" w:line="264" w:lineRule="auto"/>
              <w:ind w:right="200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Примеры</w:t>
            </w:r>
            <w:r w:rsidRPr="005E14EC">
              <w:rPr>
                <w:spacing w:val="-1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демографических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диаграмм.</w:t>
            </w:r>
          </w:p>
          <w:p w:rsidR="00CF4503" w:rsidRPr="005E14EC" w:rsidRDefault="00CF4503" w:rsidP="00CF450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Практическая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работа</w:t>
            </w:r>
          </w:p>
          <w:p w:rsidR="00CF4503" w:rsidRPr="005E14EC" w:rsidRDefault="00CF4503" w:rsidP="00CF4503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«Диаграммы»</w:t>
            </w:r>
          </w:p>
        </w:tc>
        <w:tc>
          <w:tcPr>
            <w:tcW w:w="6483" w:type="dxa"/>
          </w:tcPr>
          <w:p w:rsidR="00CF4503" w:rsidRPr="005E14EC" w:rsidRDefault="00CF4503" w:rsidP="00CF4503">
            <w:pPr>
              <w:pStyle w:val="TableParagraph"/>
              <w:spacing w:before="46" w:line="256" w:lineRule="auto"/>
              <w:ind w:right="868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Осваивать способы </w:t>
            </w:r>
            <w:r w:rsidRPr="005E14EC">
              <w:rPr>
                <w:sz w:val="24"/>
                <w:szCs w:val="24"/>
              </w:rPr>
              <w:t>представления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статистических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данных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числовых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массивов</w:t>
            </w:r>
          </w:p>
          <w:p w:rsidR="00CF4503" w:rsidRPr="005E14EC" w:rsidRDefault="00CF4503" w:rsidP="00CF4503">
            <w:pPr>
              <w:pStyle w:val="TableParagraph"/>
              <w:spacing w:before="3" w:line="261" w:lineRule="auto"/>
              <w:ind w:right="37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 помощью таблиц и диаграмм с использованием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актуальных и важных данных (демографические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данные, производство промышленной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сельскохозяйственной</w:t>
            </w:r>
            <w:r w:rsidRPr="005E14EC">
              <w:rPr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продукции,</w:t>
            </w:r>
            <w:r w:rsidRPr="005E14EC">
              <w:rPr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общественные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природные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явления).</w:t>
            </w:r>
          </w:p>
          <w:p w:rsidR="00CF4503" w:rsidRPr="005E14EC" w:rsidRDefault="00CF4503" w:rsidP="00CF4503">
            <w:pPr>
              <w:pStyle w:val="TableParagraph"/>
              <w:spacing w:line="259" w:lineRule="auto"/>
              <w:ind w:right="1325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Изучать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методы</w:t>
            </w:r>
            <w:r w:rsidRPr="005E14EC">
              <w:rPr>
                <w:b/>
                <w:spacing w:val="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работы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табличными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графическими</w:t>
            </w:r>
            <w:r w:rsidRPr="005E14EC">
              <w:rPr>
                <w:spacing w:val="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представлениями</w:t>
            </w:r>
            <w:r w:rsidRPr="005E14EC">
              <w:rPr>
                <w:spacing w:val="1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 помощью цифровых ресурсов в ходе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практических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работ</w:t>
            </w:r>
          </w:p>
        </w:tc>
      </w:tr>
      <w:tr w:rsidR="00CF4503" w:rsidRPr="005E14EC">
        <w:trPr>
          <w:trHeight w:val="1243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spacing w:before="54"/>
              <w:ind w:left="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Описательная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статистика</w:t>
            </w: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spacing w:before="54"/>
              <w:ind w:left="32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8</w:t>
            </w:r>
          </w:p>
        </w:tc>
        <w:tc>
          <w:tcPr>
            <w:tcW w:w="3689" w:type="dxa"/>
          </w:tcPr>
          <w:p w:rsidR="00CF4503" w:rsidRPr="005E14EC" w:rsidRDefault="00CF4503" w:rsidP="00CF4503">
            <w:pPr>
              <w:pStyle w:val="TableParagraph"/>
              <w:spacing w:before="54" w:line="256" w:lineRule="auto"/>
              <w:ind w:right="23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Числовые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наборы.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Среднее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арифметическое.</w:t>
            </w:r>
          </w:p>
          <w:p w:rsidR="00CF4503" w:rsidRPr="005E14EC" w:rsidRDefault="00CF4503" w:rsidP="00CF4503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Медиана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числового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набора.</w:t>
            </w:r>
          </w:p>
        </w:tc>
        <w:tc>
          <w:tcPr>
            <w:tcW w:w="6483" w:type="dxa"/>
          </w:tcPr>
          <w:p w:rsidR="00CF4503" w:rsidRPr="005E14EC" w:rsidRDefault="00CF4503" w:rsidP="00CF4503">
            <w:pPr>
              <w:pStyle w:val="TableParagraph"/>
              <w:spacing w:before="54" w:line="256" w:lineRule="auto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Осваивать</w:t>
            </w:r>
            <w:r w:rsidRPr="005E14E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понятия</w:t>
            </w:r>
            <w:r w:rsidRPr="005E14EC">
              <w:rPr>
                <w:sz w:val="24"/>
                <w:szCs w:val="24"/>
              </w:rPr>
              <w:t>: числовой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набор,</w:t>
            </w:r>
            <w:r w:rsidRPr="005E14EC">
              <w:rPr>
                <w:spacing w:val="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мера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центральной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тенденции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(мера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центра),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том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среднее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арифметическое,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медиана.</w:t>
            </w:r>
          </w:p>
        </w:tc>
      </w:tr>
    </w:tbl>
    <w:p w:rsidR="00CF4503" w:rsidRPr="005E14EC" w:rsidRDefault="00CF4503" w:rsidP="00CF4503">
      <w:pPr>
        <w:spacing w:line="256" w:lineRule="auto"/>
        <w:rPr>
          <w:sz w:val="24"/>
          <w:szCs w:val="24"/>
        </w:rPr>
        <w:sectPr w:rsidR="00CF4503" w:rsidRPr="005E14EC">
          <w:headerReference w:type="default" r:id="rId427"/>
          <w:footerReference w:type="default" r:id="rId428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F4503" w:rsidRPr="005E14EC" w:rsidRDefault="00CF4503" w:rsidP="00CF4503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CF4503" w:rsidRPr="005E14EC" w:rsidTr="00C47BC8">
        <w:trPr>
          <w:trHeight w:val="3403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CF4503" w:rsidRPr="005E14EC" w:rsidRDefault="00CF4503" w:rsidP="00CF4503">
            <w:pPr>
              <w:pStyle w:val="TableParagraph"/>
              <w:spacing w:before="46" w:line="264" w:lineRule="auto"/>
              <w:ind w:right="617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Устойчивость медианы.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Практическая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работа</w:t>
            </w:r>
          </w:p>
          <w:p w:rsidR="00CF4503" w:rsidRPr="005E14EC" w:rsidRDefault="00CF4503" w:rsidP="00CF4503">
            <w:pPr>
              <w:pStyle w:val="TableParagraph"/>
              <w:spacing w:line="259" w:lineRule="auto"/>
              <w:ind w:right="17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«Средние значения».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Наибольшее и наименьшее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значения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числового</w:t>
            </w:r>
            <w:r w:rsidRPr="005E14EC">
              <w:rPr>
                <w:spacing w:val="-1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набора.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Размах</w:t>
            </w:r>
          </w:p>
        </w:tc>
        <w:tc>
          <w:tcPr>
            <w:tcW w:w="6483" w:type="dxa"/>
          </w:tcPr>
          <w:p w:rsidR="00CF4503" w:rsidRPr="005E14EC" w:rsidRDefault="00CF4503" w:rsidP="00CF4503">
            <w:pPr>
              <w:pStyle w:val="TableParagraph"/>
              <w:spacing w:before="46" w:line="261" w:lineRule="auto"/>
              <w:ind w:right="557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Описывать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статистические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данные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помощью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среднего арифметического и медианы. Решать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задачи.</w:t>
            </w:r>
          </w:p>
          <w:p w:rsidR="00CF4503" w:rsidRPr="005E14EC" w:rsidRDefault="00CF4503" w:rsidP="00CF4503">
            <w:pPr>
              <w:pStyle w:val="TableParagraph"/>
              <w:spacing w:line="261" w:lineRule="auto"/>
              <w:ind w:right="1470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Изучать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свойства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средних,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том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 помощью цифровых ресурсов, в ходе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практических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работ.</w:t>
            </w:r>
          </w:p>
          <w:p w:rsidR="00CF4503" w:rsidRPr="005E14EC" w:rsidRDefault="00CF4503" w:rsidP="00CF4503">
            <w:pPr>
              <w:pStyle w:val="TableParagraph"/>
              <w:spacing w:line="256" w:lineRule="auto"/>
              <w:ind w:right="451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Осваивать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понятия</w:t>
            </w:r>
            <w:r w:rsidRPr="005E14EC">
              <w:rPr>
                <w:sz w:val="24"/>
                <w:szCs w:val="24"/>
              </w:rPr>
              <w:t>: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наибольшее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наименьшее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значения числового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массива,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размах.</w:t>
            </w:r>
          </w:p>
          <w:p w:rsidR="00CF4503" w:rsidRPr="005E14EC" w:rsidRDefault="00CF4503" w:rsidP="00CF4503">
            <w:pPr>
              <w:pStyle w:val="TableParagraph"/>
              <w:spacing w:line="261" w:lineRule="auto"/>
              <w:ind w:right="95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Решать задачи </w:t>
            </w:r>
            <w:r w:rsidRPr="005E14EC">
              <w:rPr>
                <w:sz w:val="24"/>
                <w:szCs w:val="24"/>
              </w:rPr>
              <w:t>на выбор способа описания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данных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соответствии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природой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данных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целями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исследования</w:t>
            </w:r>
          </w:p>
        </w:tc>
      </w:tr>
      <w:tr w:rsidR="00CF4503" w:rsidRPr="005E14EC" w:rsidTr="00C47BC8">
        <w:trPr>
          <w:trHeight w:val="2529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spacing w:before="75"/>
              <w:ind w:left="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Случайная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изменчивость</w:t>
            </w: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spacing w:before="75"/>
              <w:ind w:left="32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6</w:t>
            </w:r>
          </w:p>
        </w:tc>
        <w:tc>
          <w:tcPr>
            <w:tcW w:w="3689" w:type="dxa"/>
          </w:tcPr>
          <w:p w:rsidR="00CF4503" w:rsidRPr="005E14EC" w:rsidRDefault="00CF4503" w:rsidP="00CF4503">
            <w:pPr>
              <w:pStyle w:val="TableParagraph"/>
              <w:spacing w:before="75" w:line="259" w:lineRule="auto"/>
              <w:ind w:right="49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Случайная</w:t>
            </w:r>
            <w:r w:rsidRPr="005E14EC">
              <w:rPr>
                <w:spacing w:val="-1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изменчивость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(примеры).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Частота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значений в массиве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данных.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Группировка.</w:t>
            </w:r>
          </w:p>
          <w:p w:rsidR="00CF4503" w:rsidRPr="005E14EC" w:rsidRDefault="00CF4503" w:rsidP="00CF4503">
            <w:pPr>
              <w:pStyle w:val="TableParagraph"/>
              <w:spacing w:line="264" w:lineRule="auto"/>
              <w:ind w:right="98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Гистограммы.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Практическая</w:t>
            </w:r>
            <w:r w:rsidRPr="005E14EC">
              <w:rPr>
                <w:spacing w:val="-1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работа</w:t>
            </w:r>
          </w:p>
          <w:p w:rsidR="00CF4503" w:rsidRPr="005E14EC" w:rsidRDefault="00CF4503" w:rsidP="00CF450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«Случайная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изменчивость»</w:t>
            </w:r>
          </w:p>
        </w:tc>
        <w:tc>
          <w:tcPr>
            <w:tcW w:w="6483" w:type="dxa"/>
          </w:tcPr>
          <w:p w:rsidR="00CF4503" w:rsidRPr="005E14EC" w:rsidRDefault="00CF4503" w:rsidP="00CF4503">
            <w:pPr>
              <w:pStyle w:val="TableParagraph"/>
              <w:spacing w:before="75" w:line="264" w:lineRule="auto"/>
              <w:ind w:right="357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Осваивать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понятия</w:t>
            </w:r>
            <w:r w:rsidRPr="005E14EC">
              <w:rPr>
                <w:sz w:val="24"/>
                <w:szCs w:val="24"/>
              </w:rPr>
              <w:t>: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частота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значений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массиве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данных, группировка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данных, гистограмма.</w:t>
            </w:r>
          </w:p>
          <w:p w:rsidR="00CF4503" w:rsidRPr="005E14EC" w:rsidRDefault="00CF4503" w:rsidP="00CF4503">
            <w:pPr>
              <w:pStyle w:val="TableParagraph"/>
              <w:spacing w:line="259" w:lineRule="auto"/>
              <w:ind w:right="607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Строить </w:t>
            </w:r>
            <w:r w:rsidRPr="005E14EC">
              <w:rPr>
                <w:sz w:val="24"/>
                <w:szCs w:val="24"/>
              </w:rPr>
              <w:t xml:space="preserve">и </w:t>
            </w:r>
            <w:r w:rsidRPr="005E14EC">
              <w:rPr>
                <w:b/>
                <w:sz w:val="24"/>
                <w:szCs w:val="24"/>
              </w:rPr>
              <w:t xml:space="preserve">анализировать </w:t>
            </w:r>
            <w:r w:rsidRPr="005E14EC">
              <w:rPr>
                <w:sz w:val="24"/>
                <w:szCs w:val="24"/>
              </w:rPr>
              <w:t>гистограммы,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 xml:space="preserve">подбирать </w:t>
            </w:r>
            <w:r w:rsidRPr="005E14EC">
              <w:rPr>
                <w:sz w:val="24"/>
                <w:szCs w:val="24"/>
              </w:rPr>
              <w:t>подходящий шаг группировки.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Осваивать</w:t>
            </w:r>
            <w:r w:rsidRPr="005E14E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графические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представления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разных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видов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случайной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изменчивости, в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том числе</w:t>
            </w:r>
          </w:p>
          <w:p w:rsidR="00CF4503" w:rsidRPr="005E14EC" w:rsidRDefault="00CF4503" w:rsidP="00CF4503">
            <w:pPr>
              <w:pStyle w:val="TableParagraph"/>
              <w:spacing w:line="256" w:lineRule="auto"/>
              <w:ind w:right="1634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помощью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цифровых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ресурсов,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ходе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практической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работы</w:t>
            </w:r>
          </w:p>
        </w:tc>
      </w:tr>
      <w:tr w:rsidR="00CF4503" w:rsidRPr="005E14EC" w:rsidTr="00C47BC8">
        <w:trPr>
          <w:trHeight w:val="1970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spacing w:before="76"/>
              <w:ind w:left="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Введение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теорию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графов</w:t>
            </w: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spacing w:before="76"/>
              <w:ind w:left="32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:rsidR="00CF4503" w:rsidRPr="005E14EC" w:rsidRDefault="00CF4503" w:rsidP="00CF4503">
            <w:pPr>
              <w:pStyle w:val="TableParagraph"/>
              <w:spacing w:before="76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Граф,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вершина,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ребро.</w:t>
            </w:r>
          </w:p>
          <w:p w:rsidR="00CF4503" w:rsidRPr="005E14EC" w:rsidRDefault="00CF4503" w:rsidP="00CF4503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>Представление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задачи</w:t>
            </w:r>
          </w:p>
          <w:p w:rsidR="00CF4503" w:rsidRPr="005E14EC" w:rsidRDefault="00CF4503" w:rsidP="00CF4503">
            <w:pPr>
              <w:pStyle w:val="TableParagraph"/>
              <w:spacing w:before="24" w:line="256" w:lineRule="auto"/>
              <w:ind w:right="264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помощью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графа.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Степень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(валентность)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вершины.</w:t>
            </w:r>
          </w:p>
          <w:p w:rsidR="00CF4503" w:rsidRPr="005E14EC" w:rsidRDefault="00CF4503" w:rsidP="00CF4503">
            <w:pPr>
              <w:pStyle w:val="TableParagraph"/>
              <w:spacing w:before="10" w:line="256" w:lineRule="auto"/>
              <w:ind w:right="45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Число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рёбер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суммарная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степень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вершин.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Цепь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</w:p>
        </w:tc>
        <w:tc>
          <w:tcPr>
            <w:tcW w:w="6483" w:type="dxa"/>
          </w:tcPr>
          <w:p w:rsidR="00CF4503" w:rsidRPr="005E14EC" w:rsidRDefault="00CF4503" w:rsidP="00CF4503">
            <w:pPr>
              <w:pStyle w:val="TableParagraph"/>
              <w:spacing w:before="76" w:line="261" w:lineRule="auto"/>
              <w:ind w:right="131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Осваивать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понятия</w:t>
            </w:r>
            <w:r w:rsidRPr="005E14EC">
              <w:rPr>
                <w:sz w:val="24"/>
                <w:szCs w:val="24"/>
              </w:rPr>
              <w:t>: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граф,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вершина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графа,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ребро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графа, степень (валентность вершины), цепь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цикл.</w:t>
            </w:r>
          </w:p>
          <w:p w:rsidR="00CF4503" w:rsidRPr="005E14EC" w:rsidRDefault="00CF4503" w:rsidP="00CF4503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Осваивать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понятия</w:t>
            </w:r>
            <w:r w:rsidRPr="005E14EC">
              <w:rPr>
                <w:sz w:val="24"/>
                <w:szCs w:val="24"/>
              </w:rPr>
              <w:t>: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путь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графе,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эйлеров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путь,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обход графа,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ориентированный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граф.</w:t>
            </w:r>
          </w:p>
          <w:p w:rsidR="00CF4503" w:rsidRPr="005E14EC" w:rsidRDefault="00CF4503" w:rsidP="00CF450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задачи</w:t>
            </w:r>
            <w:r w:rsidRPr="005E14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поиск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суммы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степеней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вершин</w:t>
            </w:r>
          </w:p>
        </w:tc>
      </w:tr>
    </w:tbl>
    <w:p w:rsidR="00CF4503" w:rsidRPr="005E14EC" w:rsidRDefault="00CF4503" w:rsidP="00CF4503">
      <w:pPr>
        <w:spacing w:line="312" w:lineRule="exact"/>
        <w:rPr>
          <w:sz w:val="24"/>
          <w:szCs w:val="24"/>
        </w:rPr>
        <w:sectPr w:rsidR="00CF4503" w:rsidRPr="005E14E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F4503" w:rsidRPr="005E14EC" w:rsidRDefault="00CF4503" w:rsidP="00CF4503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CF4503" w:rsidRPr="005E14EC" w:rsidTr="00C47BC8">
        <w:trPr>
          <w:trHeight w:val="2269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CF4503" w:rsidRPr="005E14EC" w:rsidRDefault="00CF4503" w:rsidP="00CF4503">
            <w:pPr>
              <w:pStyle w:val="TableParagraph"/>
              <w:spacing w:before="75" w:line="259" w:lineRule="auto"/>
              <w:ind w:right="244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цикл. Путь в графе.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Представление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</w:t>
            </w:r>
            <w:r w:rsidRPr="005E14EC">
              <w:rPr>
                <w:spacing w:val="-1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связности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графа.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Обход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графа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(эйлеров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путь).</w:t>
            </w:r>
          </w:p>
          <w:p w:rsidR="00CF4503" w:rsidRPr="005E14EC" w:rsidRDefault="00CF4503" w:rsidP="00CF4503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Представление</w:t>
            </w:r>
          </w:p>
          <w:p w:rsidR="00CF4503" w:rsidRPr="005E14EC" w:rsidRDefault="00CF4503" w:rsidP="00CF4503">
            <w:pPr>
              <w:pStyle w:val="TableParagraph"/>
              <w:spacing w:before="31" w:line="256" w:lineRule="auto"/>
              <w:ind w:right="100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об</w:t>
            </w:r>
            <w:r w:rsidRPr="005E14EC">
              <w:rPr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ориентированных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графах</w:t>
            </w:r>
          </w:p>
        </w:tc>
        <w:tc>
          <w:tcPr>
            <w:tcW w:w="6483" w:type="dxa"/>
          </w:tcPr>
          <w:p w:rsidR="00CF4503" w:rsidRPr="005E14EC" w:rsidRDefault="00CF4503" w:rsidP="00CF4503">
            <w:pPr>
              <w:pStyle w:val="TableParagraph"/>
              <w:spacing w:before="75" w:line="264" w:lineRule="auto"/>
              <w:ind w:right="84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графа,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поиск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обхода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графа,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поиск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путей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ориентированных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графах.</w:t>
            </w:r>
          </w:p>
          <w:p w:rsidR="00CF4503" w:rsidRPr="005E14EC" w:rsidRDefault="00CF4503" w:rsidP="00CF4503">
            <w:pPr>
              <w:pStyle w:val="TableParagraph"/>
              <w:spacing w:line="259" w:lineRule="auto"/>
              <w:ind w:right="131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Осваивать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способы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представления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курса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алгебры, геометрии, теории вероятностей, других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предметов с помощью графов (карты, схемы,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электрические цепи, функциональные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соответствия)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примерах</w:t>
            </w:r>
          </w:p>
        </w:tc>
      </w:tr>
      <w:tr w:rsidR="00CF4503" w:rsidRPr="005E14EC" w:rsidTr="00C47BC8">
        <w:trPr>
          <w:trHeight w:val="3959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spacing w:before="75" w:line="256" w:lineRule="auto"/>
              <w:ind w:left="9" w:right="544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Вероятность</w:t>
            </w:r>
            <w:r w:rsidRPr="005E14EC">
              <w:rPr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частота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случайного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события</w:t>
            </w: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spacing w:before="75"/>
              <w:ind w:left="32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:rsidR="00CF4503" w:rsidRPr="005E14EC" w:rsidRDefault="00CF4503" w:rsidP="00CF4503">
            <w:pPr>
              <w:pStyle w:val="TableParagraph"/>
              <w:spacing w:before="75" w:line="259" w:lineRule="auto"/>
              <w:ind w:right="387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Случайный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опыт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случайное событие.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Вероятность и частота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события.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Роль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маловероятных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практически</w:t>
            </w:r>
            <w:r w:rsidRPr="005E14EC">
              <w:rPr>
                <w:spacing w:val="-1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достоверных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природе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</w:p>
          <w:p w:rsidR="00CF4503" w:rsidRPr="005E14EC" w:rsidRDefault="00CF4503" w:rsidP="00CF4503">
            <w:pPr>
              <w:pStyle w:val="TableParagraph"/>
              <w:spacing w:before="1" w:line="261" w:lineRule="auto"/>
              <w:ind w:right="480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 обществе. Монета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игральная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кость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теории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вероятностей.</w:t>
            </w:r>
          </w:p>
          <w:p w:rsidR="00CF4503" w:rsidRPr="005E14EC" w:rsidRDefault="00CF4503" w:rsidP="00CF4503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Практическая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работа</w:t>
            </w:r>
          </w:p>
          <w:p w:rsidR="00CF4503" w:rsidRPr="005E14EC" w:rsidRDefault="00CF4503" w:rsidP="00CF4503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«Частота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выпадения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орла»</w:t>
            </w:r>
          </w:p>
        </w:tc>
        <w:tc>
          <w:tcPr>
            <w:tcW w:w="6483" w:type="dxa"/>
          </w:tcPr>
          <w:p w:rsidR="00CF4503" w:rsidRPr="005E14EC" w:rsidRDefault="00CF4503" w:rsidP="00CF4503">
            <w:pPr>
              <w:pStyle w:val="TableParagraph"/>
              <w:spacing w:before="75" w:line="261" w:lineRule="auto"/>
              <w:ind w:right="297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Осваивать</w:t>
            </w:r>
            <w:r w:rsidRPr="005E14EC">
              <w:rPr>
                <w:b/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понятия</w:t>
            </w:r>
            <w:r w:rsidRPr="005E14EC">
              <w:rPr>
                <w:sz w:val="24"/>
                <w:szCs w:val="24"/>
              </w:rPr>
              <w:t>: случайный</w:t>
            </w:r>
            <w:r w:rsidRPr="005E14EC">
              <w:rPr>
                <w:spacing w:val="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опыт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случайное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событие,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маловероятное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достоверное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событие.</w:t>
            </w:r>
          </w:p>
          <w:p w:rsidR="00CF4503" w:rsidRPr="005E14EC" w:rsidRDefault="00CF4503" w:rsidP="00CF4503">
            <w:pPr>
              <w:pStyle w:val="TableParagraph"/>
              <w:spacing w:line="256" w:lineRule="auto"/>
              <w:ind w:right="810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Изучать</w:t>
            </w:r>
            <w:r w:rsidRPr="005E14E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значимость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маловероятных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природе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обществе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важных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примерах</w:t>
            </w:r>
          </w:p>
          <w:p w:rsidR="00CF4503" w:rsidRPr="005E14EC" w:rsidRDefault="00CF4503" w:rsidP="00CF4503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(аварии,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несчастные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случаи,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защита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персональной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информации,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передача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данных).</w:t>
            </w:r>
          </w:p>
          <w:p w:rsidR="00CF4503" w:rsidRPr="005E14EC" w:rsidRDefault="00CF4503" w:rsidP="00CF4503">
            <w:pPr>
              <w:pStyle w:val="TableParagraph"/>
              <w:spacing w:line="261" w:lineRule="auto"/>
              <w:ind w:right="1062"/>
              <w:jc w:val="both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Изучать </w:t>
            </w:r>
            <w:r w:rsidRPr="005E14EC">
              <w:rPr>
                <w:sz w:val="24"/>
                <w:szCs w:val="24"/>
              </w:rPr>
              <w:t>роль классических вероятностных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моделей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(монета,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игральная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кость)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теории</w:t>
            </w:r>
            <w:r w:rsidRPr="005E14EC">
              <w:rPr>
                <w:spacing w:val="-6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вероятностей.</w:t>
            </w:r>
          </w:p>
          <w:p w:rsidR="00CF4503" w:rsidRPr="005E14EC" w:rsidRDefault="00CF4503" w:rsidP="00CF4503">
            <w:pPr>
              <w:pStyle w:val="TableParagraph"/>
              <w:spacing w:line="256" w:lineRule="auto"/>
              <w:ind w:right="218"/>
              <w:jc w:val="both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Наблюдать</w:t>
            </w:r>
            <w:r w:rsidRPr="005E14E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и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изучать</w:t>
            </w:r>
            <w:r w:rsidRPr="005E14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частоту</w:t>
            </w:r>
            <w:r w:rsidRPr="005E14EC">
              <w:rPr>
                <w:spacing w:val="-1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 в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простых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экспериментах, в том числе с помощью цифровых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ресурсов,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ходе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практической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работы</w:t>
            </w:r>
          </w:p>
        </w:tc>
      </w:tr>
      <w:tr w:rsidR="00CF4503" w:rsidRPr="005E14EC" w:rsidTr="00C47BC8">
        <w:trPr>
          <w:trHeight w:val="1549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spacing w:before="82" w:line="259" w:lineRule="auto"/>
              <w:ind w:left="9" w:right="44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Обобщение,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систематизация</w:t>
            </w:r>
            <w:r w:rsidRPr="005E14EC">
              <w:rPr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знаний</w:t>
            </w: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spacing w:before="82"/>
              <w:ind w:left="32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5</w:t>
            </w:r>
          </w:p>
        </w:tc>
        <w:tc>
          <w:tcPr>
            <w:tcW w:w="3689" w:type="dxa"/>
          </w:tcPr>
          <w:p w:rsidR="00CF4503" w:rsidRPr="005E14EC" w:rsidRDefault="00CF4503" w:rsidP="00CF4503">
            <w:pPr>
              <w:pStyle w:val="TableParagraph"/>
              <w:spacing w:before="82" w:line="256" w:lineRule="auto"/>
              <w:ind w:right="392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Представление данных.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Описательная</w:t>
            </w:r>
            <w:r w:rsidRPr="005E14EC">
              <w:rPr>
                <w:spacing w:val="-1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статистика.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Вероятность случайного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события</w:t>
            </w:r>
          </w:p>
        </w:tc>
        <w:tc>
          <w:tcPr>
            <w:tcW w:w="6483" w:type="dxa"/>
          </w:tcPr>
          <w:p w:rsidR="00CF4503" w:rsidRPr="005E14EC" w:rsidRDefault="00CF4503" w:rsidP="00CF4503">
            <w:pPr>
              <w:pStyle w:val="TableParagraph"/>
              <w:spacing w:before="82" w:line="259" w:lineRule="auto"/>
              <w:ind w:right="612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Повторять </w:t>
            </w:r>
            <w:proofErr w:type="gramStart"/>
            <w:r w:rsidRPr="005E14EC">
              <w:rPr>
                <w:sz w:val="24"/>
                <w:szCs w:val="24"/>
              </w:rPr>
              <w:t>изученное</w:t>
            </w:r>
            <w:proofErr w:type="gramEnd"/>
            <w:r w:rsidRPr="005E14EC">
              <w:rPr>
                <w:sz w:val="24"/>
                <w:szCs w:val="24"/>
              </w:rPr>
              <w:t xml:space="preserve"> и </w:t>
            </w:r>
            <w:r w:rsidRPr="005E14EC">
              <w:rPr>
                <w:b/>
                <w:sz w:val="24"/>
                <w:szCs w:val="24"/>
              </w:rPr>
              <w:t xml:space="preserve">выстраивать </w:t>
            </w:r>
            <w:r w:rsidRPr="005E14EC">
              <w:rPr>
                <w:sz w:val="24"/>
                <w:szCs w:val="24"/>
              </w:rPr>
              <w:t>систему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знаний.</w:t>
            </w:r>
          </w:p>
          <w:p w:rsidR="00CF4503" w:rsidRPr="005E14EC" w:rsidRDefault="00CF4503" w:rsidP="00CF4503">
            <w:pPr>
              <w:pStyle w:val="TableParagraph"/>
              <w:spacing w:line="261" w:lineRule="auto"/>
              <w:ind w:right="751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Решать задачи </w:t>
            </w:r>
            <w:r w:rsidRPr="005E14EC">
              <w:rPr>
                <w:sz w:val="24"/>
                <w:szCs w:val="24"/>
              </w:rPr>
              <w:t>на представление и описание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данных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помощью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изученных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характеристик.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Обсуждать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примеры</w:t>
            </w:r>
            <w:r w:rsidRPr="005E14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случайных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событий,</w:t>
            </w:r>
          </w:p>
        </w:tc>
      </w:tr>
    </w:tbl>
    <w:p w:rsidR="00CF4503" w:rsidRPr="005E14EC" w:rsidRDefault="00CF4503" w:rsidP="00CF4503">
      <w:pPr>
        <w:spacing w:line="261" w:lineRule="auto"/>
        <w:rPr>
          <w:sz w:val="24"/>
          <w:szCs w:val="24"/>
        </w:rPr>
        <w:sectPr w:rsidR="00CF4503" w:rsidRPr="005E14E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F4503" w:rsidRPr="005E14EC" w:rsidRDefault="00CF4503" w:rsidP="00CF4503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  <w:bookmarkStart w:id="49" w:name="_bookmark45"/>
      <w:bookmarkEnd w:id="49"/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CF4503" w:rsidRPr="005E14EC" w:rsidTr="00C47BC8">
        <w:trPr>
          <w:trHeight w:val="993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9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83" w:type="dxa"/>
          </w:tcPr>
          <w:p w:rsidR="00CF4503" w:rsidRPr="005E14EC" w:rsidRDefault="00CF4503" w:rsidP="00CF4503">
            <w:pPr>
              <w:pStyle w:val="TableParagraph"/>
              <w:spacing w:before="75" w:line="261" w:lineRule="auto"/>
              <w:ind w:right="550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маловероятных и практически достоверных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случайных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событий,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их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роли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природе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жизни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человека</w:t>
            </w:r>
          </w:p>
        </w:tc>
      </w:tr>
      <w:tr w:rsidR="00CF4503" w:rsidRPr="005E14EC" w:rsidTr="00C47BC8">
        <w:trPr>
          <w:trHeight w:val="695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spacing w:before="76" w:line="256" w:lineRule="auto"/>
              <w:ind w:left="9" w:right="52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ОБЩЕЕ КОЛИЧЕСТВО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4"/>
                <w:sz w:val="24"/>
                <w:szCs w:val="24"/>
              </w:rPr>
              <w:t>ЧАСОВ</w:t>
            </w:r>
            <w:r w:rsidRPr="005E14EC">
              <w:rPr>
                <w:spacing w:val="-12"/>
                <w:sz w:val="24"/>
                <w:szCs w:val="24"/>
              </w:rPr>
              <w:t xml:space="preserve"> </w:t>
            </w:r>
            <w:r w:rsidRPr="005E14EC">
              <w:rPr>
                <w:spacing w:val="-4"/>
                <w:sz w:val="24"/>
                <w:szCs w:val="24"/>
              </w:rPr>
              <w:t>ПО</w:t>
            </w:r>
            <w:r w:rsidRPr="005E14EC">
              <w:rPr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pacing w:val="-4"/>
                <w:sz w:val="24"/>
                <w:szCs w:val="24"/>
              </w:rPr>
              <w:t>ПРОГРАММЕ</w:t>
            </w: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spacing w:before="76"/>
              <w:ind w:left="486" w:right="450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34</w:t>
            </w:r>
          </w:p>
        </w:tc>
        <w:tc>
          <w:tcPr>
            <w:tcW w:w="3689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83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F4503" w:rsidRPr="005E14EC" w:rsidRDefault="00CF4503" w:rsidP="00CF4503">
      <w:pPr>
        <w:rPr>
          <w:sz w:val="24"/>
          <w:szCs w:val="24"/>
        </w:rPr>
        <w:sectPr w:rsidR="00CF4503" w:rsidRPr="005E14E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F4503" w:rsidRPr="005E14EC" w:rsidRDefault="00CF4503" w:rsidP="00CF4503">
      <w:pPr>
        <w:pStyle w:val="110"/>
        <w:numPr>
          <w:ilvl w:val="0"/>
          <w:numId w:val="1"/>
        </w:numPr>
        <w:tabs>
          <w:tab w:val="left" w:pos="327"/>
        </w:tabs>
        <w:spacing w:before="86"/>
        <w:ind w:hanging="217"/>
        <w:rPr>
          <w:sz w:val="24"/>
          <w:szCs w:val="24"/>
        </w:rPr>
      </w:pPr>
      <w:r w:rsidRPr="005E14EC">
        <w:rPr>
          <w:sz w:val="24"/>
          <w:szCs w:val="24"/>
        </w:rPr>
        <w:lastRenderedPageBreak/>
        <w:t>КЛАСС</w:t>
      </w:r>
    </w:p>
    <w:p w:rsidR="00CF4503" w:rsidRPr="005E14EC" w:rsidRDefault="00CF4503" w:rsidP="00CF4503">
      <w:pPr>
        <w:pStyle w:val="a5"/>
        <w:spacing w:before="10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CF4503" w:rsidRPr="005E14EC">
        <w:trPr>
          <w:trHeight w:val="948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spacing w:before="112" w:line="256" w:lineRule="auto"/>
              <w:ind w:left="866" w:right="244" w:hanging="59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Наименование</w:t>
            </w:r>
            <w:r w:rsidRPr="005E14EC">
              <w:rPr>
                <w:spacing w:val="-1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раздела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(темы)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курса</w:t>
            </w: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spacing w:before="112" w:line="256" w:lineRule="auto"/>
              <w:ind w:left="376" w:right="-28" w:hanging="360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Количество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часов</w:t>
            </w:r>
          </w:p>
        </w:tc>
        <w:tc>
          <w:tcPr>
            <w:tcW w:w="3710" w:type="dxa"/>
          </w:tcPr>
          <w:p w:rsidR="00CF4503" w:rsidRPr="005E14EC" w:rsidRDefault="00CF4503" w:rsidP="00CF4503">
            <w:pPr>
              <w:pStyle w:val="TableParagraph"/>
              <w:spacing w:before="112"/>
              <w:ind w:left="53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Основное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содержание</w:t>
            </w:r>
          </w:p>
        </w:tc>
        <w:tc>
          <w:tcPr>
            <w:tcW w:w="6461" w:type="dxa"/>
          </w:tcPr>
          <w:p w:rsidR="00CF4503" w:rsidRPr="005E14EC" w:rsidRDefault="00CF4503" w:rsidP="00CF4503">
            <w:pPr>
              <w:pStyle w:val="TableParagraph"/>
              <w:spacing w:before="112"/>
              <w:ind w:left="592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Основные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виды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деятельности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E14E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CF4503" w:rsidRPr="005E14EC" w:rsidTr="00C47BC8">
        <w:trPr>
          <w:trHeight w:val="3024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spacing w:before="105" w:line="256" w:lineRule="auto"/>
              <w:ind w:left="9" w:right="1068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 xml:space="preserve">Повторение </w:t>
            </w:r>
            <w:r w:rsidRPr="005E14EC">
              <w:rPr>
                <w:sz w:val="24"/>
                <w:szCs w:val="24"/>
              </w:rPr>
              <w:t>курса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7</w:t>
            </w:r>
            <w:r w:rsidRPr="005E14EC">
              <w:rPr>
                <w:spacing w:val="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класса</w:t>
            </w: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spacing w:before="105"/>
              <w:ind w:left="18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CF4503" w:rsidRPr="005E14EC" w:rsidRDefault="00CF4503" w:rsidP="00CF4503">
            <w:pPr>
              <w:pStyle w:val="TableParagraph"/>
              <w:spacing w:before="105" w:line="259" w:lineRule="auto"/>
              <w:ind w:right="25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Представление данных.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Описательная статистика.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Случайная изменчивость.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5E14EC">
              <w:rPr>
                <w:sz w:val="24"/>
                <w:szCs w:val="24"/>
              </w:rPr>
              <w:t>Средние</w:t>
            </w:r>
            <w:proofErr w:type="gramEnd"/>
            <w:r w:rsidRPr="005E14EC">
              <w:rPr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числового</w:t>
            </w:r>
            <w:r w:rsidRPr="005E14EC">
              <w:rPr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набора.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Случайные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события.</w:t>
            </w:r>
          </w:p>
          <w:p w:rsidR="00CF4503" w:rsidRPr="005E14EC" w:rsidRDefault="00CF4503" w:rsidP="00CF4503">
            <w:pPr>
              <w:pStyle w:val="TableParagraph"/>
              <w:spacing w:line="259" w:lineRule="auto"/>
              <w:ind w:right="472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Вероятности и частоты.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Классические модели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теории вероятностей: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монета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игральная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кость</w:t>
            </w:r>
          </w:p>
        </w:tc>
        <w:tc>
          <w:tcPr>
            <w:tcW w:w="6461" w:type="dxa"/>
          </w:tcPr>
          <w:p w:rsidR="00CF4503" w:rsidRPr="005E14EC" w:rsidRDefault="00CF4503" w:rsidP="00CF4503">
            <w:pPr>
              <w:pStyle w:val="TableParagraph"/>
              <w:spacing w:before="105" w:line="256" w:lineRule="auto"/>
              <w:ind w:right="590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Повторять </w:t>
            </w:r>
            <w:proofErr w:type="gramStart"/>
            <w:r w:rsidRPr="005E14EC">
              <w:rPr>
                <w:sz w:val="24"/>
                <w:szCs w:val="24"/>
              </w:rPr>
              <w:t>изученное</w:t>
            </w:r>
            <w:proofErr w:type="gramEnd"/>
            <w:r w:rsidRPr="005E14EC">
              <w:rPr>
                <w:sz w:val="24"/>
                <w:szCs w:val="24"/>
              </w:rPr>
              <w:t xml:space="preserve"> и </w:t>
            </w:r>
            <w:r w:rsidRPr="005E14EC">
              <w:rPr>
                <w:b/>
                <w:sz w:val="24"/>
                <w:szCs w:val="24"/>
              </w:rPr>
              <w:t xml:space="preserve">выстраивать </w:t>
            </w:r>
            <w:r w:rsidRPr="005E14EC">
              <w:rPr>
                <w:sz w:val="24"/>
                <w:szCs w:val="24"/>
              </w:rPr>
              <w:t>систему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знаний.</w:t>
            </w:r>
          </w:p>
          <w:p w:rsidR="00CF4503" w:rsidRPr="005E14EC" w:rsidRDefault="00CF4503" w:rsidP="00CF4503">
            <w:pPr>
              <w:pStyle w:val="TableParagraph"/>
              <w:spacing w:before="9" w:line="256" w:lineRule="auto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Решать задачи </w:t>
            </w:r>
            <w:r w:rsidRPr="005E14EC">
              <w:rPr>
                <w:sz w:val="24"/>
                <w:szCs w:val="24"/>
              </w:rPr>
              <w:t>на представление и описание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данных с помощью изученных характеристик.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задачи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представление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группированных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данных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 описание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случайной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изменчивости.</w:t>
            </w:r>
          </w:p>
          <w:p w:rsidR="00CF4503" w:rsidRPr="005E14EC" w:rsidRDefault="00CF4503" w:rsidP="00CF4503">
            <w:pPr>
              <w:pStyle w:val="TableParagraph"/>
              <w:spacing w:before="13" w:line="259" w:lineRule="auto"/>
              <w:ind w:right="281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Решать задачи </w:t>
            </w:r>
            <w:r w:rsidRPr="005E14EC">
              <w:rPr>
                <w:sz w:val="24"/>
                <w:szCs w:val="24"/>
              </w:rPr>
              <w:t>на определение частоты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случайных событий, обсуждение примеров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случайных событий, маловероятных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практически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достоверных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случайных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событий,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роли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природе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жизни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человека</w:t>
            </w:r>
          </w:p>
        </w:tc>
      </w:tr>
      <w:tr w:rsidR="00CF4503" w:rsidRPr="005E14EC" w:rsidTr="00C47BC8">
        <w:trPr>
          <w:trHeight w:val="2204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spacing w:before="104" w:line="256" w:lineRule="auto"/>
              <w:ind w:left="9" w:right="124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Описательная</w:t>
            </w:r>
            <w:r w:rsidRPr="005E14EC">
              <w:rPr>
                <w:spacing w:val="-1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статистика.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Рассеивание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данных</w:t>
            </w: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spacing w:before="104"/>
              <w:ind w:left="18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CF4503" w:rsidRPr="005E14EC" w:rsidRDefault="00CF4503" w:rsidP="00CF4503">
            <w:pPr>
              <w:pStyle w:val="TableParagraph"/>
              <w:spacing w:before="104" w:line="256" w:lineRule="auto"/>
              <w:ind w:right="65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Отклонения.</w:t>
            </w:r>
            <w:r w:rsidRPr="005E14EC">
              <w:rPr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Дисперсия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числового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набора.</w:t>
            </w:r>
          </w:p>
          <w:p w:rsidR="00CF4503" w:rsidRPr="005E14EC" w:rsidRDefault="00CF4503" w:rsidP="00CF4503">
            <w:pPr>
              <w:pStyle w:val="TableParagraph"/>
              <w:spacing w:before="3" w:line="264" w:lineRule="auto"/>
              <w:ind w:right="546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Стандартное</w:t>
            </w:r>
            <w:r w:rsidRPr="005E14EC">
              <w:rPr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отклонение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числового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набора.</w:t>
            </w:r>
          </w:p>
          <w:p w:rsidR="00CF4503" w:rsidRPr="005E14EC" w:rsidRDefault="00CF4503" w:rsidP="00CF450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Диаграммы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рассеивания</w:t>
            </w:r>
          </w:p>
        </w:tc>
        <w:tc>
          <w:tcPr>
            <w:tcW w:w="6461" w:type="dxa"/>
          </w:tcPr>
          <w:p w:rsidR="00CF4503" w:rsidRPr="005E14EC" w:rsidRDefault="00CF4503" w:rsidP="00CF4503">
            <w:pPr>
              <w:pStyle w:val="TableParagraph"/>
              <w:spacing w:before="104" w:line="256" w:lineRule="auto"/>
              <w:ind w:right="590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Осваивать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понятия: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дисперсия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стандартное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отклонение, использовать эти характеристики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для описания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рассеивания данных.</w:t>
            </w:r>
          </w:p>
          <w:p w:rsidR="00CF4503" w:rsidRPr="005E14EC" w:rsidRDefault="00CF4503" w:rsidP="00CF4503">
            <w:pPr>
              <w:pStyle w:val="TableParagraph"/>
              <w:spacing w:before="11" w:line="256" w:lineRule="auto"/>
              <w:ind w:right="281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Выдвигать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гипотезы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отсутствии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или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наличии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связи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диаграммам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рассеивания.</w:t>
            </w:r>
          </w:p>
          <w:p w:rsidR="00CF4503" w:rsidRPr="005E14EC" w:rsidRDefault="00CF4503" w:rsidP="00CF4503">
            <w:pPr>
              <w:pStyle w:val="TableParagraph"/>
              <w:spacing w:before="3" w:line="259" w:lineRule="auto"/>
              <w:ind w:right="338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Строить </w:t>
            </w:r>
            <w:r w:rsidRPr="005E14EC">
              <w:rPr>
                <w:sz w:val="24"/>
                <w:szCs w:val="24"/>
              </w:rPr>
              <w:t>диаграммы рассеивания по имеющимся</w:t>
            </w:r>
            <w:r w:rsidRPr="005E14EC">
              <w:rPr>
                <w:spacing w:val="-6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данным,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том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числе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помощью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компьютера</w:t>
            </w:r>
          </w:p>
        </w:tc>
      </w:tr>
    </w:tbl>
    <w:p w:rsidR="00CF4503" w:rsidRPr="005E14EC" w:rsidRDefault="00CF4503" w:rsidP="00CF4503">
      <w:pPr>
        <w:spacing w:line="259" w:lineRule="auto"/>
        <w:rPr>
          <w:sz w:val="24"/>
          <w:szCs w:val="24"/>
        </w:rPr>
        <w:sectPr w:rsidR="00CF4503" w:rsidRPr="005E14E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F4503" w:rsidRPr="005E14EC" w:rsidRDefault="00CF4503" w:rsidP="00CF4503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CF4503" w:rsidRPr="005E14EC" w:rsidTr="00C47BC8">
        <w:trPr>
          <w:trHeight w:val="4112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spacing w:before="111"/>
              <w:ind w:left="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Множества</w:t>
            </w: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spacing w:before="111"/>
              <w:ind w:left="18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CF4503" w:rsidRPr="005E14EC" w:rsidRDefault="00CF4503" w:rsidP="00CF4503">
            <w:pPr>
              <w:pStyle w:val="TableParagraph"/>
              <w:spacing w:before="111" w:line="264" w:lineRule="auto"/>
              <w:ind w:right="20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Множество,</w:t>
            </w:r>
            <w:r w:rsidRPr="005E14EC">
              <w:rPr>
                <w:spacing w:val="-1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подмножество.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Операции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над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множествами: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объединение, пересечение,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дополнение.</w:t>
            </w:r>
          </w:p>
          <w:p w:rsidR="00CF4503" w:rsidRPr="005E14EC" w:rsidRDefault="00CF4503" w:rsidP="00CF4503">
            <w:pPr>
              <w:pStyle w:val="TableParagraph"/>
              <w:spacing w:before="2" w:line="264" w:lineRule="auto"/>
              <w:ind w:right="1166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Свойства операций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над множествами: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переместительное,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сочетательное,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распределительное,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включения.</w:t>
            </w:r>
          </w:p>
          <w:p w:rsidR="00CF4503" w:rsidRPr="005E14EC" w:rsidRDefault="00CF4503" w:rsidP="00CF4503">
            <w:pPr>
              <w:pStyle w:val="TableParagraph"/>
              <w:spacing w:line="266" w:lineRule="auto"/>
              <w:ind w:right="177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Графическое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>представление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множеств</w:t>
            </w:r>
          </w:p>
        </w:tc>
        <w:tc>
          <w:tcPr>
            <w:tcW w:w="6461" w:type="dxa"/>
          </w:tcPr>
          <w:p w:rsidR="00CF4503" w:rsidRPr="005E14EC" w:rsidRDefault="00CF4503" w:rsidP="00CF4503">
            <w:pPr>
              <w:pStyle w:val="TableParagraph"/>
              <w:spacing w:before="111" w:line="264" w:lineRule="auto"/>
              <w:ind w:right="1218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Осваивать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понятия</w:t>
            </w:r>
            <w:r w:rsidRPr="005E14EC">
              <w:rPr>
                <w:sz w:val="24"/>
                <w:szCs w:val="24"/>
              </w:rPr>
              <w:t>: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множество,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элемент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множества,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подмножество.</w:t>
            </w:r>
          </w:p>
          <w:p w:rsidR="00CF4503" w:rsidRPr="005E14EC" w:rsidRDefault="00CF4503" w:rsidP="00CF4503">
            <w:pPr>
              <w:pStyle w:val="TableParagraph"/>
              <w:spacing w:before="5" w:line="264" w:lineRule="auto"/>
              <w:ind w:right="1289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Выполнять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операции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над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множествами: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объединение,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пересечение,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дополнение.</w:t>
            </w:r>
          </w:p>
          <w:p w:rsidR="00CF4503" w:rsidRPr="005E14EC" w:rsidRDefault="00CF4503" w:rsidP="00CF4503">
            <w:pPr>
              <w:pStyle w:val="TableParagraph"/>
              <w:spacing w:line="264" w:lineRule="auto"/>
              <w:ind w:right="575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Использовать </w:t>
            </w:r>
            <w:r w:rsidRPr="005E14EC">
              <w:rPr>
                <w:sz w:val="24"/>
                <w:szCs w:val="24"/>
              </w:rPr>
              <w:t>свойства: переместительное,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сочетательное, распределительное, включения.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 xml:space="preserve">Использовать </w:t>
            </w:r>
            <w:r w:rsidRPr="005E14EC">
              <w:rPr>
                <w:sz w:val="24"/>
                <w:szCs w:val="24"/>
              </w:rPr>
              <w:t>графическое представление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множе</w:t>
            </w:r>
            <w:proofErr w:type="gramStart"/>
            <w:r w:rsidRPr="005E14EC">
              <w:rPr>
                <w:sz w:val="24"/>
                <w:szCs w:val="24"/>
              </w:rPr>
              <w:t>ств пр</w:t>
            </w:r>
            <w:proofErr w:type="gramEnd"/>
            <w:r w:rsidRPr="005E14EC">
              <w:rPr>
                <w:sz w:val="24"/>
                <w:szCs w:val="24"/>
              </w:rPr>
              <w:t>и описании реальных процессов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явлений,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решении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других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учебных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предметов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курсов</w:t>
            </w:r>
          </w:p>
        </w:tc>
      </w:tr>
      <w:tr w:rsidR="00CF4503" w:rsidRPr="005E14EC" w:rsidTr="00C47BC8">
        <w:trPr>
          <w:trHeight w:val="3659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spacing w:before="112" w:line="264" w:lineRule="auto"/>
              <w:ind w:left="9" w:right="292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Вероятность</w:t>
            </w:r>
            <w:r w:rsidRPr="005E14EC">
              <w:rPr>
                <w:spacing w:val="-1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случайного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события</w:t>
            </w: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spacing w:before="112"/>
              <w:ind w:left="18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CF4503" w:rsidRPr="005E14EC" w:rsidRDefault="00CF4503" w:rsidP="00CF4503">
            <w:pPr>
              <w:pStyle w:val="TableParagraph"/>
              <w:spacing w:before="112" w:line="264" w:lineRule="auto"/>
              <w:ind w:right="637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Элементарные</w:t>
            </w:r>
            <w:r w:rsidRPr="005E14EC">
              <w:rPr>
                <w:spacing w:val="-1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события.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Случайные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события.</w:t>
            </w:r>
          </w:p>
          <w:p w:rsidR="00CF4503" w:rsidRPr="005E14EC" w:rsidRDefault="00CF4503" w:rsidP="00CF4503">
            <w:pPr>
              <w:pStyle w:val="TableParagraph"/>
              <w:spacing w:line="264" w:lineRule="auto"/>
              <w:ind w:right="15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Благоприятствующие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элементарные события.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Вероятности событий.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Опыты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равновозможными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элементарными событиями.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Случайный выбор.</w:t>
            </w:r>
          </w:p>
          <w:p w:rsidR="00CF4503" w:rsidRPr="005E14EC" w:rsidRDefault="00CF4503" w:rsidP="00CF4503">
            <w:pPr>
              <w:pStyle w:val="TableParagraph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Практическая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работа</w:t>
            </w:r>
          </w:p>
          <w:p w:rsidR="00CF4503" w:rsidRPr="005E14EC" w:rsidRDefault="00CF4503" w:rsidP="00CF4503">
            <w:pPr>
              <w:pStyle w:val="TableParagraph"/>
              <w:spacing w:before="36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«Опыты</w:t>
            </w:r>
          </w:p>
          <w:p w:rsidR="00CF4503" w:rsidRPr="005E14EC" w:rsidRDefault="00CF4503" w:rsidP="00CF4503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равновозможными</w:t>
            </w:r>
          </w:p>
        </w:tc>
        <w:tc>
          <w:tcPr>
            <w:tcW w:w="6461" w:type="dxa"/>
          </w:tcPr>
          <w:p w:rsidR="00CF4503" w:rsidRPr="005E14EC" w:rsidRDefault="00CF4503" w:rsidP="00CF4503">
            <w:pPr>
              <w:pStyle w:val="TableParagraph"/>
              <w:spacing w:before="112" w:line="264" w:lineRule="auto"/>
              <w:ind w:right="769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Осваивать понятия</w:t>
            </w:r>
            <w:r w:rsidRPr="005E14EC">
              <w:rPr>
                <w:sz w:val="24"/>
                <w:szCs w:val="24"/>
              </w:rPr>
              <w:t>: элементарное событие,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случайное событие как совокупность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благоприятствующих</w:t>
            </w:r>
            <w:r w:rsidRPr="005E14EC">
              <w:rPr>
                <w:spacing w:val="-1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элементарных</w:t>
            </w:r>
            <w:r w:rsidRPr="005E14EC">
              <w:rPr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равновозможные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элементарные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события.</w:t>
            </w:r>
          </w:p>
          <w:p w:rsidR="00CF4503" w:rsidRPr="005E14EC" w:rsidRDefault="00CF4503" w:rsidP="00CF4503">
            <w:pPr>
              <w:pStyle w:val="TableParagraph"/>
              <w:spacing w:before="2" w:line="264" w:lineRule="auto"/>
              <w:ind w:right="346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Решать задачи </w:t>
            </w:r>
            <w:r w:rsidRPr="005E14EC">
              <w:rPr>
                <w:sz w:val="24"/>
                <w:szCs w:val="24"/>
              </w:rPr>
              <w:t>на вычисление вероятностей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вероятностям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элементарных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случайного</w:t>
            </w:r>
            <w:r w:rsidRPr="005E14EC">
              <w:rPr>
                <w:spacing w:val="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опыта.</w:t>
            </w:r>
          </w:p>
          <w:p w:rsidR="00CF4503" w:rsidRPr="005E14EC" w:rsidRDefault="00CF4503" w:rsidP="00CF4503">
            <w:pPr>
              <w:pStyle w:val="TableParagraph"/>
              <w:spacing w:line="266" w:lineRule="auto"/>
              <w:ind w:right="897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задачи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вычисление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вероятностей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 в опытах с равновозможными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элементарными событиями,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том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числе</w:t>
            </w:r>
          </w:p>
          <w:p w:rsidR="00CF4503" w:rsidRPr="005E14EC" w:rsidRDefault="00CF4503" w:rsidP="00CF4503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помощью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компьютера.</w:t>
            </w:r>
          </w:p>
        </w:tc>
      </w:tr>
    </w:tbl>
    <w:p w:rsidR="00CF4503" w:rsidRPr="005E14EC" w:rsidRDefault="00CF4503" w:rsidP="00CF4503">
      <w:pPr>
        <w:spacing w:line="316" w:lineRule="exact"/>
        <w:rPr>
          <w:sz w:val="24"/>
          <w:szCs w:val="24"/>
        </w:rPr>
        <w:sectPr w:rsidR="00CF4503" w:rsidRPr="005E14E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F4503" w:rsidRPr="005E14EC" w:rsidRDefault="00CF4503" w:rsidP="00CF4503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CF4503" w:rsidRPr="005E14EC">
        <w:trPr>
          <w:trHeight w:val="1711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CF4503" w:rsidRPr="005E14EC" w:rsidRDefault="00CF4503" w:rsidP="00CF4503">
            <w:pPr>
              <w:pStyle w:val="TableParagraph"/>
              <w:spacing w:before="111" w:line="264" w:lineRule="auto"/>
              <w:ind w:right="1631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>элементарными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</w:t>
            </w:r>
            <w:bookmarkStart w:id="50" w:name="_GoBack"/>
            <w:bookmarkEnd w:id="50"/>
            <w:r w:rsidRPr="005E14EC">
              <w:rPr>
                <w:sz w:val="24"/>
                <w:szCs w:val="24"/>
              </w:rPr>
              <w:t>тиями»</w:t>
            </w:r>
          </w:p>
        </w:tc>
        <w:tc>
          <w:tcPr>
            <w:tcW w:w="6461" w:type="dxa"/>
          </w:tcPr>
          <w:p w:rsidR="00CF4503" w:rsidRPr="005E14EC" w:rsidRDefault="00CF4503" w:rsidP="00CF4503">
            <w:pPr>
              <w:pStyle w:val="TableParagraph"/>
              <w:spacing w:before="111"/>
              <w:rPr>
                <w:b/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Проводить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и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изучать</w:t>
            </w:r>
            <w:r w:rsidRPr="005E14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опыты</w:t>
            </w:r>
          </w:p>
          <w:p w:rsidR="00CF4503" w:rsidRPr="005E14EC" w:rsidRDefault="00CF4503" w:rsidP="00CF4503">
            <w:pPr>
              <w:pStyle w:val="TableParagraph"/>
              <w:spacing w:before="32" w:line="266" w:lineRule="auto"/>
              <w:ind w:right="486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равновозможными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элементарными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событиями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(с использованием монет, игральных костей,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других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моделей)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ходе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практической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работы</w:t>
            </w:r>
          </w:p>
        </w:tc>
      </w:tr>
      <w:tr w:rsidR="00CF4503" w:rsidRPr="005E14EC" w:rsidTr="00C47BC8">
        <w:trPr>
          <w:trHeight w:val="3228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spacing w:before="104"/>
              <w:ind w:left="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Введение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теорию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графов</w:t>
            </w: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spacing w:before="104"/>
              <w:ind w:left="18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CF4503" w:rsidRPr="005E14EC" w:rsidRDefault="00CF4503" w:rsidP="00CF4503">
            <w:pPr>
              <w:pStyle w:val="TableParagraph"/>
              <w:spacing w:before="104" w:line="259" w:lineRule="auto"/>
              <w:ind w:right="256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Дерево. Свойства дерева: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единственность пути,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существование висячей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вершины,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связь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между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числом вершин и числом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рёбер.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Правило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умножения</w:t>
            </w:r>
          </w:p>
        </w:tc>
        <w:tc>
          <w:tcPr>
            <w:tcW w:w="6461" w:type="dxa"/>
          </w:tcPr>
          <w:p w:rsidR="00CF4503" w:rsidRPr="005E14EC" w:rsidRDefault="00CF4503" w:rsidP="00CF4503">
            <w:pPr>
              <w:pStyle w:val="TableParagraph"/>
              <w:spacing w:before="104" w:line="256" w:lineRule="auto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Осваивать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понятия</w:t>
            </w:r>
            <w:r w:rsidRPr="005E14EC">
              <w:rPr>
                <w:sz w:val="24"/>
                <w:szCs w:val="24"/>
              </w:rPr>
              <w:t>: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дерево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как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граф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без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цикла,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висячая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вершина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(лист),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ветвь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дерева,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путь</w:t>
            </w:r>
          </w:p>
          <w:p w:rsidR="00CF4503" w:rsidRPr="005E14EC" w:rsidRDefault="00CF4503" w:rsidP="00CF4503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дереве,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диаметр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дерева.</w:t>
            </w:r>
          </w:p>
          <w:p w:rsidR="00CF4503" w:rsidRPr="005E14EC" w:rsidRDefault="00CF4503" w:rsidP="00CF4503">
            <w:pPr>
              <w:pStyle w:val="TableParagraph"/>
              <w:spacing w:before="24" w:line="259" w:lineRule="auto"/>
              <w:ind w:right="197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Изучать</w:t>
            </w:r>
            <w:r w:rsidRPr="005E14E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свойства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дерева: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существование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висячей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вершины, единственность пути между двумя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вершинами, связь между числом вершин и числом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рёбер.</w:t>
            </w:r>
          </w:p>
          <w:p w:rsidR="00CF4503" w:rsidRPr="005E14EC" w:rsidRDefault="00CF4503" w:rsidP="00CF4503">
            <w:pPr>
              <w:pStyle w:val="TableParagraph"/>
              <w:spacing w:line="259" w:lineRule="auto"/>
              <w:ind w:right="60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задачи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поиск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перечисление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путей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 дереве, определение числа вершин или рёбер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дереве,</w:t>
            </w:r>
            <w:r w:rsidRPr="005E14EC">
              <w:rPr>
                <w:spacing w:val="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обход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бинарного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дерева,</w:t>
            </w:r>
            <w:r w:rsidRPr="005E14EC">
              <w:rPr>
                <w:spacing w:val="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том</w:t>
            </w:r>
            <w:r w:rsidRPr="005E14EC">
              <w:rPr>
                <w:spacing w:val="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применением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правила</w:t>
            </w:r>
            <w:r w:rsidRPr="005E14EC">
              <w:rPr>
                <w:spacing w:val="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умножения</w:t>
            </w:r>
          </w:p>
        </w:tc>
      </w:tr>
      <w:tr w:rsidR="00CF4503" w:rsidRPr="005E14EC" w:rsidTr="00C47BC8">
        <w:trPr>
          <w:trHeight w:val="2835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spacing w:before="75"/>
              <w:ind w:left="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Случайные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события</w:t>
            </w: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spacing w:before="75"/>
              <w:ind w:left="18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8</w:t>
            </w:r>
          </w:p>
        </w:tc>
        <w:tc>
          <w:tcPr>
            <w:tcW w:w="3710" w:type="dxa"/>
          </w:tcPr>
          <w:p w:rsidR="00CF4503" w:rsidRPr="005E14EC" w:rsidRDefault="00CF4503" w:rsidP="00CF4503">
            <w:pPr>
              <w:pStyle w:val="TableParagraph"/>
              <w:spacing w:before="75" w:line="264" w:lineRule="auto"/>
              <w:ind w:left="138" w:right="222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 xml:space="preserve">Противоположное </w:t>
            </w:r>
            <w:r w:rsidRPr="005E14EC">
              <w:rPr>
                <w:sz w:val="24"/>
                <w:szCs w:val="24"/>
              </w:rPr>
              <w:t>событие.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Диаграмма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Эйлера.</w:t>
            </w:r>
          </w:p>
          <w:p w:rsidR="00CF4503" w:rsidRPr="005E14EC" w:rsidRDefault="00CF4503" w:rsidP="00CF4503">
            <w:pPr>
              <w:pStyle w:val="TableParagraph"/>
              <w:spacing w:line="259" w:lineRule="auto"/>
              <w:ind w:left="138" w:right="19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Объединение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пересечение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событий. Несовместные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события.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Формула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сложения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вероятностей.</w:t>
            </w:r>
          </w:p>
          <w:p w:rsidR="00CF4503" w:rsidRPr="005E14EC" w:rsidRDefault="00CF4503" w:rsidP="00CF4503">
            <w:pPr>
              <w:pStyle w:val="TableParagraph"/>
              <w:spacing w:line="256" w:lineRule="auto"/>
              <w:ind w:left="138" w:right="35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Правило</w:t>
            </w:r>
            <w:r w:rsidRPr="005E14EC">
              <w:rPr>
                <w:spacing w:val="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умножения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вероятностей. Условная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вероятность.</w:t>
            </w:r>
            <w:r w:rsidRPr="005E14EC">
              <w:rPr>
                <w:spacing w:val="-1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Независимые</w:t>
            </w:r>
          </w:p>
        </w:tc>
        <w:tc>
          <w:tcPr>
            <w:tcW w:w="6461" w:type="dxa"/>
          </w:tcPr>
          <w:p w:rsidR="00CF4503" w:rsidRPr="005E14EC" w:rsidRDefault="00CF4503" w:rsidP="00CF4503">
            <w:pPr>
              <w:pStyle w:val="TableParagraph"/>
              <w:spacing w:before="75" w:line="259" w:lineRule="auto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Осваивать понятия</w:t>
            </w:r>
            <w:r w:rsidRPr="005E14EC">
              <w:rPr>
                <w:sz w:val="24"/>
                <w:szCs w:val="24"/>
              </w:rPr>
              <w:t>: взаимно противоположные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события,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операции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над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событиями,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объединение</w:t>
            </w:r>
            <w:r w:rsidRPr="005E14EC">
              <w:rPr>
                <w:spacing w:val="-1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пересечение событий, диаграмма Эйлера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(Эйлера—Венна), совместные и несовместные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события.</w:t>
            </w:r>
          </w:p>
          <w:p w:rsidR="00CF4503" w:rsidRPr="005E14EC" w:rsidRDefault="00CF4503" w:rsidP="00CF4503">
            <w:pPr>
              <w:pStyle w:val="TableParagraph"/>
              <w:spacing w:before="5" w:line="256" w:lineRule="auto"/>
              <w:ind w:right="281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Изучать теоремы </w:t>
            </w:r>
            <w:r w:rsidRPr="005E14EC">
              <w:rPr>
                <w:sz w:val="24"/>
                <w:szCs w:val="24"/>
              </w:rPr>
              <w:t>о вероятности объединения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двух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(формулы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сложения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вероятностей).</w:t>
            </w:r>
          </w:p>
          <w:p w:rsidR="00CF4503" w:rsidRPr="005E14EC" w:rsidRDefault="00CF4503" w:rsidP="00CF4503">
            <w:pPr>
              <w:pStyle w:val="TableParagraph"/>
              <w:spacing w:before="3" w:line="256" w:lineRule="auto"/>
              <w:ind w:right="72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задачи</w:t>
            </w:r>
            <w:r w:rsidRPr="005E14EC">
              <w:rPr>
                <w:sz w:val="24"/>
                <w:szCs w:val="24"/>
              </w:rPr>
              <w:t>,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том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числе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текстовые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определение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вероятностей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объединения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</w:p>
        </w:tc>
      </w:tr>
    </w:tbl>
    <w:p w:rsidR="00CF4503" w:rsidRPr="005E14EC" w:rsidRDefault="00CF4503" w:rsidP="00CF4503">
      <w:pPr>
        <w:spacing w:line="256" w:lineRule="auto"/>
        <w:rPr>
          <w:sz w:val="24"/>
          <w:szCs w:val="24"/>
        </w:rPr>
        <w:sectPr w:rsidR="00CF4503" w:rsidRPr="005E14E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F4503" w:rsidRPr="005E14EC" w:rsidRDefault="00CF4503" w:rsidP="00CF4503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CF4503" w:rsidRPr="005E14EC" w:rsidTr="00C47BC8">
        <w:trPr>
          <w:trHeight w:val="3403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CF4503" w:rsidRPr="005E14EC" w:rsidRDefault="00CF4503" w:rsidP="00CF4503">
            <w:pPr>
              <w:pStyle w:val="TableParagraph"/>
              <w:spacing w:before="75" w:line="261" w:lineRule="auto"/>
              <w:ind w:left="138" w:right="476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события. Представление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1"/>
                <w:sz w:val="24"/>
                <w:szCs w:val="24"/>
              </w:rPr>
              <w:t xml:space="preserve">случайного </w:t>
            </w:r>
            <w:r w:rsidRPr="005E14EC">
              <w:rPr>
                <w:sz w:val="24"/>
                <w:szCs w:val="24"/>
              </w:rPr>
              <w:t>эксперимента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виде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дерева</w:t>
            </w:r>
          </w:p>
        </w:tc>
        <w:tc>
          <w:tcPr>
            <w:tcW w:w="6461" w:type="dxa"/>
          </w:tcPr>
          <w:p w:rsidR="00CF4503" w:rsidRPr="005E14EC" w:rsidRDefault="00CF4503" w:rsidP="00CF4503">
            <w:pPr>
              <w:pStyle w:val="TableParagraph"/>
              <w:spacing w:before="75" w:line="261" w:lineRule="auto"/>
              <w:ind w:right="70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пересечения событий с помощью числовой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прямой,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диаграмм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Эйлера,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формулы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сложения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вероятностей.</w:t>
            </w:r>
          </w:p>
          <w:p w:rsidR="00CF4503" w:rsidRPr="005E14EC" w:rsidRDefault="00CF4503" w:rsidP="00CF4503">
            <w:pPr>
              <w:pStyle w:val="TableParagraph"/>
              <w:spacing w:line="261" w:lineRule="auto"/>
              <w:ind w:right="245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Осваивать</w:t>
            </w:r>
            <w:r w:rsidRPr="005E14E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понятия</w:t>
            </w:r>
            <w:r w:rsidRPr="005E14EC">
              <w:rPr>
                <w:sz w:val="24"/>
                <w:szCs w:val="24"/>
              </w:rPr>
              <w:t>: правило</w:t>
            </w:r>
            <w:r w:rsidRPr="005E14EC">
              <w:rPr>
                <w:spacing w:val="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умножения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вероятностей,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условная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вероятность,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независимые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дерево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случайного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опыта.</w:t>
            </w:r>
          </w:p>
          <w:p w:rsidR="00CF4503" w:rsidRPr="005E14EC" w:rsidRDefault="00CF4503" w:rsidP="00CF4503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Изучать</w:t>
            </w:r>
            <w:r w:rsidRPr="005E14E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свойства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(определения)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независимых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событий.</w:t>
            </w:r>
          </w:p>
          <w:p w:rsidR="00CF4503" w:rsidRPr="005E14EC" w:rsidRDefault="00CF4503" w:rsidP="00CF4503">
            <w:pPr>
              <w:pStyle w:val="TableParagraph"/>
              <w:spacing w:line="264" w:lineRule="auto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задачи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определение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использование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независимых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событий.</w:t>
            </w:r>
          </w:p>
          <w:p w:rsidR="00CF4503" w:rsidRPr="005E14EC" w:rsidRDefault="00CF4503" w:rsidP="00CF4503">
            <w:pPr>
              <w:pStyle w:val="TableParagraph"/>
              <w:spacing w:line="256" w:lineRule="auto"/>
              <w:ind w:right="83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задачи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поиск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вероятностей,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том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числе условных, с использованием дерева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случайного</w:t>
            </w:r>
            <w:r w:rsidRPr="005E14EC">
              <w:rPr>
                <w:spacing w:val="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опыта</w:t>
            </w:r>
          </w:p>
        </w:tc>
      </w:tr>
      <w:tr w:rsidR="00CF4503" w:rsidRPr="005E14EC" w:rsidTr="00C47BC8">
        <w:trPr>
          <w:trHeight w:val="3947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spacing w:before="75" w:line="256" w:lineRule="auto"/>
              <w:ind w:left="9" w:right="44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Обобщение,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систематизация</w:t>
            </w:r>
            <w:r w:rsidRPr="005E14EC">
              <w:rPr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знаний</w:t>
            </w: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spacing w:before="75"/>
              <w:ind w:left="18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CF4503" w:rsidRPr="005E14EC" w:rsidRDefault="00CF4503" w:rsidP="00CF4503">
            <w:pPr>
              <w:pStyle w:val="TableParagraph"/>
              <w:spacing w:before="75" w:line="259" w:lineRule="auto"/>
              <w:ind w:right="41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Представление данных.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Описательная</w:t>
            </w:r>
            <w:r w:rsidRPr="005E14EC">
              <w:rPr>
                <w:spacing w:val="-1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статистика.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Графы.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Вероятность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случайного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события.</w:t>
            </w:r>
          </w:p>
          <w:p w:rsidR="00CF4503" w:rsidRPr="005E14EC" w:rsidRDefault="00CF4503" w:rsidP="00CF4503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Элементы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комбинаторики</w:t>
            </w:r>
          </w:p>
        </w:tc>
        <w:tc>
          <w:tcPr>
            <w:tcW w:w="6461" w:type="dxa"/>
          </w:tcPr>
          <w:p w:rsidR="00CF4503" w:rsidRPr="005E14EC" w:rsidRDefault="00CF4503" w:rsidP="00CF4503">
            <w:pPr>
              <w:pStyle w:val="TableParagraph"/>
              <w:spacing w:before="75"/>
              <w:rPr>
                <w:b/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Повторять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E14EC">
              <w:rPr>
                <w:sz w:val="24"/>
                <w:szCs w:val="24"/>
              </w:rPr>
              <w:t>изученное</w:t>
            </w:r>
            <w:proofErr w:type="gramEnd"/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выстраивать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систему</w:t>
            </w:r>
          </w:p>
          <w:p w:rsidR="00CF4503" w:rsidRPr="005E14EC" w:rsidRDefault="00CF4503" w:rsidP="00CF4503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знаний.</w:t>
            </w:r>
          </w:p>
          <w:p w:rsidR="00CF4503" w:rsidRPr="005E14EC" w:rsidRDefault="00CF4503" w:rsidP="00CF4503">
            <w:pPr>
              <w:pStyle w:val="TableParagraph"/>
              <w:spacing w:before="24" w:line="261" w:lineRule="auto"/>
              <w:ind w:right="729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Решать задачи </w:t>
            </w:r>
            <w:r w:rsidRPr="005E14EC">
              <w:rPr>
                <w:sz w:val="24"/>
                <w:szCs w:val="24"/>
              </w:rPr>
              <w:t>на представление и описание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данных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помощью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изученных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характеристик.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 xml:space="preserve">задачи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применением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графов.</w:t>
            </w:r>
          </w:p>
          <w:p w:rsidR="00CF4503" w:rsidRPr="005E14EC" w:rsidRDefault="00CF4503" w:rsidP="00CF4503">
            <w:pPr>
              <w:pStyle w:val="TableParagraph"/>
              <w:spacing w:line="261" w:lineRule="auto"/>
              <w:ind w:right="82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Решать задачи </w:t>
            </w:r>
            <w:r w:rsidRPr="005E14EC">
              <w:rPr>
                <w:sz w:val="24"/>
                <w:szCs w:val="24"/>
              </w:rPr>
              <w:t>на нахождение вероятности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случайного события по вероятностям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элементарных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событий, в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том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числе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опытах</w:t>
            </w:r>
          </w:p>
          <w:p w:rsidR="00CF4503" w:rsidRPr="005E14EC" w:rsidRDefault="00CF4503" w:rsidP="00CF4503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 равновозможными элементарными событиями.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 xml:space="preserve">Решать задачи </w:t>
            </w:r>
            <w:r w:rsidRPr="005E14EC">
              <w:rPr>
                <w:sz w:val="24"/>
                <w:szCs w:val="24"/>
              </w:rPr>
              <w:t>на нахождение вероятностей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объединения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пересечения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событий,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том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независимых, с использованием графических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представлений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 дерева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случайного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опыта.</w:t>
            </w:r>
          </w:p>
        </w:tc>
      </w:tr>
    </w:tbl>
    <w:p w:rsidR="00CF4503" w:rsidRPr="005E14EC" w:rsidRDefault="00CF4503" w:rsidP="00CF4503">
      <w:pPr>
        <w:spacing w:line="259" w:lineRule="auto"/>
        <w:rPr>
          <w:sz w:val="24"/>
          <w:szCs w:val="24"/>
        </w:rPr>
        <w:sectPr w:rsidR="00CF4503" w:rsidRPr="005E14E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F4503" w:rsidRPr="005E14EC" w:rsidRDefault="00CF4503" w:rsidP="00CF4503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  <w:bookmarkStart w:id="51" w:name="_bookmark46"/>
      <w:bookmarkEnd w:id="51"/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CF4503" w:rsidRPr="005E14EC">
        <w:trPr>
          <w:trHeight w:val="1956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10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61" w:type="dxa"/>
          </w:tcPr>
          <w:p w:rsidR="00CF4503" w:rsidRPr="005E14EC" w:rsidRDefault="00CF4503" w:rsidP="00CF4503">
            <w:pPr>
              <w:pStyle w:val="TableParagraph"/>
              <w:spacing w:before="75" w:line="264" w:lineRule="auto"/>
              <w:ind w:right="590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задачи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перечисление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комбинаций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(числа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перестановок, числа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сочетаний),</w:t>
            </w:r>
          </w:p>
          <w:p w:rsidR="00CF4503" w:rsidRPr="005E14EC" w:rsidRDefault="00CF4503" w:rsidP="00CF4503">
            <w:pPr>
              <w:pStyle w:val="TableParagraph"/>
              <w:spacing w:line="256" w:lineRule="auto"/>
              <w:ind w:right="1200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на нахождение вероятностей событий с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применением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комбинаторики,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том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использованием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треугольника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Паскаля</w:t>
            </w:r>
          </w:p>
        </w:tc>
      </w:tr>
      <w:tr w:rsidR="00CF4503" w:rsidRPr="005E14EC">
        <w:trPr>
          <w:trHeight w:val="919"/>
        </w:trPr>
        <w:tc>
          <w:tcPr>
            <w:tcW w:w="3256" w:type="dxa"/>
          </w:tcPr>
          <w:p w:rsidR="00CF4503" w:rsidRPr="005E14EC" w:rsidRDefault="00CF4503" w:rsidP="00CF4503">
            <w:pPr>
              <w:pStyle w:val="TableParagraph"/>
              <w:spacing w:before="83" w:line="256" w:lineRule="auto"/>
              <w:ind w:left="9" w:right="52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ОБЩЕЕ КОЛИЧЕСТВО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pacing w:val="-4"/>
                <w:sz w:val="24"/>
                <w:szCs w:val="24"/>
              </w:rPr>
              <w:t>ЧАСОВ</w:t>
            </w:r>
            <w:r w:rsidRPr="005E14EC">
              <w:rPr>
                <w:spacing w:val="-12"/>
                <w:sz w:val="24"/>
                <w:szCs w:val="24"/>
              </w:rPr>
              <w:t xml:space="preserve"> </w:t>
            </w:r>
            <w:r w:rsidRPr="005E14EC">
              <w:rPr>
                <w:spacing w:val="-4"/>
                <w:sz w:val="24"/>
                <w:szCs w:val="24"/>
              </w:rPr>
              <w:t>ПО</w:t>
            </w:r>
            <w:r w:rsidRPr="005E14EC">
              <w:rPr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pacing w:val="-4"/>
                <w:sz w:val="24"/>
                <w:szCs w:val="24"/>
              </w:rPr>
              <w:t>ПРОГРАММЕ</w:t>
            </w:r>
          </w:p>
        </w:tc>
        <w:tc>
          <w:tcPr>
            <w:tcW w:w="1419" w:type="dxa"/>
          </w:tcPr>
          <w:p w:rsidR="00CF4503" w:rsidRPr="005E14EC" w:rsidRDefault="00CF4503" w:rsidP="00CF4503">
            <w:pPr>
              <w:pStyle w:val="TableParagraph"/>
              <w:spacing w:before="83"/>
              <w:ind w:left="476" w:right="455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34</w:t>
            </w:r>
          </w:p>
        </w:tc>
        <w:tc>
          <w:tcPr>
            <w:tcW w:w="3710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61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F4503" w:rsidRPr="005E14EC" w:rsidRDefault="00CF4503" w:rsidP="00CF4503">
      <w:pPr>
        <w:rPr>
          <w:sz w:val="24"/>
          <w:szCs w:val="24"/>
        </w:rPr>
        <w:sectPr w:rsidR="00CF4503" w:rsidRPr="005E14E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F4503" w:rsidRPr="005E14EC" w:rsidRDefault="00CF4503" w:rsidP="00CF4503">
      <w:pPr>
        <w:pStyle w:val="110"/>
        <w:numPr>
          <w:ilvl w:val="0"/>
          <w:numId w:val="1"/>
        </w:numPr>
        <w:tabs>
          <w:tab w:val="left" w:pos="327"/>
        </w:tabs>
        <w:spacing w:before="86"/>
        <w:ind w:hanging="217"/>
        <w:rPr>
          <w:sz w:val="24"/>
          <w:szCs w:val="24"/>
        </w:rPr>
      </w:pPr>
      <w:r w:rsidRPr="005E14EC">
        <w:rPr>
          <w:sz w:val="24"/>
          <w:szCs w:val="24"/>
        </w:rPr>
        <w:lastRenderedPageBreak/>
        <w:t>КЛАСС</w:t>
      </w:r>
    </w:p>
    <w:p w:rsidR="00CF4503" w:rsidRPr="005E14EC" w:rsidRDefault="00CF4503" w:rsidP="00CF4503">
      <w:pPr>
        <w:pStyle w:val="a5"/>
        <w:spacing w:before="10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CF4503" w:rsidRPr="005E14EC">
        <w:trPr>
          <w:trHeight w:val="1027"/>
        </w:trPr>
        <w:tc>
          <w:tcPr>
            <w:tcW w:w="3242" w:type="dxa"/>
          </w:tcPr>
          <w:p w:rsidR="00CF4503" w:rsidRPr="005E14EC" w:rsidRDefault="00CF4503" w:rsidP="00CF4503">
            <w:pPr>
              <w:pStyle w:val="TableParagraph"/>
              <w:spacing w:before="112" w:line="252" w:lineRule="auto"/>
              <w:ind w:left="859" w:right="237" w:hanging="59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Наименование</w:t>
            </w:r>
            <w:r w:rsidRPr="005E14EC">
              <w:rPr>
                <w:spacing w:val="-1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раздела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(темы)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курса</w:t>
            </w:r>
          </w:p>
        </w:tc>
        <w:tc>
          <w:tcPr>
            <w:tcW w:w="1434" w:type="dxa"/>
          </w:tcPr>
          <w:p w:rsidR="00CF4503" w:rsidRPr="005E14EC" w:rsidRDefault="00CF4503" w:rsidP="00CF4503">
            <w:pPr>
              <w:pStyle w:val="TableParagraph"/>
              <w:spacing w:before="112" w:line="252" w:lineRule="auto"/>
              <w:ind w:left="383" w:right="-10" w:hanging="360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>Количество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часов</w:t>
            </w:r>
          </w:p>
        </w:tc>
        <w:tc>
          <w:tcPr>
            <w:tcW w:w="3725" w:type="dxa"/>
          </w:tcPr>
          <w:p w:rsidR="00CF4503" w:rsidRPr="005E14EC" w:rsidRDefault="00CF4503" w:rsidP="00CF4503">
            <w:pPr>
              <w:pStyle w:val="TableParagraph"/>
              <w:spacing w:before="112"/>
              <w:ind w:left="54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Основное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содержание</w:t>
            </w:r>
          </w:p>
        </w:tc>
        <w:tc>
          <w:tcPr>
            <w:tcW w:w="6447" w:type="dxa"/>
          </w:tcPr>
          <w:p w:rsidR="00CF4503" w:rsidRPr="005E14EC" w:rsidRDefault="00CF4503" w:rsidP="00CF4503">
            <w:pPr>
              <w:pStyle w:val="TableParagraph"/>
              <w:spacing w:before="112"/>
              <w:ind w:left="58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Основные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виды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5E14E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CF4503" w:rsidRPr="005E14EC" w:rsidTr="00C47BC8">
        <w:trPr>
          <w:trHeight w:val="4075"/>
        </w:trPr>
        <w:tc>
          <w:tcPr>
            <w:tcW w:w="3242" w:type="dxa"/>
          </w:tcPr>
          <w:p w:rsidR="00CF4503" w:rsidRPr="005E14EC" w:rsidRDefault="00CF4503" w:rsidP="00CF4503">
            <w:pPr>
              <w:pStyle w:val="TableParagraph"/>
              <w:spacing w:before="104" w:line="256" w:lineRule="auto"/>
              <w:ind w:left="9" w:right="1054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 xml:space="preserve">Повторение </w:t>
            </w:r>
            <w:r w:rsidRPr="005E14EC">
              <w:rPr>
                <w:sz w:val="24"/>
                <w:szCs w:val="24"/>
              </w:rPr>
              <w:t>курса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8</w:t>
            </w:r>
            <w:r w:rsidRPr="005E14EC">
              <w:rPr>
                <w:spacing w:val="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класса</w:t>
            </w:r>
          </w:p>
        </w:tc>
        <w:tc>
          <w:tcPr>
            <w:tcW w:w="1434" w:type="dxa"/>
          </w:tcPr>
          <w:p w:rsidR="00CF4503" w:rsidRPr="005E14EC" w:rsidRDefault="00CF4503" w:rsidP="00CF4503">
            <w:pPr>
              <w:pStyle w:val="TableParagraph"/>
              <w:spacing w:before="104"/>
              <w:ind w:left="16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:rsidR="00CF4503" w:rsidRPr="005E14EC" w:rsidRDefault="00CF4503" w:rsidP="00CF4503">
            <w:pPr>
              <w:pStyle w:val="TableParagraph"/>
              <w:spacing w:before="104" w:line="259" w:lineRule="auto"/>
              <w:ind w:left="173" w:right="382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Представление данных.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Описательная статистика.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Операции над событиями.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Независимость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</w:t>
            </w:r>
          </w:p>
        </w:tc>
        <w:tc>
          <w:tcPr>
            <w:tcW w:w="6447" w:type="dxa"/>
          </w:tcPr>
          <w:p w:rsidR="00CF4503" w:rsidRPr="005E14EC" w:rsidRDefault="00CF4503" w:rsidP="00CF4503">
            <w:pPr>
              <w:pStyle w:val="TableParagraph"/>
              <w:spacing w:before="104"/>
              <w:ind w:left="173"/>
              <w:rPr>
                <w:b/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Повторять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E14EC">
              <w:rPr>
                <w:sz w:val="24"/>
                <w:szCs w:val="24"/>
              </w:rPr>
              <w:t>изученное</w:t>
            </w:r>
            <w:proofErr w:type="gramEnd"/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выстраивать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систему</w:t>
            </w:r>
          </w:p>
          <w:p w:rsidR="00CF4503" w:rsidRPr="005E14EC" w:rsidRDefault="00CF4503" w:rsidP="00CF4503">
            <w:pPr>
              <w:pStyle w:val="TableParagraph"/>
              <w:spacing w:before="24"/>
              <w:ind w:left="17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знаний.</w:t>
            </w:r>
          </w:p>
          <w:p w:rsidR="00CF4503" w:rsidRPr="005E14EC" w:rsidRDefault="00CF4503" w:rsidP="00CF4503">
            <w:pPr>
              <w:pStyle w:val="TableParagraph"/>
              <w:spacing w:before="24" w:line="264" w:lineRule="auto"/>
              <w:ind w:left="173" w:right="826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задачи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представление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описание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данных.</w:t>
            </w:r>
          </w:p>
          <w:p w:rsidR="00CF4503" w:rsidRPr="005E14EC" w:rsidRDefault="00CF4503" w:rsidP="00CF4503">
            <w:pPr>
              <w:pStyle w:val="TableParagraph"/>
              <w:spacing w:line="259" w:lineRule="auto"/>
              <w:ind w:left="17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Решать задачи </w:t>
            </w:r>
            <w:r w:rsidRPr="005E14EC">
              <w:rPr>
                <w:sz w:val="24"/>
                <w:szCs w:val="24"/>
              </w:rPr>
              <w:t>на нахождение вероятностей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объединения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пересечения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событий,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том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независимых, с использованием графических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представлений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 дерева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случайного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опыта.</w:t>
            </w:r>
          </w:p>
          <w:p w:rsidR="00CF4503" w:rsidRPr="005E14EC" w:rsidRDefault="00CF4503" w:rsidP="00CF4503">
            <w:pPr>
              <w:pStyle w:val="TableParagraph"/>
              <w:spacing w:line="256" w:lineRule="auto"/>
              <w:ind w:left="173" w:right="787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задачи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перечисление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комбинаций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(числа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перестановок, числа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сочетаний),</w:t>
            </w:r>
          </w:p>
          <w:p w:rsidR="00CF4503" w:rsidRPr="005E14EC" w:rsidRDefault="00CF4503" w:rsidP="00CF4503">
            <w:pPr>
              <w:pStyle w:val="TableParagraph"/>
              <w:ind w:left="17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нахождение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вероятностей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</w:t>
            </w:r>
          </w:p>
          <w:p w:rsidR="00CF4503" w:rsidRPr="005E14EC" w:rsidRDefault="00CF4503" w:rsidP="00CF4503">
            <w:pPr>
              <w:pStyle w:val="TableParagraph"/>
              <w:spacing w:before="23" w:line="256" w:lineRule="auto"/>
              <w:ind w:left="173" w:right="99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применением комбинаторики,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том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использованием треугольника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Паскаля</w:t>
            </w:r>
          </w:p>
        </w:tc>
      </w:tr>
      <w:tr w:rsidR="00CF4503" w:rsidRPr="005E14EC" w:rsidTr="00C47BC8">
        <w:trPr>
          <w:trHeight w:val="2120"/>
        </w:trPr>
        <w:tc>
          <w:tcPr>
            <w:tcW w:w="3242" w:type="dxa"/>
          </w:tcPr>
          <w:p w:rsidR="00CF4503" w:rsidRPr="005E14EC" w:rsidRDefault="00CF4503" w:rsidP="00CF4503">
            <w:pPr>
              <w:pStyle w:val="TableParagraph"/>
              <w:spacing w:before="104"/>
              <w:ind w:left="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Элементы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комбинаторики</w:t>
            </w:r>
          </w:p>
        </w:tc>
        <w:tc>
          <w:tcPr>
            <w:tcW w:w="1434" w:type="dxa"/>
          </w:tcPr>
          <w:p w:rsidR="00CF4503" w:rsidRPr="005E14EC" w:rsidRDefault="00CF4503" w:rsidP="00CF4503">
            <w:pPr>
              <w:pStyle w:val="TableParagraph"/>
              <w:spacing w:before="104"/>
              <w:ind w:left="16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:rsidR="00CF4503" w:rsidRPr="005E14EC" w:rsidRDefault="00CF4503" w:rsidP="00CF4503">
            <w:pPr>
              <w:pStyle w:val="TableParagraph"/>
              <w:spacing w:before="104" w:line="259" w:lineRule="auto"/>
              <w:ind w:left="173" w:right="358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Перестановки.</w:t>
            </w:r>
            <w:r w:rsidRPr="005E14EC">
              <w:rPr>
                <w:spacing w:val="-1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Факториал.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Сочетания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число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сочетаний. Треугольник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Паскаля.</w:t>
            </w:r>
            <w:r w:rsidRPr="005E14EC">
              <w:rPr>
                <w:spacing w:val="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Практическая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работа «Вычисление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вероятностей</w:t>
            </w:r>
          </w:p>
          <w:p w:rsidR="00CF4503" w:rsidRPr="005E14EC" w:rsidRDefault="00CF4503" w:rsidP="00CF4503">
            <w:pPr>
              <w:pStyle w:val="TableParagraph"/>
              <w:spacing w:line="318" w:lineRule="exact"/>
              <w:ind w:left="17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использованием</w:t>
            </w:r>
          </w:p>
        </w:tc>
        <w:tc>
          <w:tcPr>
            <w:tcW w:w="6447" w:type="dxa"/>
          </w:tcPr>
          <w:p w:rsidR="00CF4503" w:rsidRPr="005E14EC" w:rsidRDefault="00CF4503" w:rsidP="00CF4503">
            <w:pPr>
              <w:pStyle w:val="TableParagraph"/>
              <w:spacing w:before="104" w:line="259" w:lineRule="auto"/>
              <w:ind w:left="173" w:right="196"/>
              <w:rPr>
                <w:sz w:val="24"/>
                <w:szCs w:val="24"/>
              </w:rPr>
            </w:pPr>
            <w:proofErr w:type="gramStart"/>
            <w:r w:rsidRPr="005E14EC">
              <w:rPr>
                <w:b/>
                <w:sz w:val="24"/>
                <w:szCs w:val="24"/>
              </w:rPr>
              <w:t>Осваивать понятия</w:t>
            </w:r>
            <w:r w:rsidRPr="005E14EC">
              <w:rPr>
                <w:sz w:val="24"/>
                <w:szCs w:val="24"/>
              </w:rPr>
              <w:t>: комбинаторное правило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умножения,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упорядоченная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пара,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тройка</w:t>
            </w:r>
            <w:r w:rsidRPr="005E14EC">
              <w:rPr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объектов,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перестановка, факториал числа, сочетание, число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сочетаний,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треугольник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Паскаля.</w:t>
            </w:r>
            <w:proofErr w:type="gramEnd"/>
          </w:p>
          <w:p w:rsidR="00CF4503" w:rsidRPr="005E14EC" w:rsidRDefault="00CF4503" w:rsidP="00CF4503">
            <w:pPr>
              <w:pStyle w:val="TableParagraph"/>
              <w:spacing w:line="256" w:lineRule="auto"/>
              <w:ind w:left="17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задачи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перечисление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упорядоченных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пар,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троек,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перечисление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перестановок</w:t>
            </w:r>
          </w:p>
          <w:p w:rsidR="00CF4503" w:rsidRPr="005E14EC" w:rsidRDefault="00CF4503" w:rsidP="00CF4503">
            <w:pPr>
              <w:pStyle w:val="TableParagraph"/>
              <w:spacing w:before="2"/>
              <w:ind w:left="17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сочетаний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элементов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различных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множеств.</w:t>
            </w:r>
          </w:p>
        </w:tc>
      </w:tr>
    </w:tbl>
    <w:p w:rsidR="00CF4503" w:rsidRPr="005E14EC" w:rsidRDefault="00CF4503" w:rsidP="00CF4503">
      <w:pPr>
        <w:rPr>
          <w:sz w:val="24"/>
          <w:szCs w:val="24"/>
        </w:rPr>
        <w:sectPr w:rsidR="00CF4503" w:rsidRPr="005E14E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F4503" w:rsidRPr="005E14EC" w:rsidRDefault="00CF4503" w:rsidP="00CF4503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CF4503" w:rsidRPr="005E14EC" w:rsidTr="00C47BC8">
        <w:trPr>
          <w:trHeight w:val="1702"/>
        </w:trPr>
        <w:tc>
          <w:tcPr>
            <w:tcW w:w="3242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CF4503" w:rsidRPr="005E14EC" w:rsidRDefault="00CF4503" w:rsidP="00CF4503">
            <w:pPr>
              <w:pStyle w:val="TableParagraph"/>
              <w:spacing w:before="104" w:line="256" w:lineRule="auto"/>
              <w:ind w:left="173" w:right="508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комбинаторных</w:t>
            </w:r>
            <w:r w:rsidRPr="005E14EC">
              <w:rPr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функций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электронных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таблиц»</w:t>
            </w:r>
          </w:p>
        </w:tc>
        <w:tc>
          <w:tcPr>
            <w:tcW w:w="6447" w:type="dxa"/>
          </w:tcPr>
          <w:p w:rsidR="00CF4503" w:rsidRPr="005E14EC" w:rsidRDefault="00CF4503" w:rsidP="00CF4503">
            <w:pPr>
              <w:pStyle w:val="TableParagraph"/>
              <w:spacing w:before="104" w:line="261" w:lineRule="auto"/>
              <w:ind w:left="173" w:right="45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задачи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применение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числа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сочетаний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 алгебре (сокращённое умножение, бином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Ньютона).</w:t>
            </w:r>
          </w:p>
          <w:p w:rsidR="00CF4503" w:rsidRPr="005E14EC" w:rsidRDefault="00CF4503" w:rsidP="00CF4503">
            <w:pPr>
              <w:pStyle w:val="TableParagraph"/>
              <w:spacing w:line="314" w:lineRule="exact"/>
              <w:ind w:left="17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Решать,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применяя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комбинаторику,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задачи</w:t>
            </w:r>
          </w:p>
          <w:p w:rsidR="00CF4503" w:rsidRPr="005E14EC" w:rsidRDefault="00CF4503" w:rsidP="00CF4503">
            <w:pPr>
              <w:pStyle w:val="TableParagraph"/>
              <w:spacing w:before="24" w:line="256" w:lineRule="auto"/>
              <w:ind w:left="173"/>
              <w:rPr>
                <w:sz w:val="24"/>
                <w:szCs w:val="24"/>
              </w:rPr>
            </w:pPr>
            <w:r w:rsidRPr="005E14EC">
              <w:rPr>
                <w:spacing w:val="-6"/>
                <w:sz w:val="24"/>
                <w:szCs w:val="24"/>
              </w:rPr>
              <w:t>на</w:t>
            </w:r>
            <w:r w:rsidRPr="005E14EC">
              <w:rPr>
                <w:spacing w:val="-14"/>
                <w:sz w:val="24"/>
                <w:szCs w:val="24"/>
              </w:rPr>
              <w:t xml:space="preserve"> </w:t>
            </w:r>
            <w:r w:rsidRPr="005E14EC">
              <w:rPr>
                <w:spacing w:val="-6"/>
                <w:sz w:val="24"/>
                <w:szCs w:val="24"/>
              </w:rPr>
              <w:t>вычисление</w:t>
            </w:r>
            <w:r w:rsidRPr="005E14EC">
              <w:rPr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pacing w:val="-6"/>
                <w:sz w:val="24"/>
                <w:szCs w:val="24"/>
              </w:rPr>
              <w:t>вероятностей,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pacing w:val="-5"/>
                <w:sz w:val="24"/>
                <w:szCs w:val="24"/>
              </w:rPr>
              <w:t>в</w:t>
            </w:r>
            <w:r w:rsidRPr="005E14EC">
              <w:rPr>
                <w:spacing w:val="-14"/>
                <w:sz w:val="24"/>
                <w:szCs w:val="24"/>
              </w:rPr>
              <w:t xml:space="preserve"> </w:t>
            </w:r>
            <w:r w:rsidRPr="005E14EC">
              <w:rPr>
                <w:spacing w:val="-5"/>
                <w:sz w:val="24"/>
                <w:szCs w:val="24"/>
              </w:rPr>
              <w:t>том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pacing w:val="-5"/>
                <w:sz w:val="24"/>
                <w:szCs w:val="24"/>
              </w:rPr>
              <w:t>числе</w:t>
            </w:r>
            <w:r w:rsidRPr="005E14EC">
              <w:rPr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pacing w:val="-5"/>
                <w:sz w:val="24"/>
                <w:szCs w:val="24"/>
              </w:rPr>
              <w:t>с</w:t>
            </w:r>
            <w:r w:rsidRPr="005E14EC">
              <w:rPr>
                <w:spacing w:val="-13"/>
                <w:sz w:val="24"/>
                <w:szCs w:val="24"/>
              </w:rPr>
              <w:t xml:space="preserve"> </w:t>
            </w:r>
            <w:r w:rsidRPr="005E14EC">
              <w:rPr>
                <w:spacing w:val="-5"/>
                <w:sz w:val="24"/>
                <w:szCs w:val="24"/>
              </w:rPr>
              <w:t>помощью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электронных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таблиц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ходе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практической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работы</w:t>
            </w:r>
          </w:p>
        </w:tc>
      </w:tr>
      <w:tr w:rsidR="00CF4503" w:rsidRPr="005E14EC" w:rsidTr="00C47BC8">
        <w:trPr>
          <w:trHeight w:val="1541"/>
        </w:trPr>
        <w:tc>
          <w:tcPr>
            <w:tcW w:w="3242" w:type="dxa"/>
          </w:tcPr>
          <w:p w:rsidR="00CF4503" w:rsidRPr="005E14EC" w:rsidRDefault="00CF4503" w:rsidP="00CF4503">
            <w:pPr>
              <w:pStyle w:val="TableParagraph"/>
              <w:spacing w:before="75" w:line="252" w:lineRule="auto"/>
              <w:ind w:left="9" w:right="1298"/>
              <w:rPr>
                <w:sz w:val="24"/>
                <w:szCs w:val="24"/>
              </w:rPr>
            </w:pPr>
            <w:r w:rsidRPr="005E14EC">
              <w:rPr>
                <w:spacing w:val="-1"/>
                <w:sz w:val="24"/>
                <w:szCs w:val="24"/>
              </w:rPr>
              <w:t>Геометрическая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вероятность</w:t>
            </w:r>
          </w:p>
        </w:tc>
        <w:tc>
          <w:tcPr>
            <w:tcW w:w="1434" w:type="dxa"/>
          </w:tcPr>
          <w:p w:rsidR="00CF4503" w:rsidRPr="005E14EC" w:rsidRDefault="00CF4503" w:rsidP="00CF4503">
            <w:pPr>
              <w:pStyle w:val="TableParagraph"/>
              <w:spacing w:before="75"/>
              <w:ind w:left="16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:rsidR="00CF4503" w:rsidRPr="005E14EC" w:rsidRDefault="00CF4503" w:rsidP="00CF4503">
            <w:pPr>
              <w:pStyle w:val="TableParagraph"/>
              <w:spacing w:before="75" w:line="254" w:lineRule="auto"/>
              <w:ind w:left="173" w:right="532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Геометрическая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вероятность. Случайный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выбор точки из фигуры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плоскости,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отрезка,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дуги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окружности</w:t>
            </w:r>
          </w:p>
        </w:tc>
        <w:tc>
          <w:tcPr>
            <w:tcW w:w="6447" w:type="dxa"/>
          </w:tcPr>
          <w:p w:rsidR="00CF4503" w:rsidRPr="005E14EC" w:rsidRDefault="00CF4503" w:rsidP="00CF4503">
            <w:pPr>
              <w:pStyle w:val="TableParagraph"/>
              <w:spacing w:before="75"/>
              <w:ind w:left="17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Осваивать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понятие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геометрической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вероятности.</w:t>
            </w:r>
          </w:p>
          <w:p w:rsidR="00CF4503" w:rsidRPr="005E14EC" w:rsidRDefault="00CF4503" w:rsidP="00CF4503">
            <w:pPr>
              <w:pStyle w:val="TableParagraph"/>
              <w:spacing w:before="17" w:line="252" w:lineRule="auto"/>
              <w:ind w:left="173" w:right="868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задачи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нахождение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вероятностей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опытах,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представимых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как выбор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точек</w:t>
            </w:r>
          </w:p>
          <w:p w:rsidR="00CF4503" w:rsidRPr="005E14EC" w:rsidRDefault="00CF4503" w:rsidP="00CF4503">
            <w:pPr>
              <w:pStyle w:val="TableParagraph"/>
              <w:spacing w:before="8" w:line="252" w:lineRule="auto"/>
              <w:ind w:left="173" w:right="1041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из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многоугольника,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круга,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отрезка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или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дуги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окружности,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числового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промежутка</w:t>
            </w:r>
          </w:p>
        </w:tc>
      </w:tr>
      <w:tr w:rsidR="00CF4503" w:rsidRPr="005E14EC" w:rsidTr="00C47BC8">
        <w:trPr>
          <w:trHeight w:val="3959"/>
        </w:trPr>
        <w:tc>
          <w:tcPr>
            <w:tcW w:w="3242" w:type="dxa"/>
          </w:tcPr>
          <w:p w:rsidR="00CF4503" w:rsidRPr="005E14EC" w:rsidRDefault="00CF4503" w:rsidP="00CF4503">
            <w:pPr>
              <w:pStyle w:val="TableParagraph"/>
              <w:spacing w:before="68"/>
              <w:ind w:left="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Испытания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Бернулли</w:t>
            </w:r>
          </w:p>
        </w:tc>
        <w:tc>
          <w:tcPr>
            <w:tcW w:w="1434" w:type="dxa"/>
          </w:tcPr>
          <w:p w:rsidR="00CF4503" w:rsidRPr="005E14EC" w:rsidRDefault="00CF4503" w:rsidP="00CF4503">
            <w:pPr>
              <w:pStyle w:val="TableParagraph"/>
              <w:spacing w:before="68"/>
              <w:ind w:left="16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6</w:t>
            </w:r>
          </w:p>
        </w:tc>
        <w:tc>
          <w:tcPr>
            <w:tcW w:w="3725" w:type="dxa"/>
          </w:tcPr>
          <w:p w:rsidR="00CF4503" w:rsidRPr="005E14EC" w:rsidRDefault="00CF4503" w:rsidP="00CF4503">
            <w:pPr>
              <w:pStyle w:val="TableParagraph"/>
              <w:spacing w:before="68" w:line="254" w:lineRule="auto"/>
              <w:ind w:left="173" w:right="33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Испытание. Успех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неудача.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Серия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испытаний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до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первого</w:t>
            </w:r>
            <w:r w:rsidRPr="005E14EC">
              <w:rPr>
                <w:spacing w:val="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успеха.</w:t>
            </w:r>
          </w:p>
          <w:p w:rsidR="00CF4503" w:rsidRPr="005E14EC" w:rsidRDefault="00CF4503" w:rsidP="00CF4503">
            <w:pPr>
              <w:pStyle w:val="TableParagraph"/>
              <w:spacing w:line="254" w:lineRule="auto"/>
              <w:ind w:left="173" w:right="922"/>
              <w:jc w:val="both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Испытания</w:t>
            </w:r>
            <w:r w:rsidRPr="005E14EC">
              <w:rPr>
                <w:spacing w:val="-1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Бернулли.</w:t>
            </w:r>
            <w:r w:rsidRPr="005E14EC">
              <w:rPr>
                <w:spacing w:val="-6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Вероятности событий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серии испытаний</w:t>
            </w:r>
          </w:p>
          <w:p w:rsidR="00CF4503" w:rsidRPr="005E14EC" w:rsidRDefault="00CF4503" w:rsidP="00CF4503">
            <w:pPr>
              <w:pStyle w:val="TableParagraph"/>
              <w:spacing w:line="254" w:lineRule="auto"/>
              <w:ind w:left="173" w:right="600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Бернулли.</w:t>
            </w:r>
            <w:r w:rsidRPr="005E14EC">
              <w:rPr>
                <w:spacing w:val="-1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Практическая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работа «Испытания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Бернулли»</w:t>
            </w:r>
          </w:p>
        </w:tc>
        <w:tc>
          <w:tcPr>
            <w:tcW w:w="6447" w:type="dxa"/>
          </w:tcPr>
          <w:p w:rsidR="00CF4503" w:rsidRPr="005E14EC" w:rsidRDefault="00CF4503" w:rsidP="00CF4503">
            <w:pPr>
              <w:pStyle w:val="TableParagraph"/>
              <w:spacing w:before="68" w:line="254" w:lineRule="auto"/>
              <w:ind w:left="173" w:right="558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Осваивать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понятия</w:t>
            </w:r>
            <w:r w:rsidRPr="005E14EC">
              <w:rPr>
                <w:sz w:val="24"/>
                <w:szCs w:val="24"/>
              </w:rPr>
              <w:t>: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испытание,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элементарное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событие в испытании (успех и неудача), серия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испытаний, наступление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первого</w:t>
            </w:r>
            <w:r w:rsidRPr="005E14EC">
              <w:rPr>
                <w:spacing w:val="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успеха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(неудачи),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серия испытаний Бернулли.</w:t>
            </w:r>
          </w:p>
          <w:p w:rsidR="00CF4503" w:rsidRPr="005E14EC" w:rsidRDefault="00CF4503" w:rsidP="00CF4503">
            <w:pPr>
              <w:pStyle w:val="TableParagraph"/>
              <w:spacing w:before="4" w:line="254" w:lineRule="auto"/>
              <w:ind w:left="173" w:right="558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Решать задачи </w:t>
            </w:r>
            <w:r w:rsidRPr="005E14EC">
              <w:rPr>
                <w:sz w:val="24"/>
                <w:szCs w:val="24"/>
              </w:rPr>
              <w:t>на нахождение вероятностей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серии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испытаний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до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первого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успеха,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 том числе с применением формулы суммы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геометрической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прогрессии.</w:t>
            </w:r>
          </w:p>
          <w:p w:rsidR="00CF4503" w:rsidRPr="005E14EC" w:rsidRDefault="00CF4503" w:rsidP="00CF4503">
            <w:pPr>
              <w:pStyle w:val="TableParagraph"/>
              <w:spacing w:line="254" w:lineRule="auto"/>
              <w:ind w:left="17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Решать задачи </w:t>
            </w:r>
            <w:r w:rsidRPr="005E14EC">
              <w:rPr>
                <w:sz w:val="24"/>
                <w:szCs w:val="24"/>
              </w:rPr>
              <w:t>на нахождение вероятностей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элементарных событий в серии испытаний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Бернулли, на нахождение вероятности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определённого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числа успехов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серии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испытаний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Бернулли.</w:t>
            </w:r>
          </w:p>
          <w:p w:rsidR="00CF4503" w:rsidRPr="005E14EC" w:rsidRDefault="00CF4503" w:rsidP="00CF4503">
            <w:pPr>
              <w:pStyle w:val="TableParagraph"/>
              <w:ind w:left="17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Изучать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в</w:t>
            </w:r>
            <w:r w:rsidRPr="005E14E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ходе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практической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работы</w:t>
            </w:r>
            <w:r w:rsidRPr="005E14EC">
              <w:rPr>
                <w:sz w:val="24"/>
                <w:szCs w:val="24"/>
              </w:rPr>
              <w:t>,</w:t>
            </w:r>
          </w:p>
        </w:tc>
      </w:tr>
    </w:tbl>
    <w:p w:rsidR="00CF4503" w:rsidRPr="005E14EC" w:rsidRDefault="00CF4503" w:rsidP="00CF4503">
      <w:pPr>
        <w:rPr>
          <w:sz w:val="24"/>
          <w:szCs w:val="24"/>
        </w:rPr>
        <w:sectPr w:rsidR="00CF4503" w:rsidRPr="005E14E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F4503" w:rsidRPr="005E14EC" w:rsidRDefault="00CF4503" w:rsidP="00CF4503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CF4503" w:rsidRPr="005E14EC">
        <w:trPr>
          <w:trHeight w:val="1214"/>
        </w:trPr>
        <w:tc>
          <w:tcPr>
            <w:tcW w:w="3242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7" w:type="dxa"/>
          </w:tcPr>
          <w:p w:rsidR="00CF4503" w:rsidRPr="005E14EC" w:rsidRDefault="00CF4503" w:rsidP="00CF4503">
            <w:pPr>
              <w:pStyle w:val="TableParagraph"/>
              <w:spacing w:before="68" w:line="254" w:lineRule="auto"/>
              <w:ind w:left="173" w:right="95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том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числе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помощью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цифровых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ресурсов,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свойства вероятности в серии испытаний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Бернулли</w:t>
            </w:r>
          </w:p>
        </w:tc>
      </w:tr>
      <w:tr w:rsidR="00CF4503" w:rsidRPr="005E14EC" w:rsidTr="00C47BC8">
        <w:trPr>
          <w:trHeight w:val="6141"/>
        </w:trPr>
        <w:tc>
          <w:tcPr>
            <w:tcW w:w="3242" w:type="dxa"/>
          </w:tcPr>
          <w:p w:rsidR="00CF4503" w:rsidRPr="005E14EC" w:rsidRDefault="00CF4503" w:rsidP="00CF4503">
            <w:pPr>
              <w:pStyle w:val="TableParagraph"/>
              <w:spacing w:before="69"/>
              <w:ind w:left="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Случайная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величина</w:t>
            </w:r>
          </w:p>
        </w:tc>
        <w:tc>
          <w:tcPr>
            <w:tcW w:w="1434" w:type="dxa"/>
          </w:tcPr>
          <w:p w:rsidR="00CF4503" w:rsidRPr="005E14EC" w:rsidRDefault="00CF4503" w:rsidP="00CF4503">
            <w:pPr>
              <w:pStyle w:val="TableParagraph"/>
              <w:spacing w:before="69"/>
              <w:ind w:left="16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6</w:t>
            </w:r>
          </w:p>
        </w:tc>
        <w:tc>
          <w:tcPr>
            <w:tcW w:w="3725" w:type="dxa"/>
          </w:tcPr>
          <w:p w:rsidR="00CF4503" w:rsidRPr="005E14EC" w:rsidRDefault="00CF4503" w:rsidP="00CF4503">
            <w:pPr>
              <w:pStyle w:val="TableParagraph"/>
              <w:spacing w:before="69" w:line="252" w:lineRule="auto"/>
              <w:ind w:left="173" w:right="847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Случайная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величина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распределение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вероятностей.</w:t>
            </w:r>
          </w:p>
          <w:p w:rsidR="00CF4503" w:rsidRPr="005E14EC" w:rsidRDefault="00CF4503" w:rsidP="00CF4503">
            <w:pPr>
              <w:pStyle w:val="TableParagraph"/>
              <w:spacing w:line="249" w:lineRule="auto"/>
              <w:ind w:left="173" w:right="24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Математическое ожидание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 дисперсия случайной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величины.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Примеры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математического</w:t>
            </w:r>
            <w:r w:rsidRPr="005E14EC">
              <w:rPr>
                <w:spacing w:val="-1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ожидания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как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теоретического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среднего значения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величины.</w:t>
            </w:r>
          </w:p>
          <w:p w:rsidR="00CF4503" w:rsidRPr="005E14EC" w:rsidRDefault="00CF4503" w:rsidP="00CF4503">
            <w:pPr>
              <w:pStyle w:val="TableParagraph"/>
              <w:spacing w:line="252" w:lineRule="auto"/>
              <w:ind w:left="173" w:right="278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Понятие о законе больших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чисел.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Измерение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вероятностей с помощью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частот.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Применение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закона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больших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чисел</w:t>
            </w:r>
          </w:p>
        </w:tc>
        <w:tc>
          <w:tcPr>
            <w:tcW w:w="6447" w:type="dxa"/>
          </w:tcPr>
          <w:p w:rsidR="00CF4503" w:rsidRPr="005E14EC" w:rsidRDefault="00CF4503" w:rsidP="00CF4503">
            <w:pPr>
              <w:pStyle w:val="TableParagraph"/>
              <w:spacing w:before="69" w:line="252" w:lineRule="auto"/>
              <w:ind w:left="173" w:right="240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Освоить</w:t>
            </w:r>
            <w:r w:rsidRPr="005E14EC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понятия</w:t>
            </w:r>
            <w:r w:rsidRPr="005E14EC">
              <w:rPr>
                <w:sz w:val="24"/>
                <w:szCs w:val="24"/>
              </w:rPr>
              <w:t>: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случайная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величина,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значение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случайной величины,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распределение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вероятностей.</w:t>
            </w:r>
          </w:p>
          <w:p w:rsidR="00CF4503" w:rsidRPr="005E14EC" w:rsidRDefault="00CF4503" w:rsidP="00CF4503">
            <w:pPr>
              <w:pStyle w:val="TableParagraph"/>
              <w:spacing w:line="249" w:lineRule="auto"/>
              <w:ind w:left="173" w:right="751"/>
              <w:rPr>
                <w:sz w:val="24"/>
                <w:szCs w:val="24"/>
              </w:rPr>
            </w:pPr>
            <w:proofErr w:type="gramStart"/>
            <w:r w:rsidRPr="005E14EC">
              <w:rPr>
                <w:b/>
                <w:sz w:val="24"/>
                <w:szCs w:val="24"/>
              </w:rPr>
              <w:t>Изучать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и обсуждать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примеры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дискретных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непрерывных случайных величин (рост, вес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человека, численность населения, другие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изменчивые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величины,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рассматривавшиеся</w:t>
            </w:r>
            <w:proofErr w:type="gramEnd"/>
          </w:p>
          <w:p w:rsidR="00CF4503" w:rsidRPr="005E14EC" w:rsidRDefault="00CF4503" w:rsidP="00CF4503">
            <w:pPr>
              <w:pStyle w:val="TableParagraph"/>
              <w:spacing w:before="2" w:line="249" w:lineRule="auto"/>
              <w:ind w:left="173" w:right="3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в курсе статистики), модельных случайных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величин, связанных со случайными опытами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(бросание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монеты,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игральной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кости,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случайным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выбором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т.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п.).</w:t>
            </w:r>
          </w:p>
          <w:p w:rsidR="00CF4503" w:rsidRPr="005E14EC" w:rsidRDefault="00CF4503" w:rsidP="00CF4503">
            <w:pPr>
              <w:pStyle w:val="TableParagraph"/>
              <w:spacing w:line="249" w:lineRule="auto"/>
              <w:ind w:left="173" w:right="45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Осваивать</w:t>
            </w:r>
            <w:r w:rsidRPr="005E14E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понятия</w:t>
            </w:r>
            <w:r w:rsidRPr="005E14EC">
              <w:rPr>
                <w:sz w:val="24"/>
                <w:szCs w:val="24"/>
              </w:rPr>
              <w:t>: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математическое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ожидание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случайной величины как теоретическое среднее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значение, дисперсия случайной величины как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аналог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дисперсии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числового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набора.</w:t>
            </w:r>
          </w:p>
          <w:p w:rsidR="00CF4503" w:rsidRPr="005E14EC" w:rsidRDefault="00CF4503" w:rsidP="00CF4503">
            <w:pPr>
              <w:pStyle w:val="TableParagraph"/>
              <w:spacing w:before="1" w:line="252" w:lineRule="auto"/>
              <w:ind w:left="173" w:right="434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задачи</w:t>
            </w:r>
            <w:r w:rsidRPr="005E14EC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вычисление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математического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ожидания и дисперсии дискретной случайной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величины по заданному распределению, в том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числе задач, связанных со страхованием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лотереями.</w:t>
            </w:r>
          </w:p>
          <w:p w:rsidR="00CF4503" w:rsidRPr="005E14EC" w:rsidRDefault="00CF4503" w:rsidP="00CF4503">
            <w:pPr>
              <w:pStyle w:val="TableParagraph"/>
              <w:spacing w:line="249" w:lineRule="auto"/>
              <w:ind w:left="173" w:right="240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Знакомиться </w:t>
            </w:r>
            <w:r w:rsidRPr="005E14EC">
              <w:rPr>
                <w:sz w:val="24"/>
                <w:szCs w:val="24"/>
              </w:rPr>
              <w:t>с математическим ожиданием 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дисперсией некоторых распределений, в том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числе</w:t>
            </w:r>
            <w:r w:rsidRPr="005E14EC">
              <w:rPr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распределения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случайной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величины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«число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успехов»</w:t>
            </w:r>
            <w:r w:rsidRPr="005E14EC">
              <w:rPr>
                <w:spacing w:val="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серии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испытаний Бернулли.</w:t>
            </w:r>
          </w:p>
        </w:tc>
      </w:tr>
    </w:tbl>
    <w:p w:rsidR="00CF4503" w:rsidRPr="005E14EC" w:rsidRDefault="00CF4503" w:rsidP="00CF4503">
      <w:pPr>
        <w:spacing w:line="249" w:lineRule="auto"/>
        <w:rPr>
          <w:sz w:val="24"/>
          <w:szCs w:val="24"/>
        </w:rPr>
        <w:sectPr w:rsidR="00CF4503" w:rsidRPr="005E14E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CF4503" w:rsidRPr="005E14EC" w:rsidRDefault="00CF4503" w:rsidP="00CF4503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CF4503" w:rsidRPr="005E14EC" w:rsidTr="00C47BC8">
        <w:trPr>
          <w:trHeight w:val="3261"/>
        </w:trPr>
        <w:tc>
          <w:tcPr>
            <w:tcW w:w="3242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34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7" w:type="dxa"/>
          </w:tcPr>
          <w:p w:rsidR="00CF4503" w:rsidRPr="005E14EC" w:rsidRDefault="00CF4503" w:rsidP="00CF4503">
            <w:pPr>
              <w:pStyle w:val="TableParagraph"/>
              <w:spacing w:before="68" w:line="252" w:lineRule="auto"/>
              <w:ind w:left="173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Изучать </w:t>
            </w:r>
            <w:r w:rsidRPr="005E14EC">
              <w:rPr>
                <w:sz w:val="24"/>
                <w:szCs w:val="24"/>
              </w:rPr>
              <w:t>частоту события в повторяющихся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случайных опытах как случайную величину.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Знакомиться</w:t>
            </w:r>
            <w:r w:rsidRPr="005E14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законом больших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чисел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(в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форме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Бернулли): при большом числе опытов частота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близка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его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вероятности.</w:t>
            </w:r>
          </w:p>
          <w:p w:rsidR="00CF4503" w:rsidRPr="005E14EC" w:rsidRDefault="00CF4503" w:rsidP="00CF4503">
            <w:pPr>
              <w:pStyle w:val="TableParagraph"/>
              <w:spacing w:line="252" w:lineRule="auto"/>
              <w:ind w:left="173" w:right="1056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задачи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измерение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вероятностей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помощью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частот.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Обсуждать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роль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закона</w:t>
            </w:r>
          </w:p>
          <w:p w:rsidR="00CF4503" w:rsidRPr="005E14EC" w:rsidRDefault="00CF4503" w:rsidP="00CF4503">
            <w:pPr>
              <w:pStyle w:val="TableParagraph"/>
              <w:spacing w:line="247" w:lineRule="auto"/>
              <w:ind w:left="173" w:right="367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больших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чисел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обосновании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частотного</w:t>
            </w:r>
            <w:r w:rsidRPr="005E14EC">
              <w:rPr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метода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измерения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вероятностей.</w:t>
            </w:r>
          </w:p>
          <w:p w:rsidR="00CF4503" w:rsidRPr="005E14EC" w:rsidRDefault="00CF4503" w:rsidP="00CF4503">
            <w:pPr>
              <w:pStyle w:val="TableParagraph"/>
              <w:spacing w:line="249" w:lineRule="auto"/>
              <w:ind w:left="173" w:right="196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Обсуждать </w:t>
            </w:r>
            <w:r w:rsidRPr="005E14EC">
              <w:rPr>
                <w:sz w:val="24"/>
                <w:szCs w:val="24"/>
              </w:rPr>
              <w:t>закон больших чисел как проявление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статистической</w:t>
            </w:r>
            <w:r w:rsidRPr="005E14EC">
              <w:rPr>
                <w:spacing w:val="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устойчивости в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изменчивых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явлениях,</w:t>
            </w:r>
            <w:r w:rsidRPr="005E14EC">
              <w:rPr>
                <w:spacing w:val="-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роль</w:t>
            </w:r>
            <w:r w:rsidRPr="005E14EC">
              <w:rPr>
                <w:spacing w:val="-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закона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больших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чисел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природе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жизни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человека</w:t>
            </w:r>
          </w:p>
        </w:tc>
      </w:tr>
      <w:tr w:rsidR="00CF4503" w:rsidRPr="005E14EC">
        <w:trPr>
          <w:trHeight w:val="3606"/>
        </w:trPr>
        <w:tc>
          <w:tcPr>
            <w:tcW w:w="3242" w:type="dxa"/>
          </w:tcPr>
          <w:p w:rsidR="00CF4503" w:rsidRPr="005E14EC" w:rsidRDefault="00CF4503" w:rsidP="00CF4503">
            <w:pPr>
              <w:pStyle w:val="TableParagraph"/>
              <w:spacing w:before="76"/>
              <w:ind w:left="9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Обобщение,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контроль</w:t>
            </w:r>
          </w:p>
        </w:tc>
        <w:tc>
          <w:tcPr>
            <w:tcW w:w="1434" w:type="dxa"/>
          </w:tcPr>
          <w:p w:rsidR="00CF4503" w:rsidRPr="005E14EC" w:rsidRDefault="00CF4503" w:rsidP="00CF4503">
            <w:pPr>
              <w:pStyle w:val="TableParagraph"/>
              <w:spacing w:before="76"/>
              <w:ind w:left="562" w:right="185"/>
              <w:jc w:val="center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10</w:t>
            </w:r>
          </w:p>
        </w:tc>
        <w:tc>
          <w:tcPr>
            <w:tcW w:w="3725" w:type="dxa"/>
          </w:tcPr>
          <w:p w:rsidR="00CF4503" w:rsidRPr="005E14EC" w:rsidRDefault="00CF4503" w:rsidP="00CF4503">
            <w:pPr>
              <w:pStyle w:val="TableParagraph"/>
              <w:spacing w:before="76" w:line="249" w:lineRule="auto"/>
              <w:ind w:left="173" w:right="195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Представление данных.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Описательная статистика.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Вероятность случайного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события.</w:t>
            </w:r>
            <w:r w:rsidRPr="005E14EC">
              <w:rPr>
                <w:spacing w:val="2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Элементы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комбинаторики.</w:t>
            </w:r>
            <w:r w:rsidRPr="005E14EC">
              <w:rPr>
                <w:spacing w:val="-1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Случайные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величины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распределения</w:t>
            </w:r>
          </w:p>
        </w:tc>
        <w:tc>
          <w:tcPr>
            <w:tcW w:w="6447" w:type="dxa"/>
          </w:tcPr>
          <w:p w:rsidR="00CF4503" w:rsidRPr="005E14EC" w:rsidRDefault="00CF4503" w:rsidP="00CF4503">
            <w:pPr>
              <w:pStyle w:val="TableParagraph"/>
              <w:spacing w:before="76"/>
              <w:ind w:left="173"/>
              <w:rPr>
                <w:b/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Повторять</w:t>
            </w:r>
            <w:r w:rsidRPr="005E14EC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E14EC">
              <w:rPr>
                <w:sz w:val="24"/>
                <w:szCs w:val="24"/>
              </w:rPr>
              <w:t>изученное</w:t>
            </w:r>
            <w:proofErr w:type="gramEnd"/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выстраивать</w:t>
            </w:r>
            <w:r w:rsidRPr="005E14EC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систему</w:t>
            </w:r>
          </w:p>
          <w:p w:rsidR="00CF4503" w:rsidRPr="005E14EC" w:rsidRDefault="00CF4503" w:rsidP="00CF4503">
            <w:pPr>
              <w:pStyle w:val="TableParagraph"/>
              <w:spacing w:before="9"/>
              <w:ind w:left="17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знаний.</w:t>
            </w:r>
          </w:p>
          <w:p w:rsidR="00CF4503" w:rsidRPr="005E14EC" w:rsidRDefault="00CF4503" w:rsidP="00CF4503">
            <w:pPr>
              <w:pStyle w:val="TableParagraph"/>
              <w:spacing w:before="17" w:line="252" w:lineRule="auto"/>
              <w:ind w:left="173" w:right="826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>Решать</w:t>
            </w:r>
            <w:r w:rsidRPr="005E14E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E14EC">
              <w:rPr>
                <w:b/>
                <w:sz w:val="24"/>
                <w:szCs w:val="24"/>
              </w:rPr>
              <w:t>задачи</w:t>
            </w:r>
            <w:r w:rsidRPr="005E14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на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представление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описание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данных.</w:t>
            </w:r>
          </w:p>
          <w:p w:rsidR="00CF4503" w:rsidRPr="005E14EC" w:rsidRDefault="00CF4503" w:rsidP="00CF4503">
            <w:pPr>
              <w:pStyle w:val="TableParagraph"/>
              <w:spacing w:line="252" w:lineRule="auto"/>
              <w:ind w:left="173" w:right="579"/>
              <w:rPr>
                <w:sz w:val="24"/>
                <w:szCs w:val="24"/>
              </w:rPr>
            </w:pPr>
            <w:r w:rsidRPr="005E14EC">
              <w:rPr>
                <w:b/>
                <w:sz w:val="24"/>
                <w:szCs w:val="24"/>
              </w:rPr>
              <w:t xml:space="preserve">Решать задачи </w:t>
            </w:r>
            <w:r w:rsidRPr="005E14EC">
              <w:rPr>
                <w:sz w:val="24"/>
                <w:szCs w:val="24"/>
              </w:rPr>
              <w:t>на нахождение вероятностей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событий, в том числе в опытах с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равновозможными элементарными событиями,</w:t>
            </w:r>
            <w:r w:rsidRPr="005E14EC">
              <w:rPr>
                <w:spacing w:val="-6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вероятностей объединения и пересечения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событий, вычислять</w:t>
            </w:r>
            <w:r w:rsidRPr="005E14EC">
              <w:rPr>
                <w:spacing w:val="1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вероятности в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опытах</w:t>
            </w:r>
          </w:p>
          <w:p w:rsidR="00CF4503" w:rsidRPr="005E14EC" w:rsidRDefault="00CF4503" w:rsidP="00CF4503">
            <w:pPr>
              <w:pStyle w:val="TableParagraph"/>
              <w:spacing w:line="311" w:lineRule="exact"/>
              <w:ind w:left="173"/>
              <w:rPr>
                <w:sz w:val="24"/>
                <w:szCs w:val="24"/>
              </w:rPr>
            </w:pPr>
            <w:r w:rsidRPr="005E14EC">
              <w:rPr>
                <w:sz w:val="24"/>
                <w:szCs w:val="24"/>
              </w:rPr>
              <w:t>с</w:t>
            </w:r>
            <w:r w:rsidRPr="005E14EC">
              <w:rPr>
                <w:spacing w:val="-6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сериями</w:t>
            </w:r>
            <w:r w:rsidRPr="005E14EC">
              <w:rPr>
                <w:spacing w:val="-3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случайных</w:t>
            </w:r>
            <w:r w:rsidRPr="005E14EC">
              <w:rPr>
                <w:spacing w:val="-7"/>
                <w:sz w:val="24"/>
                <w:szCs w:val="24"/>
              </w:rPr>
              <w:t xml:space="preserve"> </w:t>
            </w:r>
            <w:r w:rsidRPr="005E14EC">
              <w:rPr>
                <w:sz w:val="24"/>
                <w:szCs w:val="24"/>
              </w:rPr>
              <w:t>испытаний</w:t>
            </w:r>
          </w:p>
        </w:tc>
      </w:tr>
      <w:tr w:rsidR="00CF4503" w:rsidRPr="005E14EC">
        <w:trPr>
          <w:trHeight w:val="940"/>
        </w:trPr>
        <w:tc>
          <w:tcPr>
            <w:tcW w:w="3242" w:type="dxa"/>
          </w:tcPr>
          <w:p w:rsidR="00CF4503" w:rsidRPr="005E14EC" w:rsidRDefault="00CF4503" w:rsidP="00CF4503">
            <w:pPr>
              <w:pStyle w:val="TableParagraph"/>
              <w:spacing w:before="82" w:line="252" w:lineRule="auto"/>
              <w:ind w:left="9" w:right="66"/>
              <w:rPr>
                <w:sz w:val="24"/>
                <w:szCs w:val="24"/>
              </w:rPr>
            </w:pPr>
            <w:r w:rsidRPr="005E14EC">
              <w:rPr>
                <w:spacing w:val="-6"/>
                <w:sz w:val="24"/>
                <w:szCs w:val="24"/>
              </w:rPr>
              <w:t>ОБЩЕЕ КОЛИЧЕСТВО</w:t>
            </w:r>
            <w:r w:rsidRPr="005E14EC">
              <w:rPr>
                <w:spacing w:val="-5"/>
                <w:sz w:val="24"/>
                <w:szCs w:val="24"/>
              </w:rPr>
              <w:t xml:space="preserve"> </w:t>
            </w:r>
            <w:r w:rsidRPr="005E14EC">
              <w:rPr>
                <w:spacing w:val="-6"/>
                <w:sz w:val="24"/>
                <w:szCs w:val="24"/>
              </w:rPr>
              <w:t>ЧАСОВ</w:t>
            </w:r>
            <w:r w:rsidRPr="005E14EC">
              <w:rPr>
                <w:spacing w:val="-10"/>
                <w:sz w:val="24"/>
                <w:szCs w:val="24"/>
              </w:rPr>
              <w:t xml:space="preserve"> </w:t>
            </w:r>
            <w:r w:rsidRPr="005E14EC">
              <w:rPr>
                <w:spacing w:val="-6"/>
                <w:sz w:val="24"/>
                <w:szCs w:val="24"/>
              </w:rPr>
              <w:t>ПО</w:t>
            </w:r>
            <w:r w:rsidRPr="005E14EC">
              <w:rPr>
                <w:spacing w:val="-11"/>
                <w:sz w:val="24"/>
                <w:szCs w:val="24"/>
              </w:rPr>
              <w:t xml:space="preserve"> </w:t>
            </w:r>
            <w:r w:rsidRPr="005E14EC">
              <w:rPr>
                <w:spacing w:val="-6"/>
                <w:sz w:val="24"/>
                <w:szCs w:val="24"/>
              </w:rPr>
              <w:t>ПРОГРАММЕ</w:t>
            </w:r>
          </w:p>
        </w:tc>
        <w:tc>
          <w:tcPr>
            <w:tcW w:w="1434" w:type="dxa"/>
          </w:tcPr>
          <w:p w:rsidR="00CF4503" w:rsidRPr="005E14EC" w:rsidRDefault="00CF4503" w:rsidP="00CF4503">
            <w:pPr>
              <w:pStyle w:val="TableParagraph"/>
              <w:spacing w:before="82"/>
              <w:ind w:left="562" w:right="5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E14EC">
              <w:rPr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7" w:type="dxa"/>
          </w:tcPr>
          <w:p w:rsidR="00CF4503" w:rsidRPr="005E14EC" w:rsidRDefault="00CF4503" w:rsidP="00CF45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F4503" w:rsidRDefault="00CF4503" w:rsidP="00CF4503">
      <w:pPr>
        <w:rPr>
          <w:sz w:val="24"/>
          <w:szCs w:val="24"/>
        </w:rPr>
      </w:pPr>
    </w:p>
    <w:p w:rsidR="00A32991" w:rsidRDefault="00A32991" w:rsidP="00FE6A10">
      <w:pPr>
        <w:ind w:left="1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Поурочное планирование </w:t>
      </w:r>
    </w:p>
    <w:p w:rsidR="00CF4503" w:rsidRDefault="00A32991" w:rsidP="00FE6A10">
      <w:pPr>
        <w:ind w:left="110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tbl>
      <w:tblPr>
        <w:tblStyle w:val="TableNormal"/>
        <w:tblW w:w="1500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2035"/>
        <w:gridCol w:w="528"/>
        <w:gridCol w:w="889"/>
        <w:gridCol w:w="851"/>
        <w:gridCol w:w="806"/>
        <w:gridCol w:w="5266"/>
        <w:gridCol w:w="1134"/>
        <w:gridCol w:w="3095"/>
      </w:tblGrid>
      <w:tr w:rsidR="00A32991" w:rsidTr="00A32991">
        <w:trPr>
          <w:trHeight w:val="340"/>
        </w:trPr>
        <w:tc>
          <w:tcPr>
            <w:tcW w:w="399" w:type="dxa"/>
            <w:vMerge w:val="restart"/>
          </w:tcPr>
          <w:p w:rsidR="00A32991" w:rsidRDefault="00A32991" w:rsidP="00A32991">
            <w:pPr>
              <w:pStyle w:val="TableParagraph"/>
              <w:spacing w:before="76" w:line="249" w:lineRule="auto"/>
              <w:ind w:right="48" w:firstLine="33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lastRenderedPageBreak/>
              <w:t xml:space="preserve"> </w:t>
            </w:r>
            <w:proofErr w:type="gramStart"/>
            <w:r>
              <w:rPr>
                <w:b/>
                <w:w w:val="95"/>
                <w:sz w:val="18"/>
              </w:rPr>
              <w:t>п</w:t>
            </w:r>
            <w:proofErr w:type="gramEnd"/>
            <w:r>
              <w:rPr>
                <w:b/>
                <w:w w:val="95"/>
                <w:sz w:val="18"/>
              </w:rPr>
              <w:t>/п</w:t>
            </w:r>
          </w:p>
        </w:tc>
        <w:tc>
          <w:tcPr>
            <w:tcW w:w="2035" w:type="dxa"/>
            <w:vMerge w:val="restart"/>
          </w:tcPr>
          <w:p w:rsidR="00A32991" w:rsidRDefault="00A32991" w:rsidP="00A32991">
            <w:pPr>
              <w:pStyle w:val="TableParagraph"/>
              <w:spacing w:before="76" w:line="249" w:lineRule="auto"/>
              <w:ind w:right="282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lastRenderedPageBreak/>
              <w:t>Наименование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lastRenderedPageBreak/>
              <w:t>разделов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и</w:t>
            </w:r>
            <w:r>
              <w:rPr>
                <w:b/>
                <w:spacing w:val="-39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тем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</w:p>
        </w:tc>
        <w:tc>
          <w:tcPr>
            <w:tcW w:w="2268" w:type="dxa"/>
            <w:gridSpan w:val="3"/>
          </w:tcPr>
          <w:p w:rsidR="00A32991" w:rsidRDefault="00A32991" w:rsidP="00A32991">
            <w:pPr>
              <w:pStyle w:val="TableParagraph"/>
              <w:spacing w:before="71"/>
              <w:ind w:left="7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lastRenderedPageBreak/>
              <w:t>Количество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часов</w:t>
            </w:r>
          </w:p>
        </w:tc>
        <w:tc>
          <w:tcPr>
            <w:tcW w:w="806" w:type="dxa"/>
            <w:vMerge w:val="restart"/>
          </w:tcPr>
          <w:p w:rsidR="00A32991" w:rsidRDefault="00A32991" w:rsidP="00A32991">
            <w:pPr>
              <w:pStyle w:val="TableParagraph"/>
              <w:spacing w:before="76" w:line="247" w:lineRule="auto"/>
              <w:ind w:right="77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b/>
                <w:w w:val="95"/>
                <w:sz w:val="18"/>
              </w:rPr>
              <w:lastRenderedPageBreak/>
              <w:t>изучени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я</w:t>
            </w:r>
            <w:proofErr w:type="gramEnd"/>
          </w:p>
        </w:tc>
        <w:tc>
          <w:tcPr>
            <w:tcW w:w="5266" w:type="dxa"/>
            <w:vMerge w:val="restart"/>
          </w:tcPr>
          <w:p w:rsidR="00A32991" w:rsidRDefault="00A32991" w:rsidP="00A32991">
            <w:pPr>
              <w:pStyle w:val="TableParagraph"/>
              <w:spacing w:before="71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lastRenderedPageBreak/>
              <w:t>Виды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деятельности</w:t>
            </w:r>
          </w:p>
        </w:tc>
        <w:tc>
          <w:tcPr>
            <w:tcW w:w="1134" w:type="dxa"/>
            <w:vMerge w:val="restart"/>
          </w:tcPr>
          <w:p w:rsidR="00A32991" w:rsidRDefault="00A32991" w:rsidP="00A32991">
            <w:pPr>
              <w:pStyle w:val="TableParagraph"/>
              <w:spacing w:before="76" w:line="247" w:lineRule="auto"/>
              <w:ind w:left="82" w:right="390"/>
              <w:rPr>
                <w:b/>
                <w:sz w:val="18"/>
              </w:rPr>
            </w:pPr>
            <w:r>
              <w:rPr>
                <w:b/>
                <w:sz w:val="18"/>
              </w:rPr>
              <w:t>Виды,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lastRenderedPageBreak/>
              <w:t>формы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контроля</w:t>
            </w:r>
          </w:p>
        </w:tc>
        <w:tc>
          <w:tcPr>
            <w:tcW w:w="3095" w:type="dxa"/>
            <w:vMerge w:val="restart"/>
          </w:tcPr>
          <w:p w:rsidR="00A32991" w:rsidRDefault="00A32991" w:rsidP="00A32991">
            <w:pPr>
              <w:pStyle w:val="TableParagraph"/>
              <w:spacing w:before="76" w:line="252" w:lineRule="auto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lastRenderedPageBreak/>
              <w:t>образовательные</w:t>
            </w:r>
            <w:r>
              <w:rPr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ресурсы</w:t>
            </w:r>
          </w:p>
        </w:tc>
      </w:tr>
      <w:tr w:rsidR="00A32991" w:rsidTr="00A32991">
        <w:trPr>
          <w:trHeight w:val="566"/>
        </w:trPr>
        <w:tc>
          <w:tcPr>
            <w:tcW w:w="399" w:type="dxa"/>
            <w:vMerge/>
            <w:tcBorders>
              <w:top w:val="nil"/>
            </w:tcBorders>
          </w:tcPr>
          <w:p w:rsidR="00A32991" w:rsidRDefault="00A32991" w:rsidP="00A32991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top w:val="nil"/>
            </w:tcBorders>
          </w:tcPr>
          <w:p w:rsidR="00A32991" w:rsidRDefault="00A32991" w:rsidP="00A3299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72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889" w:type="dxa"/>
          </w:tcPr>
          <w:p w:rsidR="00A32991" w:rsidRDefault="00A32991" w:rsidP="00A32991">
            <w:pPr>
              <w:pStyle w:val="TableParagraph"/>
              <w:spacing w:before="77" w:line="249" w:lineRule="auto"/>
              <w:ind w:left="80" w:right="2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контрольны</w:t>
            </w:r>
            <w:r>
              <w:rPr>
                <w:b/>
                <w:sz w:val="18"/>
              </w:rPr>
              <w:t>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851" w:type="dxa"/>
          </w:tcPr>
          <w:p w:rsidR="00A32991" w:rsidRDefault="00A32991" w:rsidP="00A32991">
            <w:pPr>
              <w:pStyle w:val="TableParagraph"/>
              <w:spacing w:before="77" w:line="249" w:lineRule="auto"/>
              <w:ind w:left="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практически</w:t>
            </w:r>
            <w:r>
              <w:rPr>
                <w:b/>
                <w:spacing w:val="-40"/>
                <w:w w:val="95"/>
                <w:sz w:val="18"/>
              </w:rPr>
              <w:t xml:space="preserve"> </w:t>
            </w:r>
            <w:r>
              <w:rPr>
                <w:b/>
                <w:sz w:val="18"/>
              </w:rPr>
              <w:t>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806" w:type="dxa"/>
            <w:vMerge/>
            <w:tcBorders>
              <w:top w:val="nil"/>
            </w:tcBorders>
          </w:tcPr>
          <w:p w:rsidR="00A32991" w:rsidRDefault="00A32991" w:rsidP="00A32991">
            <w:pPr>
              <w:rPr>
                <w:sz w:val="2"/>
                <w:szCs w:val="2"/>
              </w:rPr>
            </w:pPr>
          </w:p>
        </w:tc>
        <w:tc>
          <w:tcPr>
            <w:tcW w:w="5266" w:type="dxa"/>
            <w:vMerge/>
            <w:tcBorders>
              <w:top w:val="nil"/>
            </w:tcBorders>
          </w:tcPr>
          <w:p w:rsidR="00A32991" w:rsidRDefault="00A32991" w:rsidP="00A32991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A32991" w:rsidRDefault="00A32991" w:rsidP="00A32991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 w:rsidR="00A32991" w:rsidRDefault="00A32991" w:rsidP="00A32991">
            <w:pPr>
              <w:rPr>
                <w:sz w:val="2"/>
                <w:szCs w:val="2"/>
              </w:rPr>
            </w:pPr>
          </w:p>
        </w:tc>
      </w:tr>
      <w:tr w:rsidR="00A32991" w:rsidTr="00A32991">
        <w:trPr>
          <w:trHeight w:val="340"/>
        </w:trPr>
        <w:tc>
          <w:tcPr>
            <w:tcW w:w="15003" w:type="dxa"/>
            <w:gridSpan w:val="9"/>
          </w:tcPr>
          <w:p w:rsidR="00A32991" w:rsidRDefault="00A32991" w:rsidP="00A32991">
            <w:pPr>
              <w:pStyle w:val="TableParagraph"/>
              <w:spacing w:before="67"/>
              <w:ind w:left="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lastRenderedPageBreak/>
              <w:t>Раздел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1.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Представление</w:t>
            </w:r>
            <w:r>
              <w:rPr>
                <w:b/>
                <w:color w:val="211F1F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данных</w:t>
            </w:r>
          </w:p>
        </w:tc>
      </w:tr>
      <w:tr w:rsidR="00A32991" w:rsidTr="00A32991">
        <w:trPr>
          <w:trHeight w:val="911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62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2035" w:type="dxa"/>
          </w:tcPr>
          <w:p w:rsidR="00A32991" w:rsidRDefault="00A32991" w:rsidP="00A32991">
            <w:pPr>
              <w:pStyle w:val="TableParagraph"/>
              <w:spacing w:before="71" w:line="244" w:lineRule="auto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Представление</w:t>
            </w:r>
            <w:r>
              <w:rPr>
                <w:color w:val="211F1F"/>
                <w:spacing w:val="14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данных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в</w:t>
            </w:r>
            <w:r>
              <w:rPr>
                <w:color w:val="211F1F"/>
                <w:spacing w:val="-3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таблицах.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6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5266" w:type="dxa"/>
          </w:tcPr>
          <w:p w:rsidR="00A32991" w:rsidRDefault="00A32991" w:rsidP="00A32991">
            <w:pPr>
              <w:pStyle w:val="TableParagraph"/>
              <w:spacing w:before="71" w:line="252" w:lineRule="auto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способы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статистических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числовых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массивов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помощью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таблиц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диаграмм с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использованием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актуальных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важных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</w:p>
          <w:p w:rsidR="00A32991" w:rsidRDefault="00A32991" w:rsidP="00A32991">
            <w:pPr>
              <w:pStyle w:val="TableParagraph"/>
              <w:spacing w:line="200" w:lineRule="exact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(демографические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данные,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производство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промышленной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сельскохозяйственной</w:t>
            </w:r>
            <w:proofErr w:type="gramEnd"/>
          </w:p>
          <w:p w:rsidR="00A32991" w:rsidRDefault="00A32991" w:rsidP="00A32991">
            <w:pPr>
              <w:pStyle w:val="TableParagraph"/>
              <w:spacing w:before="9" w:line="177" w:lineRule="exact"/>
              <w:rPr>
                <w:sz w:val="18"/>
              </w:rPr>
            </w:pPr>
            <w:r>
              <w:rPr>
                <w:w w:val="95"/>
                <w:sz w:val="18"/>
              </w:rPr>
              <w:t>продукции,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общественные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природные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явления)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62"/>
              <w:ind w:left="39" w:right="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Устный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опрос;</w:t>
            </w:r>
          </w:p>
        </w:tc>
        <w:tc>
          <w:tcPr>
            <w:tcW w:w="3095" w:type="dxa"/>
          </w:tcPr>
          <w:p w:rsidR="00A32991" w:rsidRPr="00CD36C5" w:rsidRDefault="00A32991" w:rsidP="00A32991">
            <w:pPr>
              <w:rPr>
                <w:sz w:val="18"/>
                <w:szCs w:val="18"/>
                <w:lang w:eastAsia="ru-RU"/>
              </w:rPr>
            </w:pPr>
          </w:p>
          <w:p w:rsidR="00A32991" w:rsidRPr="00CD36C5" w:rsidRDefault="00A32991" w:rsidP="00A32991">
            <w:pPr>
              <w:rPr>
                <w:sz w:val="18"/>
                <w:szCs w:val="18"/>
                <w:lang w:eastAsia="ru-RU"/>
              </w:rPr>
            </w:pPr>
          </w:p>
        </w:tc>
      </w:tr>
      <w:tr w:rsidR="00A32991" w:rsidTr="00A32991">
        <w:trPr>
          <w:trHeight w:val="532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67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2035" w:type="dxa"/>
          </w:tcPr>
          <w:p w:rsidR="00A32991" w:rsidRDefault="00A32991" w:rsidP="00A32991">
            <w:pPr>
              <w:pStyle w:val="TableParagraph"/>
              <w:spacing w:before="71" w:line="244" w:lineRule="auto"/>
              <w:ind w:right="363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Практические</w:t>
            </w:r>
            <w:r>
              <w:rPr>
                <w:color w:val="211F1F"/>
                <w:spacing w:val="1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вычисления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по</w:t>
            </w:r>
            <w:r>
              <w:rPr>
                <w:color w:val="211F1F"/>
                <w:spacing w:val="2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табличным</w:t>
            </w:r>
            <w:r>
              <w:rPr>
                <w:color w:val="211F1F"/>
                <w:spacing w:val="4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данным.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9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5266" w:type="dxa"/>
          </w:tcPr>
          <w:p w:rsidR="00A32991" w:rsidRDefault="00A32991" w:rsidP="00A32991">
            <w:pPr>
              <w:pStyle w:val="TableParagraph"/>
              <w:spacing w:before="71" w:line="244" w:lineRule="auto"/>
              <w:rPr>
                <w:sz w:val="18"/>
              </w:rPr>
            </w:pPr>
            <w:r>
              <w:rPr>
                <w:w w:val="95"/>
                <w:sz w:val="18"/>
              </w:rPr>
              <w:t>Изучать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методы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 с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табличными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графическими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представлениями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цифровых ресурсов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71" w:line="244" w:lineRule="auto"/>
              <w:ind w:left="82"/>
              <w:rPr>
                <w:sz w:val="18"/>
              </w:rPr>
            </w:pPr>
            <w:r>
              <w:rPr>
                <w:w w:val="95"/>
                <w:sz w:val="18"/>
              </w:rPr>
              <w:t>Практическая работа</w:t>
            </w:r>
          </w:p>
        </w:tc>
        <w:tc>
          <w:tcPr>
            <w:tcW w:w="3095" w:type="dxa"/>
          </w:tcPr>
          <w:p w:rsidR="00A32991" w:rsidRPr="00B301CE" w:rsidRDefault="00BF2E58" w:rsidP="00A32991">
            <w:pPr>
              <w:spacing w:line="0" w:lineRule="atLeast"/>
              <w:rPr>
                <w:sz w:val="14"/>
                <w:szCs w:val="14"/>
                <w:lang w:eastAsia="ru-RU"/>
              </w:rPr>
            </w:pPr>
            <w:hyperlink r:id="rId429" w:history="1">
              <w:r w:rsidR="00A32991" w:rsidRPr="00B301CE">
                <w:rPr>
                  <w:color w:val="0000FF"/>
                  <w:sz w:val="14"/>
                  <w:szCs w:val="14"/>
                  <w:u w:val="single"/>
                  <w:lang w:eastAsia="ru-RU"/>
                </w:rPr>
                <w:t>https://www.yaklass.ru/p/informatika/9-klass/obrabotka-chislovoi-informatcii-13600/obzor-elektronnykh-tablitc-13530/re-1817d078-ec2c-425b-b247-0b0b4909f7f6</w:t>
              </w:r>
            </w:hyperlink>
          </w:p>
        </w:tc>
      </w:tr>
      <w:tr w:rsidR="00A32991" w:rsidTr="00A32991">
        <w:trPr>
          <w:trHeight w:val="720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62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t>1.3.</w:t>
            </w:r>
          </w:p>
        </w:tc>
        <w:tc>
          <w:tcPr>
            <w:tcW w:w="2035" w:type="dxa"/>
          </w:tcPr>
          <w:p w:rsidR="00A32991" w:rsidRDefault="00A32991" w:rsidP="00A32991">
            <w:pPr>
              <w:pStyle w:val="TableParagraph"/>
              <w:spacing w:before="69" w:line="210" w:lineRule="atLeast"/>
              <w:ind w:right="385"/>
              <w:rPr>
                <w:sz w:val="18"/>
              </w:rPr>
            </w:pPr>
            <w:r>
              <w:rPr>
                <w:color w:val="211F1F"/>
                <w:sz w:val="18"/>
              </w:rPr>
              <w:t>Извлечение и</w:t>
            </w:r>
            <w:r>
              <w:rPr>
                <w:color w:val="211F1F"/>
                <w:spacing w:val="1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интерпретация</w:t>
            </w:r>
            <w:r>
              <w:rPr>
                <w:color w:val="211F1F"/>
                <w:spacing w:val="14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табличных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данных.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89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5266" w:type="dxa"/>
          </w:tcPr>
          <w:p w:rsidR="00A32991" w:rsidRDefault="00A32991" w:rsidP="00A32991">
            <w:pPr>
              <w:pStyle w:val="TableParagraph"/>
              <w:spacing w:before="72" w:line="244" w:lineRule="auto"/>
              <w:rPr>
                <w:sz w:val="18"/>
              </w:rPr>
            </w:pPr>
            <w:r>
              <w:rPr>
                <w:w w:val="95"/>
                <w:sz w:val="18"/>
              </w:rPr>
              <w:t>Изучать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методы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 с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табличными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графическими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представлениями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цифровых ресурсов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tabs>
                <w:tab w:val="left" w:pos="1111"/>
              </w:tabs>
              <w:spacing w:before="77"/>
              <w:ind w:left="82" w:right="23"/>
              <w:rPr>
                <w:sz w:val="18"/>
              </w:rPr>
            </w:pPr>
            <w:r>
              <w:rPr>
                <w:w w:val="95"/>
                <w:sz w:val="18"/>
              </w:rPr>
              <w:t>Устный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опрос;</w:t>
            </w:r>
          </w:p>
          <w:p w:rsidR="00A32991" w:rsidRDefault="00A32991" w:rsidP="00A32991">
            <w:pPr>
              <w:pStyle w:val="TableParagraph"/>
              <w:spacing w:before="8" w:line="201" w:lineRule="exact"/>
              <w:ind w:left="82"/>
              <w:rPr>
                <w:sz w:val="18"/>
              </w:rPr>
            </w:pPr>
            <w:r>
              <w:rPr>
                <w:sz w:val="18"/>
              </w:rPr>
              <w:t>Письменный</w:t>
            </w:r>
          </w:p>
        </w:tc>
        <w:tc>
          <w:tcPr>
            <w:tcW w:w="3095" w:type="dxa"/>
          </w:tcPr>
          <w:p w:rsidR="00A32991" w:rsidRPr="00CD36C5" w:rsidRDefault="00BF2E58" w:rsidP="00A32991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30" w:history="1">
              <w:r w:rsidR="00A32991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https://foxford.ru/wiki/matematika/tablitsy-variantov</w:t>
              </w:r>
            </w:hyperlink>
          </w:p>
        </w:tc>
      </w:tr>
      <w:tr w:rsidR="00A32991" w:rsidTr="00A32991">
        <w:trPr>
          <w:trHeight w:val="532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67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t>1.4.</w:t>
            </w:r>
          </w:p>
        </w:tc>
        <w:tc>
          <w:tcPr>
            <w:tcW w:w="2035" w:type="dxa"/>
          </w:tcPr>
          <w:p w:rsidR="00A32991" w:rsidRDefault="00A32991" w:rsidP="00A32991">
            <w:pPr>
              <w:pStyle w:val="TableParagraph"/>
              <w:spacing w:before="67" w:line="202" w:lineRule="exact"/>
              <w:ind w:left="27" w:right="415"/>
              <w:jc w:val="center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Практическая</w:t>
            </w:r>
            <w:r>
              <w:rPr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работа</w:t>
            </w:r>
          </w:p>
          <w:p w:rsidR="00A32991" w:rsidRDefault="00A32991" w:rsidP="00A32991">
            <w:pPr>
              <w:pStyle w:val="TableParagraph"/>
              <w:spacing w:line="202" w:lineRule="exact"/>
              <w:ind w:left="415" w:right="415"/>
              <w:jc w:val="center"/>
              <w:rPr>
                <w:sz w:val="18"/>
              </w:rPr>
            </w:pPr>
            <w:r>
              <w:rPr>
                <w:color w:val="211F1F"/>
                <w:sz w:val="18"/>
              </w:rPr>
              <w:t>«Таблицы».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67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89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5266" w:type="dxa"/>
          </w:tcPr>
          <w:p w:rsidR="00A32991" w:rsidRDefault="00A32991" w:rsidP="00A32991">
            <w:pPr>
              <w:pStyle w:val="TableParagraph"/>
              <w:spacing w:before="71" w:line="249" w:lineRule="auto"/>
              <w:rPr>
                <w:sz w:val="18"/>
              </w:rPr>
            </w:pPr>
            <w:r>
              <w:rPr>
                <w:w w:val="95"/>
                <w:sz w:val="18"/>
              </w:rPr>
              <w:t>Изучать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методы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 с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табличными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графическими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практических работ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71" w:line="249" w:lineRule="auto"/>
              <w:ind w:left="82"/>
              <w:rPr>
                <w:sz w:val="18"/>
              </w:rPr>
            </w:pPr>
            <w:r>
              <w:rPr>
                <w:w w:val="95"/>
                <w:sz w:val="18"/>
              </w:rPr>
              <w:t>Практическа</w:t>
            </w:r>
            <w:r>
              <w:rPr>
                <w:sz w:val="18"/>
              </w:rPr>
              <w:t>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3095" w:type="dxa"/>
          </w:tcPr>
          <w:p w:rsidR="00A32991" w:rsidRPr="00CD36C5" w:rsidRDefault="00A32991" w:rsidP="00A32991">
            <w:pPr>
              <w:rPr>
                <w:sz w:val="18"/>
                <w:szCs w:val="18"/>
                <w:lang w:eastAsia="ru-RU"/>
              </w:rPr>
            </w:pPr>
          </w:p>
        </w:tc>
      </w:tr>
      <w:tr w:rsidR="00A32991" w:rsidTr="00A32991">
        <w:trPr>
          <w:trHeight w:val="916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62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t>1.5.</w:t>
            </w:r>
          </w:p>
        </w:tc>
        <w:tc>
          <w:tcPr>
            <w:tcW w:w="2035" w:type="dxa"/>
          </w:tcPr>
          <w:p w:rsidR="00A32991" w:rsidRDefault="00A32991" w:rsidP="00A32991">
            <w:pPr>
              <w:pStyle w:val="TableParagraph"/>
              <w:spacing w:before="72"/>
              <w:rPr>
                <w:sz w:val="18"/>
              </w:rPr>
            </w:pPr>
            <w:r>
              <w:rPr>
                <w:color w:val="211F1F"/>
                <w:sz w:val="18"/>
              </w:rPr>
              <w:t>Графическое</w:t>
            </w:r>
          </w:p>
          <w:p w:rsidR="00A32991" w:rsidRDefault="00A32991" w:rsidP="00A32991">
            <w:pPr>
              <w:pStyle w:val="TableParagraph"/>
              <w:spacing w:before="9" w:line="249" w:lineRule="auto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представление</w:t>
            </w:r>
            <w:r>
              <w:rPr>
                <w:color w:val="211F1F"/>
                <w:spacing w:val="9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данных</w:t>
            </w:r>
            <w:r>
              <w:rPr>
                <w:color w:val="21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в</w:t>
            </w:r>
            <w:r>
              <w:rPr>
                <w:color w:val="211F1F"/>
                <w:spacing w:val="-39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виде</w:t>
            </w:r>
            <w:r>
              <w:rPr>
                <w:color w:val="211F1F"/>
                <w:spacing w:val="-1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круговых,</w:t>
            </w:r>
          </w:p>
          <w:p w:rsidR="00A32991" w:rsidRDefault="00A32991" w:rsidP="00A32991">
            <w:pPr>
              <w:pStyle w:val="TableParagraph"/>
              <w:spacing w:before="1" w:line="177" w:lineRule="exact"/>
              <w:rPr>
                <w:sz w:val="18"/>
              </w:rPr>
            </w:pPr>
            <w:r>
              <w:rPr>
                <w:color w:val="211F1F"/>
                <w:sz w:val="18"/>
              </w:rPr>
              <w:t>столбиковых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89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5266" w:type="dxa"/>
          </w:tcPr>
          <w:p w:rsidR="00A32991" w:rsidRDefault="00A32991" w:rsidP="00A32991">
            <w:pPr>
              <w:pStyle w:val="TableParagraph"/>
              <w:spacing w:before="72" w:line="244" w:lineRule="auto"/>
              <w:rPr>
                <w:sz w:val="18"/>
              </w:rPr>
            </w:pPr>
            <w:r>
              <w:rPr>
                <w:w w:val="95"/>
                <w:sz w:val="18"/>
              </w:rPr>
              <w:t>Изучать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методы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 с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табличными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графическими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практических работ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72" w:line="244" w:lineRule="auto"/>
              <w:ind w:left="82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3095" w:type="dxa"/>
          </w:tcPr>
          <w:p w:rsidR="00A32991" w:rsidRPr="00CD36C5" w:rsidRDefault="00BF2E58" w:rsidP="00A32991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31" w:history="1">
              <w:r w:rsidR="00A32991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https://resh.edu.ru/subject/lesson/1988/start/</w:t>
              </w:r>
            </w:hyperlink>
          </w:p>
        </w:tc>
      </w:tr>
      <w:tr w:rsidR="00A32991" w:rsidTr="00A32991">
        <w:trPr>
          <w:trHeight w:val="528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62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t>1.6.</w:t>
            </w:r>
          </w:p>
        </w:tc>
        <w:tc>
          <w:tcPr>
            <w:tcW w:w="2035" w:type="dxa"/>
          </w:tcPr>
          <w:p w:rsidR="00A32991" w:rsidRDefault="00A32991" w:rsidP="00A32991">
            <w:pPr>
              <w:pStyle w:val="TableParagraph"/>
              <w:spacing w:before="65" w:line="235" w:lineRule="auto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Чтение</w:t>
            </w:r>
            <w:r>
              <w:rPr>
                <w:color w:val="211F1F"/>
                <w:spacing w:val="5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и</w:t>
            </w:r>
            <w:r>
              <w:rPr>
                <w:color w:val="211F1F"/>
                <w:spacing w:val="9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построение</w:t>
            </w:r>
            <w:r>
              <w:rPr>
                <w:color w:val="211F1F"/>
                <w:spacing w:val="-39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диаграмм.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89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5266" w:type="dxa"/>
          </w:tcPr>
          <w:p w:rsidR="00A32991" w:rsidRDefault="00A32991" w:rsidP="00A32991">
            <w:pPr>
              <w:pStyle w:val="TableParagraph"/>
              <w:spacing w:before="71" w:line="244" w:lineRule="auto"/>
              <w:rPr>
                <w:sz w:val="18"/>
              </w:rPr>
            </w:pPr>
            <w:r>
              <w:rPr>
                <w:w w:val="95"/>
                <w:sz w:val="18"/>
              </w:rPr>
              <w:t>Изучать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методы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 с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табличными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графическими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представлениями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цифровых ресурсов 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71" w:line="244" w:lineRule="auto"/>
              <w:ind w:left="82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095" w:type="dxa"/>
          </w:tcPr>
          <w:p w:rsidR="00A32991" w:rsidRPr="00CD36C5" w:rsidRDefault="00BF2E58" w:rsidP="00A32991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32" w:history="1">
              <w:r w:rsidR="00A32991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https://foxford.ru/wiki/matematika/stolbchatye-i-krugovye-diagrammy</w:t>
              </w:r>
            </w:hyperlink>
          </w:p>
        </w:tc>
      </w:tr>
      <w:tr w:rsidR="00A32991" w:rsidTr="00A32991">
        <w:trPr>
          <w:trHeight w:val="1012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67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t>1.7.</w:t>
            </w:r>
          </w:p>
        </w:tc>
        <w:tc>
          <w:tcPr>
            <w:tcW w:w="2035" w:type="dxa"/>
          </w:tcPr>
          <w:p w:rsidR="00A32991" w:rsidRDefault="00A32991" w:rsidP="00A32991">
            <w:pPr>
              <w:pStyle w:val="TableParagraph"/>
              <w:spacing w:before="71"/>
              <w:rPr>
                <w:sz w:val="18"/>
              </w:rPr>
            </w:pPr>
            <w:r>
              <w:rPr>
                <w:color w:val="211F1F"/>
                <w:sz w:val="18"/>
              </w:rPr>
              <w:t>Примеры</w:t>
            </w:r>
          </w:p>
          <w:p w:rsidR="00A32991" w:rsidRDefault="00A32991" w:rsidP="00A32991">
            <w:pPr>
              <w:pStyle w:val="TableParagraph"/>
              <w:spacing w:before="5" w:line="244" w:lineRule="auto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демографических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диаграмм.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67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89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5266" w:type="dxa"/>
          </w:tcPr>
          <w:p w:rsidR="00A32991" w:rsidRDefault="00A32991" w:rsidP="00A32991">
            <w:pPr>
              <w:pStyle w:val="TableParagraph"/>
              <w:spacing w:before="71" w:line="249" w:lineRule="auto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способы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статистических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числовых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массивов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помощью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таблиц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диаграмм с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использованием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актуальных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важных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</w:p>
          <w:p w:rsidR="00A32991" w:rsidRDefault="00A32991" w:rsidP="00A32991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w w:val="95"/>
                <w:sz w:val="18"/>
              </w:rPr>
              <w:t>(демографические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данные,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производство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промышленной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сельскохозяйственной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продукции, общественные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природные явления)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71" w:line="249" w:lineRule="auto"/>
              <w:ind w:left="82"/>
              <w:rPr>
                <w:sz w:val="18"/>
              </w:rPr>
            </w:pPr>
            <w:r>
              <w:rPr>
                <w:w w:val="95"/>
                <w:sz w:val="18"/>
              </w:rPr>
              <w:t>Устный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опрос</w:t>
            </w:r>
          </w:p>
          <w:p w:rsidR="00A32991" w:rsidRDefault="00A32991" w:rsidP="00A32991">
            <w:pPr>
              <w:pStyle w:val="TableParagraph"/>
              <w:spacing w:before="71" w:line="210" w:lineRule="atLeast"/>
              <w:ind w:left="82" w:right="183"/>
              <w:rPr>
                <w:sz w:val="18"/>
              </w:rPr>
            </w:pPr>
            <w:r>
              <w:rPr>
                <w:w w:val="95"/>
                <w:sz w:val="18"/>
              </w:rPr>
              <w:t>Письменный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контроль</w:t>
            </w:r>
          </w:p>
        </w:tc>
        <w:tc>
          <w:tcPr>
            <w:tcW w:w="3095" w:type="dxa"/>
          </w:tcPr>
          <w:p w:rsidR="00A32991" w:rsidRPr="00474BF7" w:rsidRDefault="00A32991" w:rsidP="00A32991">
            <w:pPr>
              <w:rPr>
                <w:lang w:eastAsia="ru-RU"/>
              </w:rPr>
            </w:pPr>
          </w:p>
        </w:tc>
      </w:tr>
      <w:tr w:rsidR="00A32991" w:rsidTr="00A32991">
        <w:trPr>
          <w:trHeight w:val="911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62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t>1.8.</w:t>
            </w:r>
          </w:p>
        </w:tc>
        <w:tc>
          <w:tcPr>
            <w:tcW w:w="2035" w:type="dxa"/>
          </w:tcPr>
          <w:p w:rsidR="00A32991" w:rsidRDefault="00A32991" w:rsidP="00A32991">
            <w:pPr>
              <w:pStyle w:val="TableParagraph"/>
              <w:tabs>
                <w:tab w:val="left" w:pos="2035"/>
              </w:tabs>
              <w:spacing w:before="71" w:line="244" w:lineRule="auto"/>
              <w:rPr>
                <w:sz w:val="18"/>
              </w:rPr>
            </w:pPr>
            <w:r>
              <w:rPr>
                <w:color w:val="211F1F"/>
                <w:sz w:val="18"/>
              </w:rPr>
              <w:t>Практическая</w:t>
            </w:r>
            <w:r>
              <w:rPr>
                <w:color w:val="211F1F"/>
                <w:spacing w:val="1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работа</w:t>
            </w:r>
            <w:proofErr w:type="gramStart"/>
            <w:r>
              <w:rPr>
                <w:color w:val="211F1F"/>
                <w:w w:val="95"/>
                <w:sz w:val="18"/>
              </w:rPr>
              <w:t>«Д</w:t>
            </w:r>
            <w:proofErr w:type="gramEnd"/>
            <w:r>
              <w:rPr>
                <w:color w:val="211F1F"/>
                <w:w w:val="95"/>
                <w:sz w:val="18"/>
              </w:rPr>
              <w:t>иаграммы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89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5266" w:type="dxa"/>
          </w:tcPr>
          <w:p w:rsidR="00A32991" w:rsidRDefault="00A32991" w:rsidP="00A32991">
            <w:pPr>
              <w:pStyle w:val="TableParagraph"/>
              <w:spacing w:before="71" w:line="249" w:lineRule="auto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способы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статистических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числовых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массивов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помощью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таблиц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диаграмм с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использованием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актуальных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важных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</w:p>
          <w:p w:rsidR="00A32991" w:rsidRDefault="00A32991" w:rsidP="00A32991">
            <w:pPr>
              <w:pStyle w:val="TableParagraph"/>
              <w:spacing w:before="2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(демографические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данные,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производство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промышленной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сельскохозяйственной</w:t>
            </w:r>
            <w:proofErr w:type="gramEnd"/>
          </w:p>
          <w:p w:rsidR="00A32991" w:rsidRDefault="00A32991" w:rsidP="00A32991">
            <w:pPr>
              <w:pStyle w:val="TableParagraph"/>
              <w:spacing w:before="9" w:line="172" w:lineRule="exact"/>
              <w:rPr>
                <w:sz w:val="18"/>
              </w:rPr>
            </w:pPr>
            <w:r>
              <w:rPr>
                <w:w w:val="95"/>
                <w:sz w:val="18"/>
              </w:rPr>
              <w:t>продукции,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общественные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природные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явления)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71" w:line="244" w:lineRule="auto"/>
              <w:ind w:left="82"/>
              <w:rPr>
                <w:sz w:val="18"/>
              </w:rPr>
            </w:pPr>
            <w:r>
              <w:rPr>
                <w:w w:val="95"/>
                <w:sz w:val="18"/>
              </w:rPr>
              <w:t>Практическая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3095" w:type="dxa"/>
          </w:tcPr>
          <w:p w:rsidR="00A32991" w:rsidRPr="00474BF7" w:rsidRDefault="00A32991" w:rsidP="00A32991">
            <w:pPr>
              <w:rPr>
                <w:lang w:eastAsia="ru-RU"/>
              </w:rPr>
            </w:pPr>
          </w:p>
        </w:tc>
      </w:tr>
      <w:tr w:rsidR="00A32991" w:rsidTr="00A32991">
        <w:trPr>
          <w:trHeight w:val="340"/>
        </w:trPr>
        <w:tc>
          <w:tcPr>
            <w:tcW w:w="2434" w:type="dxa"/>
            <w:gridSpan w:val="2"/>
          </w:tcPr>
          <w:p w:rsidR="00A32991" w:rsidRDefault="00A32991" w:rsidP="00A32991">
            <w:pPr>
              <w:pStyle w:val="TableParagraph"/>
              <w:spacing w:before="67"/>
              <w:ind w:left="81"/>
              <w:rPr>
                <w:sz w:val="18"/>
              </w:rPr>
            </w:pPr>
            <w:r>
              <w:rPr>
                <w:w w:val="95"/>
                <w:sz w:val="18"/>
              </w:rPr>
              <w:t>Итого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разделу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67"/>
              <w:rPr>
                <w:sz w:val="18"/>
              </w:rPr>
            </w:pPr>
            <w:r>
              <w:rPr>
                <w:w w:val="94"/>
                <w:sz w:val="18"/>
              </w:rPr>
              <w:t>7</w:t>
            </w:r>
          </w:p>
        </w:tc>
        <w:tc>
          <w:tcPr>
            <w:tcW w:w="12041" w:type="dxa"/>
            <w:gridSpan w:val="6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</w:tr>
      <w:tr w:rsidR="00A32991" w:rsidTr="00A32991">
        <w:trPr>
          <w:trHeight w:val="340"/>
        </w:trPr>
        <w:tc>
          <w:tcPr>
            <w:tcW w:w="15003" w:type="dxa"/>
            <w:gridSpan w:val="9"/>
          </w:tcPr>
          <w:p w:rsidR="00A32991" w:rsidRDefault="00A32991" w:rsidP="00A32991">
            <w:pPr>
              <w:pStyle w:val="TableParagraph"/>
              <w:spacing w:before="67"/>
              <w:ind w:left="8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Раздел</w:t>
            </w:r>
            <w:r>
              <w:rPr>
                <w:b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2.</w:t>
            </w:r>
            <w:r>
              <w:rPr>
                <w:b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Описательная</w:t>
            </w:r>
            <w:r>
              <w:rPr>
                <w:b/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статистика</w:t>
            </w:r>
          </w:p>
        </w:tc>
      </w:tr>
      <w:tr w:rsidR="00A32991" w:rsidTr="00A32991">
        <w:trPr>
          <w:trHeight w:val="527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62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2.1.</w:t>
            </w:r>
          </w:p>
        </w:tc>
        <w:tc>
          <w:tcPr>
            <w:tcW w:w="2035" w:type="dxa"/>
          </w:tcPr>
          <w:p w:rsidR="00A32991" w:rsidRDefault="00A32991" w:rsidP="00A32991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Числовые</w:t>
            </w:r>
            <w:r>
              <w:rPr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наборы.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89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5266" w:type="dxa"/>
          </w:tcPr>
          <w:p w:rsidR="00A32991" w:rsidRDefault="00A32991" w:rsidP="00A32991">
            <w:pPr>
              <w:pStyle w:val="TableParagraph"/>
              <w:tabs>
                <w:tab w:val="left" w:pos="6481"/>
              </w:tabs>
              <w:spacing w:before="71"/>
              <w:ind w:right="145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понятия: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числовой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набор,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мера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центральной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тенденции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(мера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центра),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среднее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арифметическое,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медиана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71"/>
              <w:ind w:left="82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095" w:type="dxa"/>
          </w:tcPr>
          <w:p w:rsidR="00A32991" w:rsidRPr="00CD36C5" w:rsidRDefault="00A32991" w:rsidP="00A32991">
            <w:pPr>
              <w:rPr>
                <w:sz w:val="18"/>
                <w:szCs w:val="18"/>
                <w:lang w:eastAsia="ru-RU"/>
              </w:rPr>
            </w:pPr>
          </w:p>
        </w:tc>
      </w:tr>
      <w:tr w:rsidR="00A32991" w:rsidTr="00A32991">
        <w:trPr>
          <w:trHeight w:val="532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67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2035" w:type="dxa"/>
          </w:tcPr>
          <w:p w:rsidR="00A32991" w:rsidRDefault="00A32991" w:rsidP="00A32991">
            <w:pPr>
              <w:pStyle w:val="TableParagraph"/>
              <w:spacing w:before="67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Среднее</w:t>
            </w:r>
            <w:r>
              <w:rPr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арифметическое.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67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89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5266" w:type="dxa"/>
          </w:tcPr>
          <w:p w:rsidR="00A32991" w:rsidRDefault="00A32991" w:rsidP="00A32991">
            <w:pPr>
              <w:pStyle w:val="TableParagraph"/>
              <w:spacing w:before="67"/>
              <w:rPr>
                <w:sz w:val="18"/>
              </w:rPr>
            </w:pPr>
            <w:r>
              <w:rPr>
                <w:w w:val="95"/>
                <w:sz w:val="18"/>
              </w:rPr>
              <w:t>Описывать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статистические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данные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помощью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среднего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арифметического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медианы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72" w:line="244" w:lineRule="auto"/>
              <w:ind w:left="82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095" w:type="dxa"/>
          </w:tcPr>
          <w:p w:rsidR="00A32991" w:rsidRPr="00CD36C5" w:rsidRDefault="00BF2E58" w:rsidP="00A32991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33" w:history="1">
              <w:r w:rsidR="00A32991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https://foxford.ru/wiki/matematika/statisticheskieharakteristiki</w:t>
              </w:r>
            </w:hyperlink>
            <w:hyperlink r:id="rId434" w:anchor="/bookshelf/course/3/topic/2900/lesson/6309?page=1" w:history="1">
              <w:r w:rsidR="00A32991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https://ui.mob-edu.ru/ui/index.html#/bookshelf/course/3/topic/2900/lesson/6309?page=1</w:t>
              </w:r>
            </w:hyperlink>
          </w:p>
        </w:tc>
      </w:tr>
      <w:tr w:rsidR="00A32991" w:rsidTr="00A32991">
        <w:trPr>
          <w:trHeight w:val="681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62"/>
              <w:ind w:left="37" w:right="34"/>
              <w:jc w:val="center"/>
              <w:rPr>
                <w:sz w:val="18"/>
              </w:rPr>
            </w:pPr>
            <w:r>
              <w:rPr>
                <w:sz w:val="18"/>
              </w:rPr>
              <w:t>2.3.</w:t>
            </w:r>
          </w:p>
        </w:tc>
        <w:tc>
          <w:tcPr>
            <w:tcW w:w="2035" w:type="dxa"/>
          </w:tcPr>
          <w:p w:rsidR="00A32991" w:rsidRDefault="00A32991" w:rsidP="00A32991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Медиана</w:t>
            </w:r>
            <w:r>
              <w:rPr>
                <w:color w:val="21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числового</w:t>
            </w:r>
            <w:r>
              <w:rPr>
                <w:color w:val="211F1F"/>
                <w:spacing w:val="6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набора.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89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5266" w:type="dxa"/>
          </w:tcPr>
          <w:p w:rsidR="00A32991" w:rsidRDefault="00A32991" w:rsidP="00A32991">
            <w:pPr>
              <w:pStyle w:val="TableParagraph"/>
              <w:spacing w:before="55" w:line="202" w:lineRule="exact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понятия: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наибольшее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наименьшее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массива,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размах. Решать задачи на выбор способа описания данных 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природой данных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исследования.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62"/>
              <w:ind w:left="39" w:right="75"/>
              <w:jc w:val="center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3095" w:type="dxa"/>
          </w:tcPr>
          <w:p w:rsidR="00A32991" w:rsidRPr="00CD36C5" w:rsidRDefault="00BF2E58" w:rsidP="00A32991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35" w:history="1">
              <w:r w:rsidR="00A32991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https://foxford.ru/wiki/matematika/mediana-chislovogo-ryada</w:t>
              </w:r>
            </w:hyperlink>
          </w:p>
        </w:tc>
      </w:tr>
    </w:tbl>
    <w:p w:rsidR="00A32991" w:rsidRDefault="00A32991" w:rsidP="00A32991">
      <w:pPr>
        <w:rPr>
          <w:b/>
          <w:sz w:val="24"/>
          <w:szCs w:val="24"/>
        </w:rPr>
      </w:pPr>
    </w:p>
    <w:tbl>
      <w:tblPr>
        <w:tblStyle w:val="TableNormal"/>
        <w:tblW w:w="1445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2006"/>
        <w:gridCol w:w="528"/>
        <w:gridCol w:w="895"/>
        <w:gridCol w:w="850"/>
        <w:gridCol w:w="806"/>
        <w:gridCol w:w="4723"/>
        <w:gridCol w:w="1134"/>
        <w:gridCol w:w="3118"/>
      </w:tblGrid>
      <w:tr w:rsidR="00A32991" w:rsidTr="00A32991">
        <w:trPr>
          <w:trHeight w:val="527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4"/>
              <w:ind w:left="-289" w:right="38" w:firstLine="323"/>
              <w:jc w:val="center"/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2006" w:type="dxa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Устойчивость</w:t>
            </w:r>
            <w:r>
              <w:rPr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медианы.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5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723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Изучать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свойства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средних,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том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числе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помощью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цифровых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ресурсов,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ходе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tabs>
                <w:tab w:val="left" w:pos="1238"/>
              </w:tabs>
              <w:spacing w:before="64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118" w:type="dxa"/>
          </w:tcPr>
          <w:p w:rsidR="00A32991" w:rsidRPr="00CD36C5" w:rsidRDefault="00A32991" w:rsidP="00A32991">
            <w:pPr>
              <w:rPr>
                <w:sz w:val="18"/>
                <w:szCs w:val="18"/>
                <w:lang w:eastAsia="ru-RU"/>
              </w:rPr>
            </w:pPr>
          </w:p>
        </w:tc>
      </w:tr>
      <w:tr w:rsidR="00A32991" w:rsidTr="00A32991">
        <w:trPr>
          <w:trHeight w:val="725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2.5.</w:t>
            </w:r>
          </w:p>
        </w:tc>
        <w:tc>
          <w:tcPr>
            <w:tcW w:w="2006" w:type="dxa"/>
          </w:tcPr>
          <w:p w:rsidR="00A32991" w:rsidRDefault="00A32991" w:rsidP="00A32991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Практическая</w:t>
            </w:r>
            <w:r>
              <w:rPr>
                <w:color w:val="21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работа</w:t>
            </w:r>
          </w:p>
          <w:p w:rsidR="00A32991" w:rsidRDefault="00A32991" w:rsidP="00A32991">
            <w:pPr>
              <w:pStyle w:val="TableParagraph"/>
              <w:spacing w:before="9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«Средние</w:t>
            </w:r>
            <w:r>
              <w:rPr>
                <w:color w:val="211F1F"/>
                <w:spacing w:val="1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значения».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5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723" w:type="dxa"/>
          </w:tcPr>
          <w:p w:rsidR="00A32991" w:rsidRDefault="00A32991" w:rsidP="00A32991">
            <w:pPr>
              <w:pStyle w:val="TableParagraph"/>
              <w:spacing w:before="64" w:line="249" w:lineRule="auto"/>
              <w:ind w:left="72" w:right="145"/>
              <w:rPr>
                <w:sz w:val="18"/>
              </w:rPr>
            </w:pPr>
            <w:r>
              <w:rPr>
                <w:w w:val="95"/>
                <w:sz w:val="18"/>
              </w:rPr>
              <w:t>Решать задачи на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выбор способа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описания данных в соответствии с природой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целями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исследования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64" w:line="249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Практическа</w:t>
            </w:r>
            <w:r>
              <w:rPr>
                <w:sz w:val="18"/>
              </w:rPr>
              <w:t>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3118" w:type="dxa"/>
          </w:tcPr>
          <w:p w:rsidR="00A32991" w:rsidRPr="00CD36C5" w:rsidRDefault="00A32991" w:rsidP="00A32991">
            <w:pPr>
              <w:rPr>
                <w:sz w:val="18"/>
                <w:szCs w:val="18"/>
                <w:lang w:eastAsia="ru-RU"/>
              </w:rPr>
            </w:pPr>
          </w:p>
        </w:tc>
      </w:tr>
      <w:tr w:rsidR="00A32991" w:rsidTr="00A32991">
        <w:trPr>
          <w:trHeight w:val="532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2.6.</w:t>
            </w:r>
          </w:p>
        </w:tc>
        <w:tc>
          <w:tcPr>
            <w:tcW w:w="2006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right="599" w:hanging="13"/>
              <w:rPr>
                <w:sz w:val="18"/>
              </w:rPr>
            </w:pPr>
            <w:r>
              <w:rPr>
                <w:color w:val="211F1F"/>
                <w:sz w:val="18"/>
              </w:rPr>
              <w:t>Наибольшее и</w:t>
            </w:r>
            <w:r>
              <w:rPr>
                <w:color w:val="211F1F"/>
                <w:spacing w:val="1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наименьшее</w:t>
            </w:r>
            <w:r>
              <w:rPr>
                <w:color w:val="211F1F"/>
                <w:spacing w:val="16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значения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5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723" w:type="dxa"/>
          </w:tcPr>
          <w:p w:rsidR="00A32991" w:rsidRDefault="00A32991" w:rsidP="00A32991">
            <w:pPr>
              <w:pStyle w:val="TableParagraph"/>
              <w:spacing w:before="54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понятия: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наибольшее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наименьшее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значения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числового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массива,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размах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tabs>
                <w:tab w:val="left" w:pos="1238"/>
              </w:tabs>
              <w:spacing w:before="64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118" w:type="dxa"/>
          </w:tcPr>
          <w:p w:rsidR="00A32991" w:rsidRPr="00CD36C5" w:rsidRDefault="00BF2E58" w:rsidP="00A32991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36" w:anchor="/bookshelf/course/3/topic/2900/lesson/6309?page=1" w:history="1">
              <w:r w:rsidR="00A32991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https://ui.mob-edu.ru/ui/index.html#/bookshelf/course/3/topic/2900/lesson/6309?page=1</w:t>
              </w:r>
            </w:hyperlink>
          </w:p>
        </w:tc>
      </w:tr>
      <w:tr w:rsidR="00A32991" w:rsidTr="00A32991">
        <w:trPr>
          <w:trHeight w:val="873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2.7.</w:t>
            </w:r>
          </w:p>
        </w:tc>
        <w:tc>
          <w:tcPr>
            <w:tcW w:w="2006" w:type="dxa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color w:val="211F1F"/>
                <w:sz w:val="18"/>
              </w:rPr>
              <w:t>Размах.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4"/>
                <w:sz w:val="18"/>
              </w:rPr>
              <w:t>2</w:t>
            </w:r>
          </w:p>
        </w:tc>
        <w:tc>
          <w:tcPr>
            <w:tcW w:w="895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723" w:type="dxa"/>
          </w:tcPr>
          <w:p w:rsidR="00A32991" w:rsidRDefault="00A32991" w:rsidP="00A32991">
            <w:pPr>
              <w:pStyle w:val="TableParagraph"/>
              <w:spacing w:line="273" w:lineRule="auto"/>
              <w:ind w:right="145"/>
              <w:rPr>
                <w:sz w:val="18"/>
              </w:rPr>
            </w:pPr>
            <w:r>
              <w:rPr>
                <w:sz w:val="18"/>
              </w:rPr>
              <w:t>Осваивать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понятия: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наибольшее 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наименьшее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числового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массива,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размах. Решать задачи на выбор способа описания данных 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природой данных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целями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исследования.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Контрольн</w:t>
            </w:r>
            <w:r>
              <w:rPr>
                <w:sz w:val="18"/>
              </w:rPr>
              <w:t>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</w:p>
        </w:tc>
        <w:tc>
          <w:tcPr>
            <w:tcW w:w="3118" w:type="dxa"/>
          </w:tcPr>
          <w:p w:rsidR="00A32991" w:rsidRPr="00CD36C5" w:rsidRDefault="00BF2E58" w:rsidP="00A32991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37" w:history="1">
              <w:r w:rsidR="00A32991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https://foxford.ru/wiki/matematika/razmah-chislovogo-ryada</w:t>
              </w:r>
            </w:hyperlink>
          </w:p>
        </w:tc>
      </w:tr>
      <w:tr w:rsidR="00A32991" w:rsidTr="00A32991">
        <w:trPr>
          <w:trHeight w:val="340"/>
        </w:trPr>
        <w:tc>
          <w:tcPr>
            <w:tcW w:w="2405" w:type="dxa"/>
            <w:gridSpan w:val="2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5"/>
                <w:sz w:val="18"/>
              </w:rPr>
              <w:t>Итого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разделу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4"/>
                <w:sz w:val="18"/>
              </w:rPr>
              <w:t>8</w:t>
            </w:r>
          </w:p>
        </w:tc>
        <w:tc>
          <w:tcPr>
            <w:tcW w:w="895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723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</w:tr>
      <w:tr w:rsidR="00A32991" w:rsidTr="00A32991">
        <w:trPr>
          <w:trHeight w:val="335"/>
        </w:trPr>
        <w:tc>
          <w:tcPr>
            <w:tcW w:w="5484" w:type="dxa"/>
            <w:gridSpan w:val="6"/>
          </w:tcPr>
          <w:p w:rsidR="00A32991" w:rsidRDefault="00A32991" w:rsidP="00A32991">
            <w:pPr>
              <w:pStyle w:val="TableParagraph"/>
              <w:spacing w:before="6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Раздел</w:t>
            </w:r>
            <w:r>
              <w:rPr>
                <w:b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3.</w:t>
            </w:r>
            <w:r>
              <w:rPr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Случайная</w:t>
            </w:r>
            <w:r>
              <w:rPr>
                <w:b/>
                <w:color w:val="211F1F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изменчивость</w:t>
            </w:r>
          </w:p>
        </w:tc>
        <w:tc>
          <w:tcPr>
            <w:tcW w:w="4723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</w:tr>
      <w:tr w:rsidR="00A32991" w:rsidTr="00A32991">
        <w:trPr>
          <w:trHeight w:val="550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60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2006" w:type="dxa"/>
          </w:tcPr>
          <w:p w:rsidR="00A32991" w:rsidRDefault="00A32991" w:rsidP="00A32991">
            <w:pPr>
              <w:pStyle w:val="TableParagraph"/>
              <w:spacing w:before="64" w:line="244" w:lineRule="auto"/>
              <w:rPr>
                <w:sz w:val="18"/>
              </w:rPr>
            </w:pPr>
            <w:r>
              <w:rPr>
                <w:color w:val="211F1F"/>
                <w:sz w:val="18"/>
              </w:rPr>
              <w:t>Случайная</w:t>
            </w:r>
            <w:r>
              <w:rPr>
                <w:color w:val="211F1F"/>
                <w:spacing w:val="1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изменчивость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(примеры).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5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723" w:type="dxa"/>
          </w:tcPr>
          <w:p w:rsidR="00A32991" w:rsidRDefault="00A32991" w:rsidP="00A32991">
            <w:pPr>
              <w:pStyle w:val="TableParagraph"/>
              <w:spacing w:before="65" w:line="232" w:lineRule="auto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понятия: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частота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значений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массиве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группировка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гистограмма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41" w:line="210" w:lineRule="atLeast"/>
              <w:ind w:left="77" w:right="50"/>
              <w:rPr>
                <w:sz w:val="18"/>
              </w:rPr>
            </w:pPr>
            <w:r>
              <w:rPr>
                <w:w w:val="95"/>
                <w:sz w:val="18"/>
              </w:rPr>
              <w:t>«Оценочный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лист»</w:t>
            </w:r>
          </w:p>
        </w:tc>
        <w:tc>
          <w:tcPr>
            <w:tcW w:w="3118" w:type="dxa"/>
          </w:tcPr>
          <w:p w:rsidR="00A32991" w:rsidRPr="00CD36C5" w:rsidRDefault="00BF2E58" w:rsidP="00A32991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38" w:history="1">
              <w:r w:rsidR="00A32991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http://www.myshared.ru/slide/172945/</w:t>
              </w:r>
            </w:hyperlink>
          </w:p>
        </w:tc>
      </w:tr>
      <w:tr w:rsidR="00A32991" w:rsidTr="00A32991">
        <w:trPr>
          <w:trHeight w:val="505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33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2006" w:type="dxa"/>
          </w:tcPr>
          <w:p w:rsidR="00A32991" w:rsidRDefault="00A32991" w:rsidP="00A32991">
            <w:pPr>
              <w:pStyle w:val="TableParagraph"/>
              <w:tabs>
                <w:tab w:val="left" w:pos="2006"/>
              </w:tabs>
              <w:spacing w:before="42" w:line="244" w:lineRule="auto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Частота</w:t>
            </w:r>
            <w:r>
              <w:rPr>
                <w:color w:val="211F1F"/>
                <w:spacing w:val="6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значений</w:t>
            </w:r>
            <w:r>
              <w:rPr>
                <w:color w:val="211F1F"/>
                <w:spacing w:val="9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в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массиве</w:t>
            </w:r>
            <w:r>
              <w:rPr>
                <w:color w:val="211F1F"/>
                <w:spacing w:val="-8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данных.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33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5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723" w:type="dxa"/>
          </w:tcPr>
          <w:p w:rsidR="00A32991" w:rsidRDefault="00A32991" w:rsidP="00A32991">
            <w:pPr>
              <w:pStyle w:val="TableParagraph"/>
              <w:spacing w:before="41" w:line="228" w:lineRule="auto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понятия: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частота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значений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массиве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данных,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группировка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гистограмма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42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118" w:type="dxa"/>
          </w:tcPr>
          <w:p w:rsidR="00A32991" w:rsidRPr="00CD36C5" w:rsidRDefault="00A32991" w:rsidP="00A32991">
            <w:pPr>
              <w:rPr>
                <w:sz w:val="18"/>
                <w:szCs w:val="18"/>
                <w:lang w:eastAsia="ru-RU"/>
              </w:rPr>
            </w:pPr>
          </w:p>
        </w:tc>
      </w:tr>
      <w:tr w:rsidR="00A32991" w:rsidTr="00A32991">
        <w:trPr>
          <w:trHeight w:val="532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3.3.</w:t>
            </w:r>
          </w:p>
        </w:tc>
        <w:tc>
          <w:tcPr>
            <w:tcW w:w="2006" w:type="dxa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color w:val="211F1F"/>
                <w:sz w:val="18"/>
              </w:rPr>
              <w:t>Группировка.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5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723" w:type="dxa"/>
          </w:tcPr>
          <w:p w:rsidR="00A32991" w:rsidRDefault="00A32991" w:rsidP="00A32991">
            <w:pPr>
              <w:pStyle w:val="TableParagraph"/>
              <w:spacing w:before="67" w:line="228" w:lineRule="auto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понятия: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частота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значений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массиве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данных,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группировка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гистограмма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59"/>
              <w:ind w:left="34" w:right="80"/>
              <w:jc w:val="center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3118" w:type="dxa"/>
          </w:tcPr>
          <w:p w:rsidR="00A32991" w:rsidRPr="00CD36C5" w:rsidRDefault="00BF2E58" w:rsidP="00A32991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39" w:history="1">
              <w:r w:rsidR="00A32991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https://resh.edu.ru/subject/lesson/1556/start/</w:t>
              </w:r>
            </w:hyperlink>
          </w:p>
        </w:tc>
      </w:tr>
      <w:tr w:rsidR="00A32991" w:rsidTr="00A32991">
        <w:trPr>
          <w:trHeight w:val="532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3.4.</w:t>
            </w:r>
          </w:p>
        </w:tc>
        <w:tc>
          <w:tcPr>
            <w:tcW w:w="2006" w:type="dxa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color w:val="211F1F"/>
                <w:sz w:val="18"/>
              </w:rPr>
              <w:t>Гистограммы.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4"/>
                <w:sz w:val="18"/>
              </w:rPr>
              <w:t>2</w:t>
            </w:r>
          </w:p>
        </w:tc>
        <w:tc>
          <w:tcPr>
            <w:tcW w:w="895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723" w:type="dxa"/>
          </w:tcPr>
          <w:p w:rsidR="00A32991" w:rsidRDefault="00A32991" w:rsidP="00A32991">
            <w:pPr>
              <w:pStyle w:val="TableParagraph"/>
              <w:spacing w:before="54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Строить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анализировать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гистограммы,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подбирать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подходящий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шаг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группировки;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tabs>
                <w:tab w:val="left" w:pos="1238"/>
              </w:tabs>
              <w:spacing w:before="64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Устный опрос</w:t>
            </w:r>
          </w:p>
        </w:tc>
        <w:tc>
          <w:tcPr>
            <w:tcW w:w="3118" w:type="dxa"/>
          </w:tcPr>
          <w:p w:rsidR="00A32991" w:rsidRPr="00CD36C5" w:rsidRDefault="00BF2E58" w:rsidP="00A32991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40" w:history="1">
              <w:r w:rsidR="00A32991" w:rsidRPr="00CD36C5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https://obrazovaka.ru/matematika/stolbchataya-diagramma-primery-6-klass.html</w:t>
              </w:r>
            </w:hyperlink>
          </w:p>
        </w:tc>
      </w:tr>
      <w:tr w:rsidR="00A32991" w:rsidTr="00A32991">
        <w:trPr>
          <w:trHeight w:val="769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3.5.</w:t>
            </w:r>
          </w:p>
        </w:tc>
        <w:tc>
          <w:tcPr>
            <w:tcW w:w="2006" w:type="dxa"/>
          </w:tcPr>
          <w:p w:rsidR="00A32991" w:rsidRDefault="00A32991" w:rsidP="00A32991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Практическая</w:t>
            </w:r>
            <w:r>
              <w:rPr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работа</w:t>
            </w:r>
          </w:p>
          <w:p w:rsidR="00A32991" w:rsidRDefault="00A32991" w:rsidP="00A32991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«Случайная</w:t>
            </w:r>
            <w:r>
              <w:rPr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изменчивость»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5" w:type="dxa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4"/>
                <w:sz w:val="18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723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left="72" w:right="263"/>
              <w:rPr>
                <w:sz w:val="18"/>
              </w:rPr>
            </w:pPr>
            <w:r>
              <w:rPr>
                <w:w w:val="95"/>
                <w:sz w:val="18"/>
              </w:rPr>
              <w:t>Осваивать графические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 разных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видов случайной изменчивости, в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том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числе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помощью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цифровых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ресурсов,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ходе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практической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работы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64" w:line="247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Контрольная</w:t>
            </w:r>
            <w:r>
              <w:rPr>
                <w:spacing w:val="1"/>
                <w:w w:val="95"/>
                <w:sz w:val="18"/>
              </w:rPr>
              <w:t>,</w:t>
            </w:r>
          </w:p>
          <w:p w:rsidR="00A32991" w:rsidRDefault="00A32991" w:rsidP="00A32991">
            <w:pPr>
              <w:pStyle w:val="TableParagraph"/>
              <w:spacing w:before="3" w:line="184" w:lineRule="exact"/>
              <w:ind w:left="77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3118" w:type="dxa"/>
          </w:tcPr>
          <w:p w:rsidR="00A32991" w:rsidRPr="00474BF7" w:rsidRDefault="00A32991" w:rsidP="00A32991">
            <w:pPr>
              <w:rPr>
                <w:lang w:eastAsia="ru-RU"/>
              </w:rPr>
            </w:pPr>
          </w:p>
        </w:tc>
      </w:tr>
      <w:tr w:rsidR="00A32991" w:rsidTr="00A32991">
        <w:trPr>
          <w:trHeight w:val="340"/>
        </w:trPr>
        <w:tc>
          <w:tcPr>
            <w:tcW w:w="2405" w:type="dxa"/>
            <w:gridSpan w:val="2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5"/>
                <w:sz w:val="18"/>
              </w:rPr>
              <w:t>Итого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разделу: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4"/>
                <w:sz w:val="18"/>
              </w:rPr>
              <w:t>6</w:t>
            </w:r>
          </w:p>
        </w:tc>
        <w:tc>
          <w:tcPr>
            <w:tcW w:w="11526" w:type="dxa"/>
            <w:gridSpan w:val="6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</w:tr>
      <w:tr w:rsidR="00A32991" w:rsidTr="00A32991">
        <w:trPr>
          <w:trHeight w:val="335"/>
        </w:trPr>
        <w:tc>
          <w:tcPr>
            <w:tcW w:w="14459" w:type="dxa"/>
            <w:gridSpan w:val="9"/>
          </w:tcPr>
          <w:p w:rsidR="00A32991" w:rsidRDefault="00A32991" w:rsidP="00A32991">
            <w:pPr>
              <w:pStyle w:val="TableParagraph"/>
              <w:spacing w:before="5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lastRenderedPageBreak/>
              <w:t>Раздел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4.</w:t>
            </w:r>
            <w:r>
              <w:rPr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Введение</w:t>
            </w:r>
            <w:r>
              <w:rPr>
                <w:b/>
                <w:color w:val="211F1F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в</w:t>
            </w:r>
            <w:r>
              <w:rPr>
                <w:b/>
                <w:color w:val="211F1F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теорию</w:t>
            </w:r>
            <w:r>
              <w:rPr>
                <w:b/>
                <w:color w:val="211F1F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графов</w:t>
            </w:r>
          </w:p>
        </w:tc>
      </w:tr>
      <w:tr w:rsidR="00A32991" w:rsidTr="00A32991">
        <w:trPr>
          <w:trHeight w:val="532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2006" w:type="dxa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Граф,</w:t>
            </w:r>
            <w:r>
              <w:rPr>
                <w:color w:val="211F1F"/>
                <w:spacing w:val="7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вершина,</w:t>
            </w:r>
            <w:r>
              <w:rPr>
                <w:color w:val="211F1F"/>
                <w:spacing w:val="7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ребро.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0.25</w:t>
            </w:r>
          </w:p>
        </w:tc>
        <w:tc>
          <w:tcPr>
            <w:tcW w:w="895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723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понятия: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граф,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вершина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ребро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степень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(валентность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вершины),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цепь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59"/>
              <w:ind w:left="39" w:righ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Устный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опрос;</w:t>
            </w:r>
          </w:p>
        </w:tc>
        <w:tc>
          <w:tcPr>
            <w:tcW w:w="3118" w:type="dxa"/>
          </w:tcPr>
          <w:p w:rsidR="00A32991" w:rsidRPr="00B301CE" w:rsidRDefault="00BF2E58" w:rsidP="00A32991">
            <w:pPr>
              <w:spacing w:line="0" w:lineRule="atLeast"/>
              <w:rPr>
                <w:sz w:val="14"/>
                <w:szCs w:val="14"/>
                <w:lang w:eastAsia="ru-RU"/>
              </w:rPr>
            </w:pPr>
            <w:hyperlink r:id="rId441" w:history="1">
              <w:r w:rsidR="00A32991" w:rsidRPr="00B301CE">
                <w:rPr>
                  <w:color w:val="0000FF"/>
                  <w:sz w:val="14"/>
                  <w:szCs w:val="14"/>
                  <w:u w:val="single"/>
                  <w:lang w:eastAsia="ru-RU"/>
                </w:rPr>
                <w:t>https://www.yaklass.ru/p/informatika/11-klass/grafy-i-algoritmy-na-grafakh-40408/sposoby-predstavleniia-grafov-37023/re-ce12c4a0-6196-442f-a2ca-0bc0842b54f1</w:t>
              </w:r>
            </w:hyperlink>
          </w:p>
        </w:tc>
      </w:tr>
      <w:tr w:rsidR="00A32991" w:rsidTr="00A32991">
        <w:trPr>
          <w:trHeight w:val="527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5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4.2.</w:t>
            </w:r>
          </w:p>
        </w:tc>
        <w:tc>
          <w:tcPr>
            <w:tcW w:w="2006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right="773"/>
              <w:rPr>
                <w:sz w:val="18"/>
              </w:rPr>
            </w:pPr>
            <w:r>
              <w:rPr>
                <w:color w:val="211F1F"/>
                <w:sz w:val="18"/>
              </w:rPr>
              <w:t>Представление</w:t>
            </w:r>
            <w:r>
              <w:rPr>
                <w:color w:val="211F1F"/>
                <w:spacing w:val="1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задачи</w:t>
            </w:r>
            <w:r>
              <w:rPr>
                <w:color w:val="211F1F"/>
                <w:spacing w:val="1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с</w:t>
            </w:r>
            <w:r>
              <w:rPr>
                <w:color w:val="211F1F"/>
                <w:spacing w:val="6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помощью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0.25</w:t>
            </w:r>
          </w:p>
        </w:tc>
        <w:tc>
          <w:tcPr>
            <w:tcW w:w="895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723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left="72" w:right="263"/>
              <w:rPr>
                <w:sz w:val="18"/>
              </w:rPr>
            </w:pPr>
            <w:r>
              <w:rPr>
                <w:w w:val="95"/>
                <w:sz w:val="18"/>
              </w:rPr>
              <w:t>Решать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задачи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поиск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суммы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степеней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</w:t>
            </w:r>
            <w:proofErr w:type="gramStart"/>
            <w:r>
              <w:rPr>
                <w:w w:val="95"/>
                <w:sz w:val="18"/>
              </w:rPr>
              <w:t>р-</w:t>
            </w:r>
            <w:proofErr w:type="gramEnd"/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шин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поиск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обхода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поиск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путей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ориентированных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графах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left="77" w:right="-37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118" w:type="dxa"/>
          </w:tcPr>
          <w:p w:rsidR="00A32991" w:rsidRPr="00B301CE" w:rsidRDefault="00BF2E58" w:rsidP="00A32991">
            <w:pPr>
              <w:spacing w:line="0" w:lineRule="atLeast"/>
              <w:rPr>
                <w:sz w:val="14"/>
                <w:szCs w:val="14"/>
                <w:lang w:eastAsia="ru-RU"/>
              </w:rPr>
            </w:pPr>
            <w:hyperlink r:id="rId442" w:history="1">
              <w:r w:rsidR="00A32991" w:rsidRPr="00B301CE">
                <w:rPr>
                  <w:color w:val="0000FF"/>
                  <w:sz w:val="14"/>
                  <w:szCs w:val="14"/>
                  <w:u w:val="single"/>
                  <w:lang w:eastAsia="ru-RU"/>
                </w:rPr>
                <w:t>https://kopilkaurokov.ru/informatika/presentacii/rieshieniie-zadach-s-pomoshch-iu-ghrafa</w:t>
              </w:r>
            </w:hyperlink>
          </w:p>
        </w:tc>
      </w:tr>
      <w:tr w:rsidR="00A32991" w:rsidTr="00A32991">
        <w:trPr>
          <w:trHeight w:val="532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4.3.</w:t>
            </w:r>
          </w:p>
        </w:tc>
        <w:tc>
          <w:tcPr>
            <w:tcW w:w="2006" w:type="dxa"/>
          </w:tcPr>
          <w:p w:rsidR="00A32991" w:rsidRDefault="00A32991" w:rsidP="00A32991">
            <w:pPr>
              <w:pStyle w:val="TableParagraph"/>
              <w:spacing w:before="67" w:line="228" w:lineRule="auto"/>
              <w:ind w:left="27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Степень</w:t>
            </w:r>
            <w:r>
              <w:rPr>
                <w:color w:val="21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(валентность)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вершины.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895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723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left="72" w:right="263"/>
              <w:rPr>
                <w:sz w:val="18"/>
              </w:rPr>
            </w:pPr>
            <w:r>
              <w:rPr>
                <w:w w:val="95"/>
                <w:sz w:val="18"/>
              </w:rPr>
              <w:t>Решать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задачи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поиск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суммы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степеней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</w:t>
            </w:r>
            <w:proofErr w:type="gramStart"/>
            <w:r>
              <w:rPr>
                <w:w w:val="95"/>
                <w:sz w:val="18"/>
              </w:rPr>
              <w:t>р-</w:t>
            </w:r>
            <w:proofErr w:type="gramEnd"/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шин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поиск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обхода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поиск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путей 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ориентированных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графах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59"/>
              <w:ind w:left="34" w:right="80"/>
              <w:jc w:val="center"/>
              <w:rPr>
                <w:sz w:val="18"/>
              </w:rPr>
            </w:pPr>
            <w:r>
              <w:rPr>
                <w:sz w:val="18"/>
              </w:rPr>
              <w:t>Тестирование</w:t>
            </w:r>
          </w:p>
        </w:tc>
        <w:tc>
          <w:tcPr>
            <w:tcW w:w="3118" w:type="dxa"/>
          </w:tcPr>
          <w:p w:rsidR="00A32991" w:rsidRPr="00B301CE" w:rsidRDefault="00BF2E58" w:rsidP="00A32991">
            <w:pPr>
              <w:spacing w:line="0" w:lineRule="atLeast"/>
              <w:rPr>
                <w:sz w:val="14"/>
                <w:szCs w:val="14"/>
                <w:lang w:eastAsia="ru-RU"/>
              </w:rPr>
            </w:pPr>
            <w:hyperlink r:id="rId443" w:history="1">
              <w:r w:rsidR="00A32991" w:rsidRPr="00B301CE">
                <w:rPr>
                  <w:color w:val="0000FF"/>
                  <w:sz w:val="14"/>
                  <w:szCs w:val="14"/>
                  <w:u w:val="single"/>
                  <w:lang w:eastAsia="ru-RU"/>
                </w:rPr>
                <w:t>https://www.yaklass.ru/p/informatika/11-klass/grafy-i-algoritmy-na-grafakh-40408/sposoby-predstavleniia-grafov-37023/re-ce12c4a0-6196-442f-a2ca-0bc0842b54f1</w:t>
              </w:r>
            </w:hyperlink>
          </w:p>
        </w:tc>
      </w:tr>
      <w:tr w:rsidR="00A32991" w:rsidTr="00A32991">
        <w:trPr>
          <w:trHeight w:val="532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4.4.</w:t>
            </w:r>
          </w:p>
        </w:tc>
        <w:tc>
          <w:tcPr>
            <w:tcW w:w="2006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right="433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Число</w:t>
            </w:r>
            <w:r>
              <w:rPr>
                <w:color w:val="211F1F"/>
                <w:spacing w:val="13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рёбер</w:t>
            </w:r>
            <w:r>
              <w:rPr>
                <w:color w:val="211F1F"/>
                <w:spacing w:val="2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и</w:t>
            </w:r>
            <w:r>
              <w:rPr>
                <w:color w:val="211F1F"/>
                <w:spacing w:val="6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суммарная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степень</w:t>
            </w:r>
            <w:r>
              <w:rPr>
                <w:color w:val="211F1F"/>
                <w:spacing w:val="-3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вершин.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895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723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left="72" w:right="263"/>
              <w:rPr>
                <w:sz w:val="18"/>
              </w:rPr>
            </w:pPr>
            <w:r>
              <w:rPr>
                <w:w w:val="95"/>
                <w:sz w:val="18"/>
              </w:rPr>
              <w:t>Решать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задачи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поиск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суммы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степеней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</w:t>
            </w:r>
            <w:proofErr w:type="gramStart"/>
            <w:r>
              <w:rPr>
                <w:w w:val="95"/>
                <w:sz w:val="18"/>
              </w:rPr>
              <w:t>р-</w:t>
            </w:r>
            <w:proofErr w:type="gramEnd"/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шин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поиск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обхода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поиск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путей 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ориентированных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графах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54"/>
              <w:ind w:left="39" w:righ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Устный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опрос;</w:t>
            </w:r>
          </w:p>
        </w:tc>
        <w:tc>
          <w:tcPr>
            <w:tcW w:w="3118" w:type="dxa"/>
          </w:tcPr>
          <w:p w:rsidR="00A32991" w:rsidRPr="00B44BBA" w:rsidRDefault="00BF2E58" w:rsidP="00A32991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44" w:history="1">
              <w:r w:rsidR="00A32991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https://foxford.ru/wiki/matematika/grafy</w:t>
              </w:r>
            </w:hyperlink>
          </w:p>
        </w:tc>
      </w:tr>
      <w:tr w:rsidR="00A32991" w:rsidTr="00A32991">
        <w:trPr>
          <w:trHeight w:val="527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4.5.</w:t>
            </w:r>
          </w:p>
        </w:tc>
        <w:tc>
          <w:tcPr>
            <w:tcW w:w="2006" w:type="dxa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Цепь</w:t>
            </w:r>
            <w:r>
              <w:rPr>
                <w:color w:val="211F1F"/>
                <w:spacing w:val="3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и</w:t>
            </w:r>
            <w:r>
              <w:rPr>
                <w:color w:val="211F1F"/>
                <w:spacing w:val="4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цикл.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895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723" w:type="dxa"/>
          </w:tcPr>
          <w:p w:rsidR="00A32991" w:rsidRDefault="00A32991" w:rsidP="00A32991">
            <w:pPr>
              <w:pStyle w:val="TableParagraph"/>
              <w:spacing w:line="266" w:lineRule="auto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понятия: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граф,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вершина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ребро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степень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(валентность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вершины),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цепь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64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118" w:type="dxa"/>
          </w:tcPr>
          <w:p w:rsidR="00A32991" w:rsidRPr="00B44BBA" w:rsidRDefault="00BF2E58" w:rsidP="00A32991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45" w:history="1">
              <w:r w:rsidR="00A32991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https://foxford.ru/wiki/matematika/derevya</w:t>
              </w:r>
            </w:hyperlink>
          </w:p>
        </w:tc>
      </w:tr>
      <w:tr w:rsidR="00A32991" w:rsidTr="00A32991">
        <w:trPr>
          <w:trHeight w:val="556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4.6.</w:t>
            </w:r>
          </w:p>
        </w:tc>
        <w:tc>
          <w:tcPr>
            <w:tcW w:w="2006" w:type="dxa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Путь</w:t>
            </w:r>
            <w:r>
              <w:rPr>
                <w:color w:val="211F1F"/>
                <w:spacing w:val="4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в</w:t>
            </w:r>
            <w:r>
              <w:rPr>
                <w:color w:val="211F1F"/>
                <w:spacing w:val="2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графе.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895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723" w:type="dxa"/>
          </w:tcPr>
          <w:p w:rsidR="00A32991" w:rsidRDefault="00A32991" w:rsidP="00A32991">
            <w:pPr>
              <w:pStyle w:val="TableParagraph"/>
              <w:spacing w:line="273" w:lineRule="auto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понятия: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вершина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ребро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степень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(валентность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вершины),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цепь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tabs>
                <w:tab w:val="left" w:pos="1238"/>
              </w:tabs>
              <w:spacing w:before="64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Устный опрос</w:t>
            </w:r>
          </w:p>
        </w:tc>
        <w:tc>
          <w:tcPr>
            <w:tcW w:w="3118" w:type="dxa"/>
          </w:tcPr>
          <w:p w:rsidR="00A32991" w:rsidRPr="00B44BBA" w:rsidRDefault="00BF2E58" w:rsidP="00A32991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46" w:history="1">
              <w:r w:rsidR="00A32991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https://foxford.ru/wiki/matematika/grafy</w:t>
              </w:r>
            </w:hyperlink>
          </w:p>
        </w:tc>
      </w:tr>
    </w:tbl>
    <w:p w:rsidR="00A32991" w:rsidRDefault="00A32991" w:rsidP="00FE6A10">
      <w:pPr>
        <w:ind w:left="110"/>
        <w:rPr>
          <w:b/>
          <w:sz w:val="24"/>
          <w:szCs w:val="24"/>
        </w:rPr>
      </w:pPr>
    </w:p>
    <w:tbl>
      <w:tblPr>
        <w:tblStyle w:val="TableNormal"/>
        <w:tblW w:w="1431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2011"/>
        <w:gridCol w:w="528"/>
        <w:gridCol w:w="890"/>
        <w:gridCol w:w="850"/>
        <w:gridCol w:w="806"/>
        <w:gridCol w:w="4581"/>
        <w:gridCol w:w="1134"/>
        <w:gridCol w:w="3118"/>
      </w:tblGrid>
      <w:tr w:rsidR="00A32991" w:rsidTr="00A32991">
        <w:trPr>
          <w:trHeight w:val="719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4.7.</w:t>
            </w:r>
          </w:p>
        </w:tc>
        <w:tc>
          <w:tcPr>
            <w:tcW w:w="2011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right="1082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Представление</w:t>
            </w:r>
            <w:r>
              <w:rPr>
                <w:color w:val="211F1F"/>
                <w:spacing w:val="5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о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связности</w:t>
            </w:r>
            <w:r>
              <w:rPr>
                <w:color w:val="211F1F"/>
                <w:spacing w:val="11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графа.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89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A32991" w:rsidRDefault="00A32991" w:rsidP="00A32991">
            <w:pPr>
              <w:pStyle w:val="TableParagraph"/>
              <w:spacing w:before="69"/>
              <w:ind w:left="72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Осваивать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способы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задач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курса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алгебры,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геометрии,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теории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вероятностей,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других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предметов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помощью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графов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(карты,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схемы,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электрические</w:t>
            </w:r>
            <w:proofErr w:type="gramEnd"/>
          </w:p>
          <w:p w:rsidR="00A32991" w:rsidRDefault="00A32991" w:rsidP="00A32991">
            <w:pPr>
              <w:pStyle w:val="TableParagraph"/>
              <w:spacing w:before="8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цепи,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функциональные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соответствия)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примерах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Устный опрос</w:t>
            </w:r>
          </w:p>
        </w:tc>
        <w:tc>
          <w:tcPr>
            <w:tcW w:w="3118" w:type="dxa"/>
          </w:tcPr>
          <w:p w:rsidR="00A32991" w:rsidRPr="00B44BBA" w:rsidRDefault="00BF2E58" w:rsidP="00A32991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47" w:history="1">
              <w:r w:rsidR="00A32991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https://www.yaklass.ru/p/informatika/11-klass/grafy-i-algoritmy-na-grafakh-40408/sposoby-predstavleniia-grafov-37023/re-ce12c4a0-6196-442f-a2ca-0bc0842b54f1</w:t>
              </w:r>
            </w:hyperlink>
          </w:p>
        </w:tc>
      </w:tr>
      <w:tr w:rsidR="00A32991" w:rsidTr="00A32991">
        <w:trPr>
          <w:trHeight w:val="532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4.8.</w:t>
            </w:r>
          </w:p>
        </w:tc>
        <w:tc>
          <w:tcPr>
            <w:tcW w:w="2011" w:type="dxa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Обход</w:t>
            </w:r>
            <w:r>
              <w:rPr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графа</w:t>
            </w:r>
            <w:r>
              <w:rPr>
                <w:color w:val="211F1F"/>
                <w:spacing w:val="5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(эйлеров</w:t>
            </w:r>
            <w:r>
              <w:rPr>
                <w:color w:val="211F1F"/>
                <w:spacing w:val="5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путь).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89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A32991" w:rsidRDefault="00A32991" w:rsidP="00A32991">
            <w:pPr>
              <w:pStyle w:val="TableParagraph"/>
              <w:spacing w:before="59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понятия: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путь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графе,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эйлеров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путь,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обход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графа,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ориентированный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64" w:line="252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Практическа</w:t>
            </w:r>
            <w:r>
              <w:rPr>
                <w:sz w:val="18"/>
              </w:rPr>
              <w:t>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118" w:type="dxa"/>
          </w:tcPr>
          <w:p w:rsidR="00A32991" w:rsidRPr="00B44BBA" w:rsidRDefault="00BF2E58" w:rsidP="00A32991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48" w:history="1">
              <w:r w:rsidR="00A32991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https://foxford.ru/wiki/matematika/eylerovy-grafy</w:t>
              </w:r>
            </w:hyperlink>
          </w:p>
        </w:tc>
      </w:tr>
      <w:tr w:rsidR="00A32991" w:rsidTr="00A32991">
        <w:trPr>
          <w:trHeight w:val="724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4.9.</w:t>
            </w:r>
          </w:p>
        </w:tc>
        <w:tc>
          <w:tcPr>
            <w:tcW w:w="2011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right="1003"/>
              <w:jc w:val="both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Представление об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ориентированных</w:t>
            </w:r>
            <w:r>
              <w:rPr>
                <w:color w:val="211F1F"/>
                <w:spacing w:val="-41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графах.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890" w:type="dxa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A32991" w:rsidRDefault="00A32991" w:rsidP="00A32991">
            <w:pPr>
              <w:pStyle w:val="TableParagraph"/>
              <w:spacing w:before="69" w:line="244" w:lineRule="auto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способы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представления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задач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курса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алгебры,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геометрии,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теории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вероятностей,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других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предметов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помощью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графов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(карты,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схемы,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электрические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цепи,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функциональные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соответствия)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примерах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Устный опрос</w:t>
            </w:r>
          </w:p>
        </w:tc>
        <w:tc>
          <w:tcPr>
            <w:tcW w:w="3118" w:type="dxa"/>
          </w:tcPr>
          <w:p w:rsidR="00A32991" w:rsidRPr="00B44BBA" w:rsidRDefault="00BF2E58" w:rsidP="00A32991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49" w:history="1">
              <w:r w:rsidR="00A32991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https://foxford.ru/wiki/informatika/grafy-osnovnye-terminy</w:t>
              </w:r>
            </w:hyperlink>
          </w:p>
        </w:tc>
      </w:tr>
      <w:tr w:rsidR="00A32991" w:rsidTr="00A32991">
        <w:trPr>
          <w:trHeight w:val="336"/>
        </w:trPr>
        <w:tc>
          <w:tcPr>
            <w:tcW w:w="2410" w:type="dxa"/>
            <w:gridSpan w:val="2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5"/>
                <w:sz w:val="18"/>
              </w:rPr>
              <w:t>Итого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разделу: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4"/>
                <w:sz w:val="18"/>
              </w:rPr>
              <w:t>4</w:t>
            </w:r>
          </w:p>
        </w:tc>
        <w:tc>
          <w:tcPr>
            <w:tcW w:w="89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</w:tr>
      <w:tr w:rsidR="00A32991" w:rsidTr="00A32991">
        <w:trPr>
          <w:trHeight w:val="340"/>
        </w:trPr>
        <w:tc>
          <w:tcPr>
            <w:tcW w:w="14317" w:type="dxa"/>
            <w:gridSpan w:val="9"/>
          </w:tcPr>
          <w:p w:rsidR="00A32991" w:rsidRDefault="00A32991" w:rsidP="00A32991">
            <w:pPr>
              <w:pStyle w:val="TableParagraph"/>
              <w:spacing w:before="6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Раздел</w:t>
            </w:r>
            <w:r>
              <w:rPr>
                <w:b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5.</w:t>
            </w:r>
            <w:r>
              <w:rPr>
                <w:b/>
                <w:color w:val="211F1F"/>
                <w:w w:val="95"/>
                <w:sz w:val="18"/>
              </w:rPr>
              <w:t>Вероятность</w:t>
            </w:r>
            <w:r>
              <w:rPr>
                <w:b/>
                <w:color w:val="211F1F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и</w:t>
            </w:r>
            <w:r>
              <w:rPr>
                <w:b/>
                <w:color w:val="211F1F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частота</w:t>
            </w:r>
            <w:r>
              <w:rPr>
                <w:b/>
                <w:color w:val="211F1F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случайного</w:t>
            </w:r>
            <w:r>
              <w:rPr>
                <w:b/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события</w:t>
            </w:r>
          </w:p>
        </w:tc>
      </w:tr>
      <w:tr w:rsidR="00A32991" w:rsidTr="00A32991">
        <w:trPr>
          <w:trHeight w:val="527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5.1.</w:t>
            </w:r>
          </w:p>
        </w:tc>
        <w:tc>
          <w:tcPr>
            <w:tcW w:w="2011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right="863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Случайный</w:t>
            </w:r>
            <w:r>
              <w:rPr>
                <w:color w:val="211F1F"/>
                <w:spacing w:val="7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опыт и</w:t>
            </w:r>
            <w:r>
              <w:rPr>
                <w:color w:val="211F1F"/>
                <w:spacing w:val="1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случайное</w:t>
            </w:r>
            <w:r>
              <w:rPr>
                <w:color w:val="211F1F"/>
                <w:spacing w:val="12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событие.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89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Осваивать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понятия: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случайный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опыт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случайное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событие,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маловероятное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практически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достоверное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событие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118" w:type="dxa"/>
          </w:tcPr>
          <w:p w:rsidR="00A32991" w:rsidRPr="00B44BBA" w:rsidRDefault="00BF2E58" w:rsidP="00A32991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50" w:history="1">
              <w:r w:rsidR="00A32991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https://foxford.ru/wiki/matematika/sluchaynyy-opyt-i-sluchaynoye-sobytiye</w:t>
              </w:r>
            </w:hyperlink>
            <w:hyperlink r:id="rId451" w:anchor="/bookshelf/course/3/topic/2900/lesson/6306?page=1" w:history="1">
              <w:r w:rsidR="00A32991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https://ui.mob-edu.ru/ui/index.html#/bookshelf/course/3/topic/2900/lesson/6306?page=1</w:t>
              </w:r>
            </w:hyperlink>
          </w:p>
        </w:tc>
      </w:tr>
      <w:tr w:rsidR="00A32991" w:rsidTr="00A32991">
        <w:trPr>
          <w:trHeight w:val="725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5.2.</w:t>
            </w:r>
          </w:p>
        </w:tc>
        <w:tc>
          <w:tcPr>
            <w:tcW w:w="2011" w:type="dxa"/>
          </w:tcPr>
          <w:p w:rsidR="00A32991" w:rsidRDefault="00A32991" w:rsidP="00A32991">
            <w:pPr>
              <w:pStyle w:val="TableParagraph"/>
              <w:spacing w:before="62" w:line="235" w:lineRule="auto"/>
              <w:ind w:right="616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Вероятность</w:t>
            </w:r>
            <w:r>
              <w:rPr>
                <w:color w:val="211F1F"/>
                <w:spacing w:val="2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и</w:t>
            </w:r>
            <w:r>
              <w:rPr>
                <w:color w:val="211F1F"/>
                <w:spacing w:val="4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частота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события.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89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left="72" w:right="263"/>
              <w:rPr>
                <w:sz w:val="18"/>
              </w:rPr>
            </w:pPr>
            <w:r>
              <w:rPr>
                <w:w w:val="95"/>
                <w:sz w:val="18"/>
              </w:rPr>
              <w:t>Изучать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значимость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маловероятных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событий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природе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обществе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важных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примерах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(аварии,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несчастные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случаи,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защита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персональной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информации,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данных)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59"/>
              <w:ind w:left="77"/>
              <w:rPr>
                <w:sz w:val="18"/>
              </w:rPr>
            </w:pPr>
            <w:r>
              <w:rPr>
                <w:sz w:val="18"/>
              </w:rPr>
              <w:lastRenderedPageBreak/>
              <w:t>Тестирование</w:t>
            </w:r>
          </w:p>
        </w:tc>
        <w:tc>
          <w:tcPr>
            <w:tcW w:w="3118" w:type="dxa"/>
          </w:tcPr>
          <w:p w:rsidR="00A32991" w:rsidRPr="00B44BBA" w:rsidRDefault="00BF2E58" w:rsidP="00A32991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52" w:history="1">
              <w:r w:rsidR="00A32991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https://foxford.ru/wiki/matematika/veroyatnost-sluchaynogo-sobytiya</w:t>
              </w:r>
            </w:hyperlink>
            <w:hyperlink r:id="rId453" w:anchor="/bookshelf/course/3/topic/2900/lesson/6307" w:history="1">
              <w:r w:rsidR="00A32991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https://ui.mob-edu.ru/ui/index.html#/bookshelf/course/3/topic/2900/lesson/6307</w:t>
              </w:r>
            </w:hyperlink>
          </w:p>
        </w:tc>
      </w:tr>
      <w:tr w:rsidR="00A32991" w:rsidTr="00A32991">
        <w:trPr>
          <w:trHeight w:val="724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5.3.</w:t>
            </w:r>
          </w:p>
        </w:tc>
        <w:tc>
          <w:tcPr>
            <w:tcW w:w="2011" w:type="dxa"/>
          </w:tcPr>
          <w:p w:rsidR="00A32991" w:rsidRDefault="00A32991" w:rsidP="00A32991">
            <w:pPr>
              <w:pStyle w:val="TableParagraph"/>
              <w:tabs>
                <w:tab w:val="left" w:pos="2011"/>
              </w:tabs>
              <w:spacing w:before="71" w:line="244" w:lineRule="auto"/>
              <w:rPr>
                <w:sz w:val="18"/>
              </w:rPr>
            </w:pPr>
            <w:r>
              <w:rPr>
                <w:color w:val="211F1F"/>
                <w:sz w:val="18"/>
              </w:rPr>
              <w:t>Роль маловероятных и</w:t>
            </w:r>
            <w:r>
              <w:rPr>
                <w:color w:val="211F1F"/>
                <w:spacing w:val="1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практически</w:t>
            </w:r>
            <w:r>
              <w:rPr>
                <w:color w:val="211F1F"/>
                <w:spacing w:val="15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достоверных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событий</w:t>
            </w:r>
            <w:r>
              <w:rPr>
                <w:color w:val="211F1F"/>
                <w:spacing w:val="-6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в</w:t>
            </w:r>
            <w:r>
              <w:rPr>
                <w:color w:val="211F1F"/>
                <w:spacing w:val="-8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природе</w:t>
            </w:r>
            <w:r>
              <w:rPr>
                <w:color w:val="211F1F"/>
                <w:spacing w:val="-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и</w:t>
            </w:r>
            <w:r>
              <w:rPr>
                <w:color w:val="211F1F"/>
                <w:spacing w:val="-5"/>
                <w:sz w:val="18"/>
              </w:rPr>
              <w:t xml:space="preserve"> </w:t>
            </w:r>
            <w:proofErr w:type="gramStart"/>
            <w:r>
              <w:rPr>
                <w:color w:val="211F1F"/>
                <w:sz w:val="18"/>
              </w:rPr>
              <w:t>в</w:t>
            </w:r>
            <w:proofErr w:type="gramEnd"/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A32991" w:rsidRDefault="00A32991" w:rsidP="00A32991">
            <w:pPr>
              <w:pStyle w:val="TableParagraph"/>
              <w:spacing w:before="69" w:line="244" w:lineRule="auto"/>
              <w:ind w:left="72" w:right="263"/>
              <w:rPr>
                <w:sz w:val="18"/>
              </w:rPr>
            </w:pPr>
            <w:r>
              <w:rPr>
                <w:w w:val="95"/>
                <w:sz w:val="18"/>
              </w:rPr>
              <w:t>Изучать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значимость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маловероятных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событий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природе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обществе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важных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примерах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(аварии,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несчастные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случаи,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защита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персональной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информации,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передача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данных)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69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Практическая работа</w:t>
            </w:r>
          </w:p>
        </w:tc>
        <w:tc>
          <w:tcPr>
            <w:tcW w:w="3118" w:type="dxa"/>
          </w:tcPr>
          <w:p w:rsidR="00A32991" w:rsidRDefault="00A32991" w:rsidP="00A32991">
            <w:pPr>
              <w:pStyle w:val="TableParagraph"/>
              <w:spacing w:before="59"/>
              <w:ind w:left="78"/>
              <w:rPr>
                <w:sz w:val="18"/>
              </w:rPr>
            </w:pPr>
          </w:p>
        </w:tc>
      </w:tr>
      <w:tr w:rsidR="00A32991" w:rsidTr="00A32991">
        <w:trPr>
          <w:trHeight w:val="532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5.4.</w:t>
            </w:r>
          </w:p>
        </w:tc>
        <w:tc>
          <w:tcPr>
            <w:tcW w:w="2011" w:type="dxa"/>
          </w:tcPr>
          <w:p w:rsidR="00A32991" w:rsidRDefault="00A32991" w:rsidP="00A32991">
            <w:pPr>
              <w:pStyle w:val="TableParagraph"/>
              <w:spacing w:before="64" w:line="244" w:lineRule="auto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Монета</w:t>
            </w:r>
            <w:r>
              <w:rPr>
                <w:color w:val="211F1F"/>
                <w:spacing w:val="9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и</w:t>
            </w:r>
            <w:r>
              <w:rPr>
                <w:color w:val="211F1F"/>
                <w:spacing w:val="4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игральная</w:t>
            </w:r>
            <w:r>
              <w:rPr>
                <w:color w:val="211F1F"/>
                <w:spacing w:val="-40"/>
                <w:w w:val="9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кость в</w:t>
            </w:r>
            <w:r>
              <w:rPr>
                <w:color w:val="211F1F"/>
                <w:spacing w:val="-5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теории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left="72" w:right="145"/>
              <w:rPr>
                <w:sz w:val="18"/>
              </w:rPr>
            </w:pPr>
            <w:r>
              <w:rPr>
                <w:w w:val="95"/>
                <w:sz w:val="18"/>
              </w:rPr>
              <w:t>Изучать роль классических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вероятностных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моделей (монета, игральная кость) в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теории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вероятностей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118" w:type="dxa"/>
          </w:tcPr>
          <w:p w:rsidR="00A32991" w:rsidRDefault="00A32991" w:rsidP="00A32991">
            <w:pPr>
              <w:pStyle w:val="TableParagraph"/>
              <w:spacing w:before="59"/>
              <w:ind w:left="78"/>
              <w:rPr>
                <w:sz w:val="18"/>
              </w:rPr>
            </w:pPr>
          </w:p>
        </w:tc>
      </w:tr>
      <w:tr w:rsidR="00A32991" w:rsidTr="00A32991">
        <w:trPr>
          <w:trHeight w:val="527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4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5.5.</w:t>
            </w:r>
          </w:p>
        </w:tc>
        <w:tc>
          <w:tcPr>
            <w:tcW w:w="2011" w:type="dxa"/>
          </w:tcPr>
          <w:p w:rsidR="00A32991" w:rsidRDefault="00A32991" w:rsidP="00A32991">
            <w:pPr>
              <w:pStyle w:val="TableParagraph"/>
              <w:spacing w:before="64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Практическая</w:t>
            </w:r>
            <w:r>
              <w:rPr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работа</w:t>
            </w:r>
          </w:p>
          <w:p w:rsidR="00A32991" w:rsidRDefault="00A32991" w:rsidP="00A32991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«Частота</w:t>
            </w:r>
            <w:r>
              <w:rPr>
                <w:color w:val="211F1F"/>
                <w:spacing w:val="9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выпадения</w:t>
            </w:r>
            <w:r>
              <w:rPr>
                <w:color w:val="211F1F"/>
                <w:spacing w:val="10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орла»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Наблюдать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изучать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частоту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событий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 простых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экспериментах,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том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числе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цифровых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ресурсов,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64" w:line="244" w:lineRule="auto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Практическа</w:t>
            </w:r>
            <w:r>
              <w:rPr>
                <w:sz w:val="18"/>
              </w:rPr>
              <w:t>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118" w:type="dxa"/>
          </w:tcPr>
          <w:p w:rsidR="00A32991" w:rsidRDefault="00A32991" w:rsidP="00A32991">
            <w:pPr>
              <w:pStyle w:val="TableParagraph"/>
              <w:spacing w:before="54"/>
              <w:ind w:left="78"/>
              <w:rPr>
                <w:sz w:val="18"/>
              </w:rPr>
            </w:pPr>
          </w:p>
        </w:tc>
      </w:tr>
      <w:tr w:rsidR="00A32991" w:rsidTr="00A32991">
        <w:trPr>
          <w:trHeight w:val="340"/>
        </w:trPr>
        <w:tc>
          <w:tcPr>
            <w:tcW w:w="2410" w:type="dxa"/>
            <w:gridSpan w:val="2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5"/>
                <w:sz w:val="18"/>
              </w:rPr>
              <w:t>Итого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разделу: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4"/>
                <w:sz w:val="18"/>
              </w:rPr>
              <w:t>4</w:t>
            </w:r>
          </w:p>
        </w:tc>
        <w:tc>
          <w:tcPr>
            <w:tcW w:w="89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</w:tr>
      <w:tr w:rsidR="00A32991" w:rsidTr="00A32991">
        <w:trPr>
          <w:trHeight w:val="335"/>
        </w:trPr>
        <w:tc>
          <w:tcPr>
            <w:tcW w:w="5484" w:type="dxa"/>
            <w:gridSpan w:val="6"/>
          </w:tcPr>
          <w:p w:rsidR="00A32991" w:rsidRDefault="00A32991" w:rsidP="00A32991">
            <w:pPr>
              <w:pStyle w:val="TableParagraph"/>
              <w:spacing w:before="6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Раздел</w:t>
            </w:r>
            <w:r>
              <w:rPr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w w:val="95"/>
                <w:sz w:val="18"/>
              </w:rPr>
              <w:t>6.</w:t>
            </w:r>
            <w:r>
              <w:rPr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Обобщение,</w:t>
            </w:r>
            <w:r>
              <w:rPr>
                <w:b/>
                <w:color w:val="211F1F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211F1F"/>
                <w:w w:val="95"/>
                <w:sz w:val="18"/>
              </w:rPr>
              <w:t>контроль</w:t>
            </w:r>
          </w:p>
        </w:tc>
        <w:tc>
          <w:tcPr>
            <w:tcW w:w="4581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</w:tr>
      <w:tr w:rsidR="00A32991" w:rsidTr="00A32991">
        <w:trPr>
          <w:trHeight w:val="532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6.1.</w:t>
            </w:r>
          </w:p>
        </w:tc>
        <w:tc>
          <w:tcPr>
            <w:tcW w:w="2011" w:type="dxa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Описательная</w:t>
            </w:r>
            <w:r>
              <w:rPr>
                <w:color w:val="211F1F"/>
                <w:spacing w:val="7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статистика.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4"/>
                <w:sz w:val="18"/>
              </w:rPr>
              <w:t>1</w:t>
            </w:r>
          </w:p>
        </w:tc>
        <w:tc>
          <w:tcPr>
            <w:tcW w:w="89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A32991" w:rsidRDefault="00A32991" w:rsidP="00A32991">
            <w:pPr>
              <w:pStyle w:val="TableParagraph"/>
              <w:spacing w:before="59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Повторять</w:t>
            </w:r>
            <w:r>
              <w:rPr>
                <w:spacing w:val="9"/>
                <w:w w:val="95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изученное</w:t>
            </w:r>
            <w:proofErr w:type="gramEnd"/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выстраивать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систему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знаний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69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Письменн</w:t>
            </w:r>
            <w:r>
              <w:rPr>
                <w:sz w:val="18"/>
              </w:rPr>
              <w:t>ый</w:t>
            </w:r>
          </w:p>
        </w:tc>
        <w:tc>
          <w:tcPr>
            <w:tcW w:w="3118" w:type="dxa"/>
          </w:tcPr>
          <w:p w:rsidR="00A32991" w:rsidRPr="00B44BBA" w:rsidRDefault="00BF2E58" w:rsidP="00A32991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54" w:history="1">
              <w:r w:rsidR="00A32991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https://ppt-online.org/292731</w:t>
              </w:r>
            </w:hyperlink>
            <w:hyperlink r:id="rId455" w:history="1">
              <w:r w:rsidR="00A32991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https://foxford.ru/wiki/matematika/statisticheskiye-dannyye</w:t>
              </w:r>
            </w:hyperlink>
          </w:p>
        </w:tc>
      </w:tr>
      <w:tr w:rsidR="00A32991" w:rsidTr="00A32991">
        <w:trPr>
          <w:trHeight w:val="750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60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6.2.</w:t>
            </w:r>
          </w:p>
        </w:tc>
        <w:tc>
          <w:tcPr>
            <w:tcW w:w="2011" w:type="dxa"/>
          </w:tcPr>
          <w:p w:rsidR="00A32991" w:rsidRDefault="00A32991" w:rsidP="00A32991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11F1F"/>
                <w:w w:val="95"/>
                <w:sz w:val="18"/>
              </w:rPr>
              <w:t>Представление</w:t>
            </w:r>
            <w:r>
              <w:rPr>
                <w:color w:val="211F1F"/>
                <w:spacing w:val="8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данных.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60"/>
              <w:rPr>
                <w:sz w:val="18"/>
              </w:rPr>
            </w:pPr>
            <w:r>
              <w:rPr>
                <w:w w:val="94"/>
                <w:sz w:val="18"/>
              </w:rPr>
              <w:t>2</w:t>
            </w:r>
          </w:p>
        </w:tc>
        <w:tc>
          <w:tcPr>
            <w:tcW w:w="89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A32991" w:rsidRDefault="00A32991" w:rsidP="00A32991">
            <w:pPr>
              <w:pStyle w:val="TableParagraph"/>
              <w:spacing w:before="65" w:line="232" w:lineRule="auto"/>
              <w:ind w:left="72"/>
              <w:rPr>
                <w:sz w:val="18"/>
              </w:rPr>
            </w:pPr>
            <w:r>
              <w:rPr>
                <w:w w:val="95"/>
                <w:sz w:val="18"/>
              </w:rPr>
              <w:t>Решать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задачи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представление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описание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данных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помощью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изученных</w:t>
            </w:r>
            <w:r>
              <w:rPr>
                <w:spacing w:val="-39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характеристик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52" w:line="210" w:lineRule="atLeast"/>
              <w:ind w:left="77"/>
              <w:rPr>
                <w:sz w:val="18"/>
              </w:rPr>
            </w:pPr>
            <w:r>
              <w:rPr>
                <w:w w:val="95"/>
                <w:sz w:val="18"/>
              </w:rPr>
              <w:t>Практическая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работа;</w:t>
            </w:r>
          </w:p>
        </w:tc>
        <w:tc>
          <w:tcPr>
            <w:tcW w:w="3118" w:type="dxa"/>
          </w:tcPr>
          <w:p w:rsidR="00A32991" w:rsidRPr="00B44BBA" w:rsidRDefault="00BF2E58" w:rsidP="00A32991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56" w:history="1">
              <w:r w:rsidR="00A32991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https://foxford.ru/wiki/matematika/graficheskoye-predstavleniye-statisticheskoy-informatsii</w:t>
              </w:r>
            </w:hyperlink>
          </w:p>
        </w:tc>
      </w:tr>
      <w:tr w:rsidR="00A32991" w:rsidTr="00A32991">
        <w:trPr>
          <w:trHeight w:val="532"/>
        </w:trPr>
        <w:tc>
          <w:tcPr>
            <w:tcW w:w="399" w:type="dxa"/>
          </w:tcPr>
          <w:p w:rsidR="00A32991" w:rsidRDefault="00A32991" w:rsidP="00A32991">
            <w:pPr>
              <w:pStyle w:val="TableParagraph"/>
              <w:spacing w:before="59"/>
              <w:ind w:left="34" w:right="38"/>
              <w:jc w:val="center"/>
              <w:rPr>
                <w:sz w:val="18"/>
              </w:rPr>
            </w:pPr>
            <w:r>
              <w:rPr>
                <w:sz w:val="18"/>
              </w:rPr>
              <w:t>6.3.</w:t>
            </w:r>
          </w:p>
        </w:tc>
        <w:tc>
          <w:tcPr>
            <w:tcW w:w="2011" w:type="dxa"/>
          </w:tcPr>
          <w:p w:rsidR="00A32991" w:rsidRDefault="00A32991" w:rsidP="00A32991">
            <w:pPr>
              <w:pStyle w:val="TableParagraph"/>
              <w:spacing w:before="69" w:line="244" w:lineRule="auto"/>
              <w:ind w:right="616"/>
              <w:rPr>
                <w:sz w:val="18"/>
              </w:rPr>
            </w:pPr>
            <w:r>
              <w:rPr>
                <w:color w:val="211F1F"/>
                <w:sz w:val="18"/>
              </w:rPr>
              <w:t>Вероятность</w:t>
            </w:r>
            <w:r>
              <w:rPr>
                <w:color w:val="211F1F"/>
                <w:spacing w:val="1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случайного</w:t>
            </w:r>
            <w:r>
              <w:rPr>
                <w:color w:val="211F1F"/>
                <w:spacing w:val="4"/>
                <w:w w:val="95"/>
                <w:sz w:val="18"/>
              </w:rPr>
              <w:t xml:space="preserve"> </w:t>
            </w:r>
            <w:r>
              <w:rPr>
                <w:color w:val="211F1F"/>
                <w:w w:val="95"/>
                <w:sz w:val="18"/>
              </w:rPr>
              <w:t>события.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4"/>
                <w:sz w:val="18"/>
              </w:rPr>
              <w:t>2</w:t>
            </w:r>
          </w:p>
        </w:tc>
        <w:tc>
          <w:tcPr>
            <w:tcW w:w="89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A32991" w:rsidRDefault="00A32991" w:rsidP="00A32991">
            <w:pPr>
              <w:pStyle w:val="TableParagraph"/>
              <w:spacing w:before="69" w:line="244" w:lineRule="auto"/>
              <w:ind w:left="72" w:right="145"/>
              <w:rPr>
                <w:sz w:val="18"/>
              </w:rPr>
            </w:pPr>
            <w:r>
              <w:rPr>
                <w:w w:val="95"/>
                <w:sz w:val="18"/>
              </w:rPr>
              <w:t>Обсуждать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примеры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случайных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событий,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мало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вероятных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1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практически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достоверных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случайных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событий,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их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роли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природе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и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жизни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чело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века</w:t>
            </w: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spacing w:before="59"/>
              <w:ind w:left="77"/>
              <w:rPr>
                <w:sz w:val="18"/>
              </w:rPr>
            </w:pPr>
            <w:r>
              <w:rPr>
                <w:sz w:val="18"/>
              </w:rPr>
              <w:t>Контрольная работа</w:t>
            </w:r>
          </w:p>
        </w:tc>
        <w:tc>
          <w:tcPr>
            <w:tcW w:w="3118" w:type="dxa"/>
          </w:tcPr>
          <w:p w:rsidR="00A32991" w:rsidRPr="00B44BBA" w:rsidRDefault="00BF2E58" w:rsidP="00A32991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57" w:history="1">
              <w:r w:rsidR="00A32991" w:rsidRPr="00B44BBA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https://foxford.ru/wiki/matematika/veroyatnost-sluchaynogo-sobytiya</w:t>
              </w:r>
            </w:hyperlink>
          </w:p>
        </w:tc>
      </w:tr>
      <w:tr w:rsidR="00A32991" w:rsidTr="00A32991">
        <w:trPr>
          <w:trHeight w:val="340"/>
        </w:trPr>
        <w:tc>
          <w:tcPr>
            <w:tcW w:w="2410" w:type="dxa"/>
            <w:gridSpan w:val="2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5"/>
                <w:sz w:val="18"/>
              </w:rPr>
              <w:t>Итого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по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разделу: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9"/>
              <w:rPr>
                <w:sz w:val="18"/>
              </w:rPr>
            </w:pPr>
            <w:r>
              <w:rPr>
                <w:w w:val="94"/>
                <w:sz w:val="18"/>
              </w:rPr>
              <w:t>5</w:t>
            </w:r>
          </w:p>
        </w:tc>
        <w:tc>
          <w:tcPr>
            <w:tcW w:w="89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4581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  <w:tc>
          <w:tcPr>
            <w:tcW w:w="3118" w:type="dxa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</w:tr>
      <w:tr w:rsidR="00A32991" w:rsidTr="00A32991">
        <w:trPr>
          <w:trHeight w:val="508"/>
        </w:trPr>
        <w:tc>
          <w:tcPr>
            <w:tcW w:w="2410" w:type="dxa"/>
            <w:gridSpan w:val="2"/>
          </w:tcPr>
          <w:p w:rsidR="00A32991" w:rsidRDefault="00A32991" w:rsidP="00A32991">
            <w:pPr>
              <w:pStyle w:val="TableParagraph"/>
              <w:spacing w:before="64" w:line="244" w:lineRule="auto"/>
              <w:ind w:right="268"/>
              <w:rPr>
                <w:sz w:val="18"/>
              </w:rPr>
            </w:pPr>
            <w:r>
              <w:rPr>
                <w:w w:val="95"/>
                <w:sz w:val="18"/>
              </w:rPr>
              <w:t>ОБЩЕЕ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КОЛИЧЕСТВО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ЧАСОВ</w:t>
            </w:r>
            <w:r>
              <w:rPr>
                <w:spacing w:val="-40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ПРОГРАММЕ</w:t>
            </w:r>
          </w:p>
        </w:tc>
        <w:tc>
          <w:tcPr>
            <w:tcW w:w="528" w:type="dxa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890" w:type="dxa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50" w:type="dxa"/>
          </w:tcPr>
          <w:p w:rsidR="00A32991" w:rsidRDefault="00A32991" w:rsidP="00A32991">
            <w:pPr>
              <w:pStyle w:val="TableParagraph"/>
              <w:spacing w:before="54"/>
              <w:rPr>
                <w:sz w:val="18"/>
              </w:rPr>
            </w:pPr>
            <w:r>
              <w:rPr>
                <w:w w:val="94"/>
                <w:sz w:val="18"/>
              </w:rPr>
              <w:t>11</w:t>
            </w:r>
          </w:p>
        </w:tc>
        <w:tc>
          <w:tcPr>
            <w:tcW w:w="9639" w:type="dxa"/>
            <w:gridSpan w:val="4"/>
          </w:tcPr>
          <w:p w:rsidR="00A32991" w:rsidRDefault="00A32991" w:rsidP="00A32991">
            <w:pPr>
              <w:pStyle w:val="TableParagraph"/>
              <w:rPr>
                <w:sz w:val="16"/>
              </w:rPr>
            </w:pPr>
          </w:p>
        </w:tc>
      </w:tr>
    </w:tbl>
    <w:p w:rsidR="00A32991" w:rsidRDefault="00A32991" w:rsidP="00FE6A10">
      <w:pPr>
        <w:ind w:left="110"/>
        <w:rPr>
          <w:b/>
          <w:sz w:val="24"/>
          <w:szCs w:val="24"/>
        </w:rPr>
      </w:pPr>
    </w:p>
    <w:p w:rsidR="00A32991" w:rsidRDefault="00A32991" w:rsidP="00FE6A10">
      <w:pPr>
        <w:ind w:left="110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tbl>
      <w:tblPr>
        <w:tblStyle w:val="TableNormal"/>
        <w:tblW w:w="14884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044"/>
        <w:gridCol w:w="528"/>
        <w:gridCol w:w="1105"/>
        <w:gridCol w:w="1060"/>
        <w:gridCol w:w="807"/>
        <w:gridCol w:w="5371"/>
        <w:gridCol w:w="1070"/>
        <w:gridCol w:w="2473"/>
      </w:tblGrid>
      <w:tr w:rsidR="00697E02" w:rsidTr="00697E02">
        <w:trPr>
          <w:trHeight w:val="336"/>
        </w:trPr>
        <w:tc>
          <w:tcPr>
            <w:tcW w:w="426" w:type="dxa"/>
            <w:vMerge w:val="restart"/>
          </w:tcPr>
          <w:p w:rsidR="00697E02" w:rsidRDefault="00697E02" w:rsidP="00697E02">
            <w:pPr>
              <w:pStyle w:val="TableParagraph"/>
              <w:spacing w:before="71" w:line="261" w:lineRule="auto"/>
              <w:ind w:right="64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sz w:val="15"/>
              </w:rPr>
              <w:t>п</w:t>
            </w:r>
            <w:proofErr w:type="gramEnd"/>
            <w:r>
              <w:rPr>
                <w:b/>
                <w:spacing w:val="-1"/>
                <w:sz w:val="15"/>
              </w:rPr>
              <w:t>/п</w:t>
            </w:r>
          </w:p>
        </w:tc>
        <w:tc>
          <w:tcPr>
            <w:tcW w:w="2044" w:type="dxa"/>
            <w:vMerge w:val="restart"/>
          </w:tcPr>
          <w:p w:rsidR="00697E02" w:rsidRDefault="00697E02" w:rsidP="00697E02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разделов</w:t>
            </w:r>
            <w:r>
              <w:rPr>
                <w:b/>
                <w:spacing w:val="52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28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программы</w:t>
            </w:r>
          </w:p>
        </w:tc>
        <w:tc>
          <w:tcPr>
            <w:tcW w:w="2693" w:type="dxa"/>
            <w:gridSpan w:val="3"/>
          </w:tcPr>
          <w:p w:rsidR="00697E02" w:rsidRDefault="00697E02" w:rsidP="00697E02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07" w:type="dxa"/>
            <w:vMerge w:val="restart"/>
          </w:tcPr>
          <w:p w:rsidR="00697E02" w:rsidRDefault="00697E02" w:rsidP="00697E02">
            <w:pPr>
              <w:pStyle w:val="TableParagraph"/>
              <w:spacing w:before="71" w:line="261" w:lineRule="auto"/>
              <w:ind w:left="88" w:right="57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изучения</w:t>
            </w:r>
          </w:p>
        </w:tc>
        <w:tc>
          <w:tcPr>
            <w:tcW w:w="5371" w:type="dxa"/>
            <w:vMerge w:val="restart"/>
          </w:tcPr>
          <w:p w:rsidR="00697E02" w:rsidRDefault="00697E02" w:rsidP="00697E02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70" w:type="dxa"/>
            <w:vMerge w:val="restart"/>
          </w:tcPr>
          <w:p w:rsidR="00697E02" w:rsidRDefault="00697E02" w:rsidP="00697E02">
            <w:pPr>
              <w:pStyle w:val="TableParagraph"/>
              <w:spacing w:before="71" w:line="264" w:lineRule="auto"/>
              <w:ind w:left="82" w:right="318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2473" w:type="dxa"/>
            <w:vMerge w:val="restart"/>
          </w:tcPr>
          <w:p w:rsidR="00697E02" w:rsidRDefault="00697E02" w:rsidP="00697E02">
            <w:pPr>
              <w:pStyle w:val="TableParagraph"/>
              <w:spacing w:before="71" w:line="266" w:lineRule="auto"/>
              <w:ind w:left="82" w:right="329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697E02" w:rsidTr="00697E02">
        <w:trPr>
          <w:trHeight w:val="561"/>
        </w:trPr>
        <w:tc>
          <w:tcPr>
            <w:tcW w:w="426" w:type="dxa"/>
            <w:vMerge/>
            <w:tcBorders>
              <w:top w:val="nil"/>
            </w:tcBorders>
          </w:tcPr>
          <w:p w:rsidR="00697E02" w:rsidRDefault="00697E02" w:rsidP="00697E02">
            <w:pPr>
              <w:rPr>
                <w:sz w:val="2"/>
                <w:szCs w:val="2"/>
              </w:rPr>
            </w:pPr>
          </w:p>
        </w:tc>
        <w:tc>
          <w:tcPr>
            <w:tcW w:w="2044" w:type="dxa"/>
            <w:vMerge/>
            <w:tcBorders>
              <w:top w:val="nil"/>
            </w:tcBorders>
          </w:tcPr>
          <w:p w:rsidR="00697E02" w:rsidRDefault="00697E02" w:rsidP="00697E0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spacing w:before="71" w:line="261" w:lineRule="auto"/>
              <w:ind w:left="84" w:right="72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060" w:type="dxa"/>
          </w:tcPr>
          <w:p w:rsidR="00697E02" w:rsidRDefault="00697E02" w:rsidP="00697E02">
            <w:pPr>
              <w:pStyle w:val="TableParagraph"/>
              <w:spacing w:before="71" w:line="261" w:lineRule="auto"/>
              <w:ind w:right="71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697E02" w:rsidRDefault="00697E02" w:rsidP="00697E02">
            <w:pPr>
              <w:rPr>
                <w:sz w:val="2"/>
                <w:szCs w:val="2"/>
              </w:rPr>
            </w:pPr>
          </w:p>
        </w:tc>
        <w:tc>
          <w:tcPr>
            <w:tcW w:w="5371" w:type="dxa"/>
            <w:vMerge/>
            <w:tcBorders>
              <w:top w:val="nil"/>
            </w:tcBorders>
          </w:tcPr>
          <w:p w:rsidR="00697E02" w:rsidRDefault="00697E02" w:rsidP="00697E02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697E02" w:rsidRDefault="00697E02" w:rsidP="00697E02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697E02" w:rsidRDefault="00697E02" w:rsidP="00697E02">
            <w:pPr>
              <w:rPr>
                <w:sz w:val="2"/>
                <w:szCs w:val="2"/>
              </w:rPr>
            </w:pPr>
          </w:p>
        </w:tc>
      </w:tr>
      <w:tr w:rsidR="00697E02" w:rsidTr="00697E02">
        <w:trPr>
          <w:trHeight w:val="330"/>
        </w:trPr>
        <w:tc>
          <w:tcPr>
            <w:tcW w:w="14884" w:type="dxa"/>
            <w:gridSpan w:val="9"/>
          </w:tcPr>
          <w:p w:rsidR="00697E02" w:rsidRDefault="00697E02" w:rsidP="00697E02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Повторение</w:t>
            </w:r>
            <w:r>
              <w:rPr>
                <w:b/>
                <w:color w:val="211E1F"/>
                <w:spacing w:val="8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курса</w:t>
            </w:r>
            <w:r>
              <w:rPr>
                <w:b/>
                <w:color w:val="211E1F"/>
                <w:spacing w:val="-3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7</w:t>
            </w:r>
            <w:r>
              <w:rPr>
                <w:b/>
                <w:color w:val="211E1F"/>
                <w:spacing w:val="18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класса</w:t>
            </w:r>
          </w:p>
        </w:tc>
      </w:tr>
      <w:tr w:rsidR="00697E02" w:rsidTr="00697E02">
        <w:trPr>
          <w:trHeight w:val="911"/>
        </w:trPr>
        <w:tc>
          <w:tcPr>
            <w:tcW w:w="426" w:type="dxa"/>
          </w:tcPr>
          <w:p w:rsidR="00697E02" w:rsidRDefault="00697E02" w:rsidP="00697E02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2044" w:type="dxa"/>
          </w:tcPr>
          <w:p w:rsidR="00697E02" w:rsidRDefault="00697E02" w:rsidP="00697E02">
            <w:pPr>
              <w:pStyle w:val="TableParagraph"/>
              <w:spacing w:before="71"/>
              <w:rPr>
                <w:sz w:val="15"/>
              </w:rPr>
            </w:pPr>
            <w:r>
              <w:rPr>
                <w:color w:val="211E1F"/>
                <w:sz w:val="15"/>
              </w:rPr>
              <w:t>Представление</w:t>
            </w:r>
            <w:r>
              <w:rPr>
                <w:color w:val="211E1F"/>
                <w:spacing w:val="26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данных.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060" w:type="dxa"/>
          </w:tcPr>
          <w:p w:rsidR="00697E02" w:rsidRDefault="00697E02" w:rsidP="00697E0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5371" w:type="dxa"/>
          </w:tcPr>
          <w:p w:rsidR="00697E02" w:rsidRDefault="00697E02" w:rsidP="00697E02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Повторять</w:t>
            </w:r>
            <w:r>
              <w:rPr>
                <w:spacing w:val="1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изученное</w:t>
            </w:r>
            <w:proofErr w:type="gram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выстраивать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систему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знаний;</w:t>
            </w:r>
          </w:p>
        </w:tc>
        <w:tc>
          <w:tcPr>
            <w:tcW w:w="1070" w:type="dxa"/>
          </w:tcPr>
          <w:p w:rsidR="00697E02" w:rsidRDefault="00697E02" w:rsidP="00697E02">
            <w:pPr>
              <w:pStyle w:val="TableParagraph"/>
              <w:spacing w:before="71"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473" w:type="dxa"/>
          </w:tcPr>
          <w:p w:rsidR="00697E02" w:rsidRPr="0017079A" w:rsidRDefault="00BF2E58" w:rsidP="00697E02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458" w:history="1">
              <w:r w:rsidR="00697E02" w:rsidRPr="0017079A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https://resh.edu.ru/subject/lesson/1988/main/</w:t>
              </w:r>
            </w:hyperlink>
          </w:p>
        </w:tc>
      </w:tr>
      <w:tr w:rsidR="00697E02" w:rsidTr="00697E02">
        <w:trPr>
          <w:trHeight w:val="907"/>
        </w:trPr>
        <w:tc>
          <w:tcPr>
            <w:tcW w:w="426" w:type="dxa"/>
          </w:tcPr>
          <w:p w:rsidR="00697E02" w:rsidRDefault="00697E02" w:rsidP="00697E02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1.2.</w:t>
            </w:r>
          </w:p>
        </w:tc>
        <w:tc>
          <w:tcPr>
            <w:tcW w:w="2044" w:type="dxa"/>
          </w:tcPr>
          <w:p w:rsidR="00697E02" w:rsidRDefault="00697E02" w:rsidP="00697E02">
            <w:pPr>
              <w:pStyle w:val="TableParagraph"/>
              <w:spacing w:before="71"/>
              <w:rPr>
                <w:sz w:val="15"/>
              </w:rPr>
            </w:pPr>
            <w:r>
              <w:rPr>
                <w:color w:val="211E1F"/>
                <w:sz w:val="15"/>
              </w:rPr>
              <w:t>Описательная</w:t>
            </w:r>
            <w:r>
              <w:rPr>
                <w:color w:val="211E1F"/>
                <w:spacing w:val="2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статистика.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060" w:type="dxa"/>
          </w:tcPr>
          <w:p w:rsidR="00697E02" w:rsidRDefault="00697E02" w:rsidP="00697E0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5371" w:type="dxa"/>
          </w:tcPr>
          <w:p w:rsidR="00697E02" w:rsidRDefault="00697E02" w:rsidP="00697E02">
            <w:pPr>
              <w:pStyle w:val="TableParagraph"/>
              <w:spacing w:before="71" w:line="261" w:lineRule="auto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данных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изученных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характеристик;</w:t>
            </w:r>
          </w:p>
        </w:tc>
        <w:tc>
          <w:tcPr>
            <w:tcW w:w="1070" w:type="dxa"/>
          </w:tcPr>
          <w:p w:rsidR="00697E02" w:rsidRDefault="00697E02" w:rsidP="00697E02">
            <w:pPr>
              <w:pStyle w:val="TableParagraph"/>
              <w:spacing w:before="71" w:line="266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473" w:type="dxa"/>
          </w:tcPr>
          <w:p w:rsidR="00697E02" w:rsidRPr="0017079A" w:rsidRDefault="00BF2E58" w:rsidP="00697E02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459" w:history="1">
              <w:r w:rsidR="00697E02" w:rsidRPr="0017079A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https://infourok.ru/opisatelnaya-statistika-4779363.html</w:t>
              </w:r>
            </w:hyperlink>
          </w:p>
        </w:tc>
      </w:tr>
      <w:tr w:rsidR="00697E02" w:rsidTr="00697E02">
        <w:trPr>
          <w:trHeight w:val="911"/>
        </w:trPr>
        <w:tc>
          <w:tcPr>
            <w:tcW w:w="426" w:type="dxa"/>
          </w:tcPr>
          <w:p w:rsidR="00697E02" w:rsidRDefault="00697E02" w:rsidP="00697E02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2044" w:type="dxa"/>
          </w:tcPr>
          <w:p w:rsidR="00697E02" w:rsidRDefault="00697E02" w:rsidP="00697E02">
            <w:pPr>
              <w:pStyle w:val="TableParagraph"/>
              <w:spacing w:before="71"/>
              <w:rPr>
                <w:sz w:val="15"/>
              </w:rPr>
            </w:pPr>
            <w:r>
              <w:rPr>
                <w:color w:val="211E1F"/>
                <w:sz w:val="15"/>
              </w:rPr>
              <w:t>Случайная</w:t>
            </w:r>
            <w:r>
              <w:rPr>
                <w:color w:val="211E1F"/>
                <w:spacing w:val="13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изменчивость.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060" w:type="dxa"/>
          </w:tcPr>
          <w:p w:rsidR="00697E02" w:rsidRDefault="00697E02" w:rsidP="00697E0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5371" w:type="dxa"/>
          </w:tcPr>
          <w:p w:rsidR="00697E02" w:rsidRDefault="00697E02" w:rsidP="00697E02">
            <w:pPr>
              <w:pStyle w:val="TableParagraph"/>
              <w:spacing w:before="71" w:line="261" w:lineRule="auto"/>
              <w:ind w:right="299"/>
              <w:rPr>
                <w:sz w:val="15"/>
              </w:rPr>
            </w:pPr>
            <w:r>
              <w:rPr>
                <w:sz w:val="15"/>
              </w:rPr>
              <w:t>Решать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представление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группированных данных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случайной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изменчивости;</w:t>
            </w:r>
          </w:p>
        </w:tc>
        <w:tc>
          <w:tcPr>
            <w:tcW w:w="1070" w:type="dxa"/>
          </w:tcPr>
          <w:p w:rsidR="00697E02" w:rsidRDefault="00697E02" w:rsidP="00697E02">
            <w:pPr>
              <w:pStyle w:val="TableParagraph"/>
              <w:spacing w:before="71"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473" w:type="dxa"/>
          </w:tcPr>
          <w:p w:rsidR="00697E02" w:rsidRPr="0017079A" w:rsidRDefault="00BF2E58" w:rsidP="00697E02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460" w:history="1">
              <w:r w:rsidR="00697E02" w:rsidRPr="0017079A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https://yandex.ru/tutor/uroki/klass-7/funkcionalnaya-gramotnost/22-05-teoriya-veroyatnosti-statistika-i-razvitie-funkcionalnoj-gramotnosti-6-sluchajnaya-izmenchivost_4b48d8fe243e908c810ec35df2f8c1e0/</w:t>
              </w:r>
            </w:hyperlink>
          </w:p>
        </w:tc>
      </w:tr>
      <w:tr w:rsidR="00697E02" w:rsidTr="00697E02">
        <w:trPr>
          <w:trHeight w:val="906"/>
        </w:trPr>
        <w:tc>
          <w:tcPr>
            <w:tcW w:w="426" w:type="dxa"/>
          </w:tcPr>
          <w:p w:rsidR="00697E02" w:rsidRDefault="00697E02" w:rsidP="00697E02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2044" w:type="dxa"/>
          </w:tcPr>
          <w:p w:rsidR="00697E02" w:rsidRDefault="00697E02" w:rsidP="00697E02">
            <w:pPr>
              <w:pStyle w:val="TableParagraph"/>
              <w:spacing w:before="71"/>
              <w:rPr>
                <w:sz w:val="15"/>
              </w:rPr>
            </w:pPr>
            <w:proofErr w:type="gramStart"/>
            <w:r>
              <w:rPr>
                <w:color w:val="211E1F"/>
                <w:sz w:val="15"/>
              </w:rPr>
              <w:t>Средние</w:t>
            </w:r>
            <w:proofErr w:type="gramEnd"/>
            <w:r>
              <w:rPr>
                <w:color w:val="211E1F"/>
                <w:spacing w:val="1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числового</w:t>
            </w:r>
            <w:r>
              <w:rPr>
                <w:color w:val="211E1F"/>
                <w:spacing w:val="14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набора.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060" w:type="dxa"/>
          </w:tcPr>
          <w:p w:rsidR="00697E02" w:rsidRDefault="00697E02" w:rsidP="00697E0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5371" w:type="dxa"/>
          </w:tcPr>
          <w:p w:rsidR="00697E02" w:rsidRDefault="00697E02" w:rsidP="00697E02">
            <w:pPr>
              <w:pStyle w:val="TableParagraph"/>
              <w:spacing w:before="71" w:line="261" w:lineRule="auto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данных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изученных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характеристик;</w:t>
            </w:r>
          </w:p>
        </w:tc>
        <w:tc>
          <w:tcPr>
            <w:tcW w:w="1070" w:type="dxa"/>
          </w:tcPr>
          <w:p w:rsidR="00697E02" w:rsidRDefault="00697E02" w:rsidP="00697E02">
            <w:pPr>
              <w:pStyle w:val="TableParagraph"/>
              <w:spacing w:before="71"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473" w:type="dxa"/>
          </w:tcPr>
          <w:p w:rsidR="00697E02" w:rsidRPr="00AF2DC1" w:rsidRDefault="00697E02" w:rsidP="00697E02">
            <w:pPr>
              <w:rPr>
                <w:sz w:val="16"/>
                <w:szCs w:val="16"/>
                <w:lang w:eastAsia="ru-RU"/>
              </w:rPr>
            </w:pPr>
          </w:p>
        </w:tc>
      </w:tr>
      <w:tr w:rsidR="00697E02" w:rsidTr="00697E02">
        <w:trPr>
          <w:trHeight w:val="911"/>
        </w:trPr>
        <w:tc>
          <w:tcPr>
            <w:tcW w:w="426" w:type="dxa"/>
          </w:tcPr>
          <w:p w:rsidR="00697E02" w:rsidRDefault="00697E02" w:rsidP="00697E02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2044" w:type="dxa"/>
          </w:tcPr>
          <w:p w:rsidR="00697E02" w:rsidRDefault="00697E02" w:rsidP="00697E02">
            <w:pPr>
              <w:pStyle w:val="TableParagraph"/>
              <w:spacing w:before="71"/>
              <w:rPr>
                <w:sz w:val="15"/>
              </w:rPr>
            </w:pPr>
            <w:r>
              <w:rPr>
                <w:color w:val="211E1F"/>
                <w:sz w:val="15"/>
              </w:rPr>
              <w:t>Случайные</w:t>
            </w:r>
            <w:r>
              <w:rPr>
                <w:color w:val="211E1F"/>
                <w:spacing w:val="13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события.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060" w:type="dxa"/>
          </w:tcPr>
          <w:p w:rsidR="00697E02" w:rsidRDefault="00697E02" w:rsidP="00697E0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5371" w:type="dxa"/>
          </w:tcPr>
          <w:p w:rsidR="00697E02" w:rsidRDefault="00697E02" w:rsidP="00697E02">
            <w:pPr>
              <w:pStyle w:val="TableParagraph"/>
              <w:spacing w:before="71" w:line="264" w:lineRule="auto"/>
              <w:rPr>
                <w:sz w:val="15"/>
              </w:rPr>
            </w:pPr>
            <w:r>
              <w:rPr>
                <w:sz w:val="15"/>
              </w:rPr>
              <w:t>Решать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частоты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случайных событий,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случайных событий,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маловероятных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достоверных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случайных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человека;</w:t>
            </w:r>
          </w:p>
        </w:tc>
        <w:tc>
          <w:tcPr>
            <w:tcW w:w="1070" w:type="dxa"/>
          </w:tcPr>
          <w:p w:rsidR="00697E02" w:rsidRDefault="00697E02" w:rsidP="00697E02">
            <w:pPr>
              <w:pStyle w:val="TableParagraph"/>
              <w:spacing w:before="71"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473" w:type="dxa"/>
          </w:tcPr>
          <w:p w:rsidR="00697E02" w:rsidRPr="00AF2DC1" w:rsidRDefault="00BF2E58" w:rsidP="00697E02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461" w:history="1">
              <w:r w:rsidR="00697E02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https://resh.edu.ru/subject/lesson/2571/start/</w:t>
              </w:r>
            </w:hyperlink>
            <w:r w:rsidR="00697E02" w:rsidRPr="00AF2DC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7E02" w:rsidTr="00697E02">
        <w:trPr>
          <w:trHeight w:val="907"/>
        </w:trPr>
        <w:tc>
          <w:tcPr>
            <w:tcW w:w="426" w:type="dxa"/>
          </w:tcPr>
          <w:p w:rsidR="00697E02" w:rsidRDefault="00697E02" w:rsidP="00697E02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2044" w:type="dxa"/>
          </w:tcPr>
          <w:p w:rsidR="00697E02" w:rsidRDefault="00697E02" w:rsidP="00697E02">
            <w:pPr>
              <w:pStyle w:val="TableParagraph"/>
              <w:spacing w:before="71"/>
              <w:rPr>
                <w:sz w:val="15"/>
              </w:rPr>
            </w:pPr>
            <w:r>
              <w:rPr>
                <w:color w:val="211E1F"/>
                <w:sz w:val="15"/>
              </w:rPr>
              <w:t>Вероятности</w:t>
            </w:r>
            <w:r>
              <w:rPr>
                <w:color w:val="211E1F"/>
                <w:spacing w:val="1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и</w:t>
            </w:r>
            <w:r>
              <w:rPr>
                <w:color w:val="211E1F"/>
                <w:spacing w:val="1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частоты.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060" w:type="dxa"/>
          </w:tcPr>
          <w:p w:rsidR="00697E02" w:rsidRDefault="00697E02" w:rsidP="00697E0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5371" w:type="dxa"/>
          </w:tcPr>
          <w:p w:rsidR="00697E02" w:rsidRDefault="00697E02" w:rsidP="00697E02">
            <w:pPr>
              <w:pStyle w:val="TableParagraph"/>
              <w:spacing w:before="71" w:line="264" w:lineRule="auto"/>
              <w:rPr>
                <w:sz w:val="15"/>
              </w:rPr>
            </w:pPr>
            <w:r>
              <w:rPr>
                <w:sz w:val="15"/>
              </w:rPr>
              <w:t>Решать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частоты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случайных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случайных событий,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маловероятных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достоверных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случайных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человека;</w:t>
            </w:r>
          </w:p>
        </w:tc>
        <w:tc>
          <w:tcPr>
            <w:tcW w:w="1070" w:type="dxa"/>
          </w:tcPr>
          <w:p w:rsidR="00697E02" w:rsidRDefault="00697E02" w:rsidP="00697E02">
            <w:pPr>
              <w:pStyle w:val="TableParagraph"/>
              <w:spacing w:before="71" w:line="266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473" w:type="dxa"/>
          </w:tcPr>
          <w:p w:rsidR="00697E02" w:rsidRPr="00AF2DC1" w:rsidRDefault="00BF2E58" w:rsidP="00697E02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462" w:history="1">
              <w:r w:rsidR="00697E02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https://foxford.ru/wiki/matematika/veroyatnost-sluchaynogo-sobytiya</w:t>
              </w:r>
            </w:hyperlink>
          </w:p>
        </w:tc>
      </w:tr>
      <w:tr w:rsidR="00697E02" w:rsidTr="00697E02">
        <w:trPr>
          <w:trHeight w:val="783"/>
        </w:trPr>
        <w:tc>
          <w:tcPr>
            <w:tcW w:w="426" w:type="dxa"/>
          </w:tcPr>
          <w:p w:rsidR="00697E02" w:rsidRDefault="00697E02" w:rsidP="00697E02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2044" w:type="dxa"/>
          </w:tcPr>
          <w:p w:rsidR="00697E02" w:rsidRDefault="00697E02" w:rsidP="00697E02">
            <w:pPr>
              <w:pStyle w:val="TableParagraph"/>
              <w:spacing w:before="71" w:line="261" w:lineRule="auto"/>
              <w:ind w:right="183"/>
              <w:rPr>
                <w:sz w:val="15"/>
              </w:rPr>
            </w:pPr>
            <w:r>
              <w:rPr>
                <w:color w:val="211E1F"/>
                <w:sz w:val="15"/>
              </w:rPr>
              <w:t>Классические</w:t>
            </w:r>
            <w:r>
              <w:rPr>
                <w:color w:val="211E1F"/>
                <w:spacing w:val="8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модели</w:t>
            </w:r>
            <w:r>
              <w:rPr>
                <w:color w:val="211E1F"/>
                <w:spacing w:val="10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теории</w:t>
            </w:r>
            <w:r>
              <w:rPr>
                <w:color w:val="211E1F"/>
                <w:spacing w:val="10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вероятностей:</w:t>
            </w:r>
            <w:r>
              <w:rPr>
                <w:color w:val="211E1F"/>
                <w:spacing w:val="-3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монета</w:t>
            </w:r>
            <w:r>
              <w:rPr>
                <w:color w:val="211E1F"/>
                <w:spacing w:val="7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и</w:t>
            </w:r>
            <w:r>
              <w:rPr>
                <w:color w:val="211E1F"/>
                <w:spacing w:val="9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игральная</w:t>
            </w:r>
            <w:r>
              <w:rPr>
                <w:color w:val="211E1F"/>
                <w:spacing w:val="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кость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060" w:type="dxa"/>
          </w:tcPr>
          <w:p w:rsidR="00697E02" w:rsidRDefault="00697E02" w:rsidP="00697E0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5371" w:type="dxa"/>
          </w:tcPr>
          <w:p w:rsidR="00697E02" w:rsidRDefault="00697E02" w:rsidP="00697E02">
            <w:pPr>
              <w:pStyle w:val="TableParagraph"/>
              <w:spacing w:before="71" w:line="264" w:lineRule="auto"/>
              <w:rPr>
                <w:sz w:val="15"/>
              </w:rPr>
            </w:pPr>
            <w:r>
              <w:rPr>
                <w:sz w:val="15"/>
              </w:rPr>
              <w:t>Решать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частоты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случайных событий,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случайных событий,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маловероятных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достоверных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случайных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природе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жизни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человека;</w:t>
            </w:r>
          </w:p>
        </w:tc>
        <w:tc>
          <w:tcPr>
            <w:tcW w:w="1070" w:type="dxa"/>
          </w:tcPr>
          <w:p w:rsidR="00697E02" w:rsidRDefault="00697E02" w:rsidP="00697E02">
            <w:pPr>
              <w:pStyle w:val="TableParagraph"/>
              <w:spacing w:before="71" w:line="261" w:lineRule="auto"/>
              <w:ind w:left="82" w:right="134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473" w:type="dxa"/>
          </w:tcPr>
          <w:p w:rsidR="00697E02" w:rsidRPr="00AF2DC1" w:rsidRDefault="00697E02" w:rsidP="00697E02">
            <w:pPr>
              <w:rPr>
                <w:sz w:val="16"/>
                <w:szCs w:val="16"/>
                <w:lang w:eastAsia="ru-RU"/>
              </w:rPr>
            </w:pPr>
          </w:p>
        </w:tc>
      </w:tr>
      <w:tr w:rsidR="00697E02" w:rsidTr="00697E02">
        <w:trPr>
          <w:trHeight w:val="330"/>
        </w:trPr>
        <w:tc>
          <w:tcPr>
            <w:tcW w:w="2470" w:type="dxa"/>
            <w:gridSpan w:val="2"/>
          </w:tcPr>
          <w:p w:rsidR="00697E02" w:rsidRDefault="00697E02" w:rsidP="00697E02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886" w:type="dxa"/>
            <w:gridSpan w:val="6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</w:tr>
      <w:tr w:rsidR="00697E02" w:rsidTr="00697E02">
        <w:trPr>
          <w:trHeight w:val="335"/>
        </w:trPr>
        <w:tc>
          <w:tcPr>
            <w:tcW w:w="14884" w:type="dxa"/>
            <w:gridSpan w:val="9"/>
          </w:tcPr>
          <w:p w:rsidR="00697E02" w:rsidRDefault="00697E02" w:rsidP="00697E02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2.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Описательная</w:t>
            </w:r>
            <w:r>
              <w:rPr>
                <w:b/>
                <w:color w:val="211E1F"/>
                <w:spacing w:val="21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статистика.</w:t>
            </w:r>
            <w:r>
              <w:rPr>
                <w:b/>
                <w:color w:val="211E1F"/>
                <w:spacing w:val="15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Рассеивание</w:t>
            </w:r>
            <w:r>
              <w:rPr>
                <w:b/>
                <w:color w:val="211E1F"/>
                <w:spacing w:val="15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данных</w:t>
            </w:r>
          </w:p>
        </w:tc>
      </w:tr>
      <w:tr w:rsidR="00697E02" w:rsidRPr="0017079A" w:rsidTr="00697E02">
        <w:trPr>
          <w:trHeight w:val="907"/>
        </w:trPr>
        <w:tc>
          <w:tcPr>
            <w:tcW w:w="426" w:type="dxa"/>
          </w:tcPr>
          <w:p w:rsidR="00697E02" w:rsidRDefault="00697E02" w:rsidP="00697E02">
            <w:pPr>
              <w:pStyle w:val="TableParagraph"/>
              <w:spacing w:before="71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2044" w:type="dxa"/>
          </w:tcPr>
          <w:p w:rsidR="00697E02" w:rsidRDefault="00697E02" w:rsidP="00697E02">
            <w:pPr>
              <w:pStyle w:val="TableParagraph"/>
              <w:spacing w:before="71"/>
              <w:rPr>
                <w:sz w:val="15"/>
              </w:rPr>
            </w:pPr>
            <w:r>
              <w:rPr>
                <w:color w:val="211E1F"/>
                <w:sz w:val="15"/>
              </w:rPr>
              <w:t>Отклонения.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spacing w:before="7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060" w:type="dxa"/>
          </w:tcPr>
          <w:p w:rsidR="00697E02" w:rsidRDefault="00697E02" w:rsidP="00697E0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5371" w:type="dxa"/>
          </w:tcPr>
          <w:p w:rsidR="00697E02" w:rsidRDefault="00697E02" w:rsidP="00697E02">
            <w:pPr>
              <w:pStyle w:val="TableParagraph"/>
              <w:spacing w:before="71" w:line="261" w:lineRule="auto"/>
              <w:rPr>
                <w:sz w:val="15"/>
              </w:rPr>
            </w:pPr>
            <w:r>
              <w:rPr>
                <w:w w:val="95"/>
                <w:sz w:val="15"/>
              </w:rPr>
              <w:t>Осваивать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понятия: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дисперсия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стандартное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отклонение,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использовать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эти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характеристики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рассеивания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данных;</w:t>
            </w:r>
          </w:p>
        </w:tc>
        <w:tc>
          <w:tcPr>
            <w:tcW w:w="1070" w:type="dxa"/>
          </w:tcPr>
          <w:p w:rsidR="00697E02" w:rsidRDefault="00697E02" w:rsidP="00697E02">
            <w:pPr>
              <w:pStyle w:val="TableParagraph"/>
              <w:spacing w:before="71"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473" w:type="dxa"/>
          </w:tcPr>
          <w:p w:rsidR="00697E02" w:rsidRPr="00AB707B" w:rsidRDefault="00697E02" w:rsidP="00697E02">
            <w:pPr>
              <w:rPr>
                <w:lang w:eastAsia="ru-RU"/>
              </w:rPr>
            </w:pPr>
          </w:p>
        </w:tc>
      </w:tr>
    </w:tbl>
    <w:p w:rsidR="00697E02" w:rsidRDefault="00697E02" w:rsidP="00FE6A10">
      <w:pPr>
        <w:ind w:left="110"/>
        <w:rPr>
          <w:b/>
          <w:sz w:val="24"/>
          <w:szCs w:val="24"/>
        </w:rPr>
      </w:pPr>
    </w:p>
    <w:tbl>
      <w:tblPr>
        <w:tblStyle w:val="TableNormal"/>
        <w:tblW w:w="14884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016"/>
        <w:gridCol w:w="528"/>
        <w:gridCol w:w="1105"/>
        <w:gridCol w:w="1138"/>
        <w:gridCol w:w="807"/>
        <w:gridCol w:w="5353"/>
        <w:gridCol w:w="1081"/>
        <w:gridCol w:w="2462"/>
      </w:tblGrid>
      <w:tr w:rsidR="00697E02" w:rsidRPr="00AF2DC1" w:rsidTr="00697E02">
        <w:trPr>
          <w:trHeight w:val="906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2016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Дисперсия</w:t>
            </w:r>
            <w:r>
              <w:rPr>
                <w:color w:val="211E1F"/>
                <w:spacing w:val="12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числового</w:t>
            </w:r>
            <w:r>
              <w:rPr>
                <w:color w:val="211E1F"/>
                <w:spacing w:val="1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набора.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5353" w:type="dxa"/>
          </w:tcPr>
          <w:p w:rsidR="00697E02" w:rsidRDefault="00697E02" w:rsidP="00697E02"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w w:val="95"/>
                <w:sz w:val="15"/>
              </w:rPr>
              <w:t>Осваивать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понятия: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дисперсия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стандартное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отклонение,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использовать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эти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характеристики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рассеивания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данных;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462" w:type="dxa"/>
          </w:tcPr>
          <w:p w:rsidR="00697E02" w:rsidRPr="00AF2DC1" w:rsidRDefault="00BF2E58" w:rsidP="00697E02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463" w:history="1">
              <w:r w:rsidR="00697E02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https://resh.edu.ru/subject/lesson/3409/start/</w:t>
              </w:r>
            </w:hyperlink>
          </w:p>
        </w:tc>
      </w:tr>
      <w:tr w:rsidR="00697E02" w:rsidRPr="0017079A" w:rsidTr="00697E02">
        <w:trPr>
          <w:trHeight w:val="912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2016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Стандартное</w:t>
            </w:r>
            <w:r>
              <w:rPr>
                <w:color w:val="211E1F"/>
                <w:spacing w:val="19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отклонение</w:t>
            </w:r>
            <w:r>
              <w:rPr>
                <w:color w:val="211E1F"/>
                <w:spacing w:val="20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числового</w:t>
            </w:r>
            <w:r>
              <w:rPr>
                <w:color w:val="211E1F"/>
                <w:spacing w:val="10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набора.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5353" w:type="dxa"/>
          </w:tcPr>
          <w:p w:rsidR="00697E02" w:rsidRDefault="00697E02" w:rsidP="00697E02">
            <w:pPr>
              <w:pStyle w:val="TableParagraph"/>
              <w:spacing w:line="268" w:lineRule="auto"/>
              <w:rPr>
                <w:sz w:val="15"/>
              </w:rPr>
            </w:pPr>
            <w:r>
              <w:rPr>
                <w:w w:val="95"/>
                <w:sz w:val="15"/>
              </w:rPr>
              <w:t>Осваивать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понятия: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дисперсия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стандартное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отклонение,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использовать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эти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характеристики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описания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рассеивания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данных;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6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462" w:type="dxa"/>
          </w:tcPr>
          <w:p w:rsidR="00697E02" w:rsidRPr="00AF2DC1" w:rsidRDefault="00697E02" w:rsidP="00697E02">
            <w:pPr>
              <w:rPr>
                <w:sz w:val="16"/>
                <w:szCs w:val="16"/>
                <w:lang w:eastAsia="ru-RU"/>
              </w:rPr>
            </w:pPr>
          </w:p>
        </w:tc>
      </w:tr>
      <w:tr w:rsidR="00697E02" w:rsidRPr="00AF2DC1" w:rsidTr="00697E02">
        <w:trPr>
          <w:trHeight w:val="522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2.4.</w:t>
            </w:r>
          </w:p>
        </w:tc>
        <w:tc>
          <w:tcPr>
            <w:tcW w:w="2016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Диаграммы</w:t>
            </w:r>
            <w:r>
              <w:rPr>
                <w:color w:val="211E1F"/>
                <w:spacing w:val="1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рассеивания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5353" w:type="dxa"/>
          </w:tcPr>
          <w:p w:rsidR="00697E02" w:rsidRDefault="00697E02" w:rsidP="00697E02"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sz w:val="15"/>
              </w:rPr>
              <w:t>Строить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диаграммы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рассеивания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имеющимся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данным,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компьютера;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1" w:lineRule="auto"/>
              <w:ind w:left="8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462" w:type="dxa"/>
          </w:tcPr>
          <w:p w:rsidR="00697E02" w:rsidRPr="00AF2DC1" w:rsidRDefault="00BF2E58" w:rsidP="00697E02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464" w:history="1">
              <w:r w:rsidR="00697E02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https://resh.edu.ru/subject/lesson/1301/</w:t>
              </w:r>
            </w:hyperlink>
            <w:r w:rsidR="00697E02" w:rsidRPr="00AF2DC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7E02" w:rsidTr="00697E02">
        <w:trPr>
          <w:trHeight w:val="335"/>
        </w:trPr>
        <w:tc>
          <w:tcPr>
            <w:tcW w:w="2410" w:type="dxa"/>
            <w:gridSpan w:val="2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946" w:type="dxa"/>
            <w:gridSpan w:val="6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</w:tr>
      <w:tr w:rsidR="00697E02" w:rsidTr="00697E02">
        <w:trPr>
          <w:trHeight w:val="330"/>
        </w:trPr>
        <w:tc>
          <w:tcPr>
            <w:tcW w:w="14884" w:type="dxa"/>
            <w:gridSpan w:val="9"/>
          </w:tcPr>
          <w:p w:rsidR="00697E02" w:rsidRDefault="00697E02" w:rsidP="00697E0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3.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Множества</w:t>
            </w:r>
          </w:p>
        </w:tc>
      </w:tr>
      <w:tr w:rsidR="00697E02" w:rsidTr="00697E02">
        <w:trPr>
          <w:trHeight w:val="912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2016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Множество,</w:t>
            </w:r>
            <w:r>
              <w:rPr>
                <w:color w:val="211E1F"/>
                <w:spacing w:val="18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подмножество.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5353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понятия: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множество,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элемент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множества,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подмножество;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6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462" w:type="dxa"/>
          </w:tcPr>
          <w:p w:rsidR="00697E02" w:rsidRPr="00AF2DC1" w:rsidRDefault="00BF2E58" w:rsidP="00697E02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465" w:history="1">
              <w:r w:rsidR="00697E02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https://foxford.ru/wiki/matematika/mnogestvoelementmnogestva</w:t>
              </w:r>
            </w:hyperlink>
          </w:p>
        </w:tc>
      </w:tr>
      <w:tr w:rsidR="00697E02" w:rsidTr="00697E02">
        <w:trPr>
          <w:trHeight w:val="906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2016" w:type="dxa"/>
          </w:tcPr>
          <w:p w:rsidR="00697E02" w:rsidRDefault="00697E02" w:rsidP="00697E02"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color w:val="211E1F"/>
                <w:sz w:val="15"/>
              </w:rPr>
              <w:t>Операции над</w:t>
            </w:r>
            <w:r>
              <w:rPr>
                <w:color w:val="211E1F"/>
                <w:spacing w:val="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множествами: объединение,</w:t>
            </w:r>
            <w:r>
              <w:rPr>
                <w:color w:val="211E1F"/>
                <w:spacing w:val="-3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пересечение,</w:t>
            </w:r>
            <w:r>
              <w:rPr>
                <w:color w:val="211E1F"/>
                <w:spacing w:val="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дополнение.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5353" w:type="dxa"/>
          </w:tcPr>
          <w:p w:rsidR="00697E02" w:rsidRDefault="00697E02" w:rsidP="00697E02">
            <w:pPr>
              <w:pStyle w:val="TableParagraph"/>
              <w:spacing w:line="261" w:lineRule="auto"/>
              <w:ind w:right="299"/>
              <w:rPr>
                <w:sz w:val="15"/>
              </w:rPr>
            </w:pPr>
            <w:r>
              <w:rPr>
                <w:sz w:val="15"/>
              </w:rPr>
              <w:t>Выполнять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операции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множествами: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объединение,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пересечение,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дополнение;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462" w:type="dxa"/>
          </w:tcPr>
          <w:p w:rsidR="00697E02" w:rsidRPr="00AF2DC1" w:rsidRDefault="00BF2E58" w:rsidP="00697E02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466" w:history="1">
              <w:r w:rsidR="00697E02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https://foxford.ru/wiki/matematika/peresechenie-ob-edinenie-i-raznost-chislovyh-mnozhestv</w:t>
              </w:r>
            </w:hyperlink>
          </w:p>
        </w:tc>
      </w:tr>
      <w:tr w:rsidR="00697E02" w:rsidTr="00697E02">
        <w:trPr>
          <w:trHeight w:val="911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2016" w:type="dxa"/>
          </w:tcPr>
          <w:p w:rsidR="00697E02" w:rsidRDefault="00697E02" w:rsidP="00697E02">
            <w:pPr>
              <w:pStyle w:val="TableParagraph"/>
              <w:spacing w:line="264" w:lineRule="auto"/>
              <w:ind w:right="183"/>
              <w:rPr>
                <w:sz w:val="15"/>
              </w:rPr>
            </w:pPr>
            <w:r>
              <w:rPr>
                <w:color w:val="211E1F"/>
                <w:sz w:val="15"/>
              </w:rPr>
              <w:t>Свойства</w:t>
            </w:r>
            <w:r>
              <w:rPr>
                <w:color w:val="211E1F"/>
                <w:spacing w:val="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операций над множествами:</w:t>
            </w:r>
            <w:r>
              <w:rPr>
                <w:color w:val="211E1F"/>
                <w:spacing w:val="-3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переместительное,</w:t>
            </w:r>
            <w:r>
              <w:rPr>
                <w:color w:val="211E1F"/>
                <w:spacing w:val="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сочетательное,</w:t>
            </w:r>
            <w:r>
              <w:rPr>
                <w:color w:val="211E1F"/>
                <w:spacing w:val="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распределительное,</w:t>
            </w:r>
            <w:r>
              <w:rPr>
                <w:color w:val="211E1F"/>
                <w:spacing w:val="1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включения.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5353" w:type="dxa"/>
          </w:tcPr>
          <w:p w:rsidR="00697E02" w:rsidRDefault="00697E02" w:rsidP="00697E02">
            <w:pPr>
              <w:pStyle w:val="TableParagraph"/>
              <w:spacing w:line="266" w:lineRule="auto"/>
              <w:ind w:right="299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свойства: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переместительное,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сочетательное,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распределительное,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включения;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462" w:type="dxa"/>
          </w:tcPr>
          <w:p w:rsidR="00697E02" w:rsidRPr="00AF2DC1" w:rsidRDefault="00697E02" w:rsidP="00697E02">
            <w:pPr>
              <w:rPr>
                <w:sz w:val="16"/>
                <w:szCs w:val="16"/>
                <w:lang w:eastAsia="ru-RU"/>
              </w:rPr>
            </w:pPr>
          </w:p>
        </w:tc>
      </w:tr>
      <w:tr w:rsidR="00697E02" w:rsidTr="00697E02">
        <w:trPr>
          <w:trHeight w:val="715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2016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Графическое</w:t>
            </w:r>
            <w:r>
              <w:rPr>
                <w:color w:val="211E1F"/>
                <w:spacing w:val="18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представление</w:t>
            </w:r>
            <w:r>
              <w:rPr>
                <w:color w:val="211E1F"/>
                <w:spacing w:val="1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множеств.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5353" w:type="dxa"/>
          </w:tcPr>
          <w:p w:rsidR="00697E02" w:rsidRDefault="00697E02" w:rsidP="00697E02">
            <w:pPr>
              <w:pStyle w:val="TableParagraph"/>
              <w:spacing w:line="264" w:lineRule="auto"/>
              <w:ind w:right="65"/>
              <w:rPr>
                <w:sz w:val="15"/>
              </w:rPr>
            </w:pPr>
            <w:r>
              <w:rPr>
                <w:sz w:val="15"/>
              </w:rPr>
              <w:t>Использовать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графическое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множе</w:t>
            </w:r>
            <w:proofErr w:type="gramStart"/>
            <w:r>
              <w:rPr>
                <w:sz w:val="15"/>
              </w:rPr>
              <w:t>ств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</w:t>
            </w:r>
            <w:proofErr w:type="gramEnd"/>
            <w:r>
              <w:rPr>
                <w:sz w:val="15"/>
              </w:rPr>
              <w:t>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описании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z w:val="15"/>
              </w:rPr>
              <w:t>реальных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процессов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явлений,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решении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 из других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курсов;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1" w:lineRule="auto"/>
              <w:ind w:left="8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462" w:type="dxa"/>
          </w:tcPr>
          <w:p w:rsidR="00697E02" w:rsidRPr="00AF2DC1" w:rsidRDefault="00697E02" w:rsidP="00697E02">
            <w:pPr>
              <w:rPr>
                <w:sz w:val="16"/>
                <w:szCs w:val="16"/>
                <w:lang w:eastAsia="ru-RU"/>
              </w:rPr>
            </w:pPr>
          </w:p>
        </w:tc>
      </w:tr>
      <w:tr w:rsidR="00697E02" w:rsidTr="00697E02">
        <w:trPr>
          <w:trHeight w:val="335"/>
        </w:trPr>
        <w:tc>
          <w:tcPr>
            <w:tcW w:w="2410" w:type="dxa"/>
            <w:gridSpan w:val="2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946" w:type="dxa"/>
            <w:gridSpan w:val="6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</w:tr>
      <w:tr w:rsidR="00697E02" w:rsidTr="00697E02">
        <w:trPr>
          <w:trHeight w:val="331"/>
        </w:trPr>
        <w:tc>
          <w:tcPr>
            <w:tcW w:w="14884" w:type="dxa"/>
            <w:gridSpan w:val="9"/>
          </w:tcPr>
          <w:p w:rsidR="00697E02" w:rsidRDefault="00697E02" w:rsidP="00697E0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Вероятность</w:t>
            </w:r>
            <w:r>
              <w:rPr>
                <w:b/>
                <w:color w:val="211E1F"/>
                <w:spacing w:val="14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случайного</w:t>
            </w:r>
            <w:r>
              <w:rPr>
                <w:b/>
                <w:color w:val="211E1F"/>
                <w:spacing w:val="15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события</w:t>
            </w:r>
          </w:p>
        </w:tc>
      </w:tr>
      <w:tr w:rsidR="00697E02" w:rsidTr="00697E02">
        <w:trPr>
          <w:trHeight w:val="911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2016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Элементарные</w:t>
            </w:r>
            <w:r>
              <w:rPr>
                <w:color w:val="211E1F"/>
                <w:spacing w:val="29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события.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5353" w:type="dxa"/>
          </w:tcPr>
          <w:p w:rsidR="00697E02" w:rsidRDefault="00697E02" w:rsidP="00697E02">
            <w:pPr>
              <w:pStyle w:val="TableParagraph"/>
              <w:spacing w:line="264" w:lineRule="auto"/>
              <w:ind w:right="299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понятия: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элементарное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событие,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случайное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событие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совокупность благоприятствующих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элементарных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равновозможные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элементарные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события;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462" w:type="dxa"/>
          </w:tcPr>
          <w:p w:rsidR="00697E02" w:rsidRPr="00AF2DC1" w:rsidRDefault="00BF2E58" w:rsidP="00697E02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467" w:history="1">
              <w:r w:rsidR="00697E02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https://www.yaklass.ru/p/algebra/11-klass/nachalnye-svedeniia-teorii-veroiatnostei-9277/kakie-byvaiut-sluchainye-sobytiia-12794</w:t>
              </w:r>
            </w:hyperlink>
            <w:r w:rsidR="00697E02" w:rsidRPr="00AF2DC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7E02" w:rsidTr="00697E02">
        <w:trPr>
          <w:trHeight w:val="907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2016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Случайные</w:t>
            </w:r>
            <w:r>
              <w:rPr>
                <w:color w:val="211E1F"/>
                <w:spacing w:val="13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события.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5353" w:type="dxa"/>
          </w:tcPr>
          <w:p w:rsidR="00697E02" w:rsidRDefault="00697E02" w:rsidP="00697E02"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вычисление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вероятностей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вероятностям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элементарных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случайного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опыта;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462" w:type="dxa"/>
          </w:tcPr>
          <w:p w:rsidR="00697E02" w:rsidRPr="00AF2DC1" w:rsidRDefault="00BF2E58" w:rsidP="00697E02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468" w:history="1">
              <w:r w:rsidR="00697E02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https://www.yaklass.ru/p/algebra/11-klass/nachalnye-svedeniia-teorii-veroiatnostei-9277/kakie-byvaiut-sluchainye-sobytiia-12794</w:t>
              </w:r>
            </w:hyperlink>
          </w:p>
        </w:tc>
      </w:tr>
      <w:tr w:rsidR="00697E02" w:rsidTr="00697E02">
        <w:trPr>
          <w:trHeight w:val="911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2016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Благоприятствующие</w:t>
            </w:r>
            <w:r>
              <w:rPr>
                <w:color w:val="211E1F"/>
                <w:spacing w:val="2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элементарные</w:t>
            </w:r>
            <w:r>
              <w:rPr>
                <w:color w:val="211E1F"/>
                <w:spacing w:val="2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события.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5353" w:type="dxa"/>
          </w:tcPr>
          <w:p w:rsidR="00697E02" w:rsidRDefault="00697E02" w:rsidP="00697E0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вычисление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вероятностей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вероятностям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элементарных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случайного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опыта;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462" w:type="dxa"/>
          </w:tcPr>
          <w:p w:rsidR="00697E02" w:rsidRPr="00AF2DC1" w:rsidRDefault="00BF2E58" w:rsidP="00697E02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469" w:history="1">
              <w:r w:rsidR="00697E02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https://www.yaklass.ru/p/ege/matematika2022/ege-trenazher-profilnyi-uroven-6670658/nakhozhdenie-veroiatnosti-sobytiia-zadanie-2-6645636/re-6e3f250c-d096-4aad-bef3-6ed647eb94c8</w:t>
              </w:r>
            </w:hyperlink>
          </w:p>
        </w:tc>
      </w:tr>
    </w:tbl>
    <w:p w:rsidR="00A32991" w:rsidRDefault="00A32991" w:rsidP="00FE6A10">
      <w:pPr>
        <w:ind w:left="110"/>
        <w:rPr>
          <w:b/>
          <w:sz w:val="24"/>
          <w:szCs w:val="24"/>
        </w:rPr>
      </w:pPr>
    </w:p>
    <w:tbl>
      <w:tblPr>
        <w:tblStyle w:val="TableNormal"/>
        <w:tblW w:w="1502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753"/>
        <w:gridCol w:w="528"/>
        <w:gridCol w:w="1105"/>
        <w:gridCol w:w="1138"/>
        <w:gridCol w:w="807"/>
        <w:gridCol w:w="4616"/>
        <w:gridCol w:w="1081"/>
        <w:gridCol w:w="2604"/>
      </w:tblGrid>
      <w:tr w:rsidR="00697E02" w:rsidTr="00697E02">
        <w:trPr>
          <w:trHeight w:val="906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4.4.</w:t>
            </w:r>
          </w:p>
        </w:tc>
        <w:tc>
          <w:tcPr>
            <w:tcW w:w="2753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Вероятности</w:t>
            </w:r>
            <w:r>
              <w:rPr>
                <w:color w:val="211E1F"/>
                <w:spacing w:val="18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событий.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spacing w:line="261" w:lineRule="auto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вычисление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вероятностей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вероятностям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элементарных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событий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случайного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опыта;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04" w:type="dxa"/>
          </w:tcPr>
          <w:p w:rsidR="00697E02" w:rsidRPr="00AF2DC1" w:rsidRDefault="00BF2E58" w:rsidP="00697E02">
            <w:pPr>
              <w:spacing w:line="0" w:lineRule="atLeast"/>
              <w:rPr>
                <w:sz w:val="14"/>
                <w:szCs w:val="14"/>
                <w:lang w:eastAsia="ru-RU"/>
              </w:rPr>
            </w:pPr>
            <w:hyperlink r:id="rId470" w:history="1">
              <w:r w:rsidR="00697E02" w:rsidRPr="00AF2DC1">
                <w:rPr>
                  <w:color w:val="0000FF"/>
                  <w:sz w:val="14"/>
                  <w:szCs w:val="14"/>
                  <w:u w:val="single"/>
                  <w:lang w:eastAsia="ru-RU"/>
                </w:rPr>
                <w:t>https://www.yaklass.ru/p/algebra/9-klass/elementy-kombinatoriki-statistiki-i-teorii-veroiatnostei-10205/elementy-teorii-veroiatnosti-nakhozhdenie-veroiatnosti-12691</w:t>
              </w:r>
            </w:hyperlink>
            <w:r w:rsidR="00697E02" w:rsidRPr="00AF2DC1">
              <w:rPr>
                <w:color w:val="0000FF"/>
                <w:sz w:val="14"/>
                <w:szCs w:val="14"/>
                <w:u w:val="single"/>
                <w:lang w:eastAsia="ru-RU"/>
              </w:rPr>
              <w:br/>
            </w:r>
            <w:hyperlink r:id="rId471" w:history="1">
              <w:r w:rsidR="00697E02" w:rsidRPr="00AF2DC1">
                <w:rPr>
                  <w:color w:val="0000FF"/>
                  <w:sz w:val="14"/>
                  <w:szCs w:val="14"/>
                  <w:u w:val="single"/>
                  <w:lang w:eastAsia="ru-RU"/>
                </w:rPr>
                <w:t>https://www.yaklass.ru/p/algebra/11-klass/nachalnye-svedeniia-teorii-veroiatnostei-9277/veroiatnost-sobytiia-927</w:t>
              </w:r>
            </w:hyperlink>
            <w:r w:rsidR="00697E02" w:rsidRPr="00AF2DC1">
              <w:rPr>
                <w:color w:val="1155CC"/>
                <w:sz w:val="14"/>
                <w:szCs w:val="14"/>
                <w:u w:val="single"/>
                <w:lang w:eastAsia="ru-RU"/>
              </w:rPr>
              <w:t>8</w:t>
            </w:r>
            <w:r w:rsidR="00697E02" w:rsidRPr="00AF2DC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7E02" w:rsidTr="00697E02">
        <w:trPr>
          <w:trHeight w:val="912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4.5.</w:t>
            </w:r>
          </w:p>
        </w:tc>
        <w:tc>
          <w:tcPr>
            <w:tcW w:w="2753" w:type="dxa"/>
          </w:tcPr>
          <w:p w:rsidR="00697E02" w:rsidRDefault="00697E02" w:rsidP="00697E02">
            <w:pPr>
              <w:pStyle w:val="TableParagraph"/>
              <w:spacing w:line="268" w:lineRule="auto"/>
              <w:rPr>
                <w:sz w:val="15"/>
              </w:rPr>
            </w:pPr>
            <w:r>
              <w:rPr>
                <w:color w:val="211E1F"/>
                <w:sz w:val="15"/>
              </w:rPr>
              <w:t>Опыты с равновозможными</w:t>
            </w:r>
            <w:r>
              <w:rPr>
                <w:color w:val="211E1F"/>
                <w:spacing w:val="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элементарными</w:t>
            </w:r>
            <w:r>
              <w:rPr>
                <w:color w:val="211E1F"/>
                <w:spacing w:val="-3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событиями.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spacing w:line="264" w:lineRule="auto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вычисление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вероятностей событий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опытах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равновозможными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элементарными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событиями,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компьютера;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6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04" w:type="dxa"/>
          </w:tcPr>
          <w:p w:rsidR="00697E02" w:rsidRPr="00AF2DC1" w:rsidRDefault="00BF2E58" w:rsidP="00697E02">
            <w:pPr>
              <w:spacing w:line="0" w:lineRule="atLeast"/>
              <w:rPr>
                <w:sz w:val="14"/>
                <w:szCs w:val="14"/>
                <w:lang w:eastAsia="ru-RU"/>
              </w:rPr>
            </w:pPr>
            <w:hyperlink r:id="rId472" w:history="1">
              <w:r w:rsidR="00697E02" w:rsidRPr="00AF2DC1">
                <w:rPr>
                  <w:color w:val="0000FF"/>
                  <w:sz w:val="14"/>
                  <w:szCs w:val="14"/>
                  <w:u w:val="single"/>
                  <w:lang w:eastAsia="ru-RU"/>
                </w:rPr>
                <w:t>https://www.yaklass.ru/p/algebra/9-klass/elementy-kombinatoriki-statistiki-i-teorii-veroiatnostei-10205/elementy-teorii-veroiatnosti-nakhozhdenie-veroiatnosti-12691/re-bdb9810f-c34b-44a9-bea4-c73c7c1120ff</w:t>
              </w:r>
            </w:hyperlink>
            <w:r w:rsidR="00697E02" w:rsidRPr="00AF2DC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7E02" w:rsidTr="00697E02">
        <w:trPr>
          <w:trHeight w:val="715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4.6.</w:t>
            </w:r>
          </w:p>
        </w:tc>
        <w:tc>
          <w:tcPr>
            <w:tcW w:w="2753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Случайный</w:t>
            </w:r>
            <w:r>
              <w:rPr>
                <w:color w:val="211E1F"/>
                <w:spacing w:val="12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выбор.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spacing w:line="264" w:lineRule="auto"/>
              <w:rPr>
                <w:sz w:val="15"/>
              </w:rPr>
            </w:pPr>
            <w:r>
              <w:rPr>
                <w:sz w:val="15"/>
              </w:rPr>
              <w:t>Решать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вычисление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вероятностей событий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опытах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равновозможными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элементарными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событиями,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компьютера;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4" w:lineRule="auto"/>
              <w:ind w:left="82" w:right="46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зачет;</w:t>
            </w:r>
          </w:p>
        </w:tc>
        <w:tc>
          <w:tcPr>
            <w:tcW w:w="2604" w:type="dxa"/>
          </w:tcPr>
          <w:p w:rsidR="00697E02" w:rsidRPr="00AF2DC1" w:rsidRDefault="00BF2E58" w:rsidP="00697E02">
            <w:pPr>
              <w:spacing w:line="0" w:lineRule="atLeast"/>
              <w:rPr>
                <w:sz w:val="14"/>
                <w:szCs w:val="14"/>
                <w:lang w:eastAsia="ru-RU"/>
              </w:rPr>
            </w:pPr>
            <w:hyperlink r:id="rId473" w:history="1">
              <w:r w:rsidR="00697E02" w:rsidRPr="00AF2DC1">
                <w:rPr>
                  <w:color w:val="0000FF"/>
                  <w:sz w:val="14"/>
                  <w:szCs w:val="14"/>
                  <w:u w:val="single"/>
                  <w:lang w:eastAsia="ru-RU"/>
                </w:rPr>
                <w:t>https://www.yaklass.ru/p/algebra/9-klass/elementy-kombinatoriki-statistiki-i-teorii-veroiatnostei-10205/elementy-teorii-veroiatnosti-nakhozhdenie-veroiatnosti-12691/re-bdb9810f-c34b-44a9-bea4-c73c7c1120ff</w:t>
              </w:r>
            </w:hyperlink>
            <w:r w:rsidR="00697E02" w:rsidRPr="00AF2DC1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697E02" w:rsidTr="00697E02">
        <w:trPr>
          <w:trHeight w:val="719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4.7.</w:t>
            </w:r>
          </w:p>
        </w:tc>
        <w:tc>
          <w:tcPr>
            <w:tcW w:w="2753" w:type="dxa"/>
          </w:tcPr>
          <w:p w:rsidR="00697E02" w:rsidRDefault="00697E02" w:rsidP="00697E0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color w:val="211E1F"/>
                <w:sz w:val="15"/>
              </w:rPr>
              <w:t>Практическая</w:t>
            </w:r>
            <w:r>
              <w:rPr>
                <w:color w:val="211E1F"/>
                <w:spacing w:val="6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работа</w:t>
            </w:r>
            <w:r>
              <w:rPr>
                <w:color w:val="211E1F"/>
                <w:spacing w:val="9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«Опыты</w:t>
            </w:r>
            <w:r>
              <w:rPr>
                <w:color w:val="211E1F"/>
                <w:spacing w:val="10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</w:t>
            </w:r>
            <w:r>
              <w:rPr>
                <w:color w:val="211E1F"/>
                <w:spacing w:val="1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равновозможными</w:t>
            </w:r>
            <w:r>
              <w:rPr>
                <w:color w:val="211E1F"/>
                <w:spacing w:val="-3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элементарными</w:t>
            </w:r>
            <w:r>
              <w:rPr>
                <w:color w:val="211E1F"/>
                <w:spacing w:val="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событиями»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spacing w:line="264" w:lineRule="auto"/>
              <w:ind w:right="65"/>
              <w:rPr>
                <w:sz w:val="15"/>
              </w:rPr>
            </w:pPr>
            <w:r>
              <w:rPr>
                <w:sz w:val="15"/>
              </w:rPr>
              <w:t>Проводить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изучать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опыты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равновозможными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элементарными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событиями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монет,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костей,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других моделей)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работы;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604" w:type="dxa"/>
          </w:tcPr>
          <w:p w:rsidR="00697E02" w:rsidRPr="00AF2DC1" w:rsidRDefault="00697E02" w:rsidP="00697E02">
            <w:pPr>
              <w:rPr>
                <w:sz w:val="16"/>
                <w:szCs w:val="16"/>
                <w:lang w:eastAsia="ru-RU"/>
              </w:rPr>
            </w:pPr>
          </w:p>
        </w:tc>
      </w:tr>
      <w:tr w:rsidR="00697E02" w:rsidTr="00697E02">
        <w:trPr>
          <w:trHeight w:val="331"/>
        </w:trPr>
        <w:tc>
          <w:tcPr>
            <w:tcW w:w="3147" w:type="dxa"/>
            <w:gridSpan w:val="2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2604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</w:tr>
      <w:tr w:rsidR="00697E02" w:rsidTr="00697E02">
        <w:trPr>
          <w:trHeight w:val="335"/>
        </w:trPr>
        <w:tc>
          <w:tcPr>
            <w:tcW w:w="15026" w:type="dxa"/>
            <w:gridSpan w:val="9"/>
          </w:tcPr>
          <w:p w:rsidR="00697E02" w:rsidRDefault="00697E02" w:rsidP="00697E0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5.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Введение</w:t>
            </w:r>
            <w:r>
              <w:rPr>
                <w:b/>
                <w:color w:val="211E1F"/>
                <w:spacing w:val="9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в</w:t>
            </w:r>
            <w:r>
              <w:rPr>
                <w:b/>
                <w:color w:val="211E1F"/>
                <w:spacing w:val="1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теорию</w:t>
            </w:r>
            <w:r>
              <w:rPr>
                <w:b/>
                <w:color w:val="211E1F"/>
                <w:spacing w:val="8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графов</w:t>
            </w:r>
          </w:p>
        </w:tc>
      </w:tr>
      <w:tr w:rsidR="00697E02" w:rsidTr="00697E02">
        <w:trPr>
          <w:trHeight w:val="906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2753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Дерево.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spacing w:line="261" w:lineRule="auto"/>
              <w:ind w:right="299"/>
              <w:rPr>
                <w:sz w:val="15"/>
              </w:rPr>
            </w:pPr>
            <w:r>
              <w:rPr>
                <w:sz w:val="15"/>
              </w:rPr>
              <w:t>Осваивать понятия: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дерево как граф без цикла,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висячая вершина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(лист),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ветвь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дерева,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путь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дереве,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диаметр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дерева;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04" w:type="dxa"/>
          </w:tcPr>
          <w:p w:rsidR="00697E02" w:rsidRPr="00AF2DC1" w:rsidRDefault="00BF2E58" w:rsidP="00697E02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74" w:history="1">
              <w:r w:rsidR="00697E02" w:rsidRPr="00AF2DC1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https://foxford.ru/wiki/matematika/polnyj-graf</w:t>
              </w:r>
            </w:hyperlink>
            <w:r w:rsidR="00697E02" w:rsidRPr="00AF2DC1">
              <w:rPr>
                <w:color w:val="0000FF"/>
                <w:sz w:val="18"/>
                <w:szCs w:val="18"/>
                <w:u w:val="single"/>
                <w:lang w:eastAsia="ru-RU"/>
              </w:rPr>
              <w:br/>
            </w:r>
            <w:r w:rsidR="00697E02" w:rsidRPr="00AF2DC1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7E02" w:rsidTr="00697E02">
        <w:trPr>
          <w:trHeight w:val="911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5.2.</w:t>
            </w:r>
          </w:p>
        </w:tc>
        <w:tc>
          <w:tcPr>
            <w:tcW w:w="2753" w:type="dxa"/>
          </w:tcPr>
          <w:p w:rsidR="00697E02" w:rsidRDefault="00697E02" w:rsidP="00697E02">
            <w:pPr>
              <w:pStyle w:val="TableParagraph"/>
              <w:spacing w:line="264" w:lineRule="auto"/>
              <w:rPr>
                <w:sz w:val="15"/>
              </w:rPr>
            </w:pPr>
            <w:r>
              <w:rPr>
                <w:color w:val="211E1F"/>
                <w:sz w:val="15"/>
              </w:rPr>
              <w:t>Свойства</w:t>
            </w:r>
            <w:r>
              <w:rPr>
                <w:color w:val="211E1F"/>
                <w:spacing w:val="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дерева:</w:t>
            </w:r>
            <w:r>
              <w:rPr>
                <w:color w:val="211E1F"/>
                <w:spacing w:val="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единственность пути,</w:t>
            </w:r>
            <w:r>
              <w:rPr>
                <w:color w:val="211E1F"/>
                <w:spacing w:val="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существование</w:t>
            </w:r>
            <w:r>
              <w:rPr>
                <w:color w:val="211E1F"/>
                <w:spacing w:val="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висячей вершины,</w:t>
            </w:r>
            <w:r>
              <w:rPr>
                <w:color w:val="211E1F"/>
                <w:spacing w:val="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связь между</w:t>
            </w:r>
            <w:r>
              <w:rPr>
                <w:color w:val="211E1F"/>
                <w:spacing w:val="-3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числом</w:t>
            </w:r>
            <w:r>
              <w:rPr>
                <w:color w:val="211E1F"/>
                <w:spacing w:val="8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вершин</w:t>
            </w:r>
            <w:r>
              <w:rPr>
                <w:color w:val="211E1F"/>
                <w:spacing w:val="9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и</w:t>
            </w:r>
            <w:r>
              <w:rPr>
                <w:color w:val="211E1F"/>
                <w:spacing w:val="9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числом</w:t>
            </w:r>
            <w:r>
              <w:rPr>
                <w:color w:val="211E1F"/>
                <w:spacing w:val="13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рёбер.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spacing w:line="266" w:lineRule="auto"/>
              <w:ind w:right="65"/>
              <w:rPr>
                <w:sz w:val="15"/>
              </w:rPr>
            </w:pPr>
            <w:r>
              <w:rPr>
                <w:sz w:val="15"/>
              </w:rPr>
              <w:t>Изучать свойства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дерева: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существование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висячей вершины,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единственность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пути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двумя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вершинами,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связь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числом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вершин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числом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рёбер;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04" w:type="dxa"/>
          </w:tcPr>
          <w:p w:rsidR="00697E02" w:rsidRPr="00AF2DC1" w:rsidRDefault="00BF2E58" w:rsidP="00697E02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75" w:history="1">
              <w:r w:rsidR="00697E02" w:rsidRPr="00AF2DC1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https://foxford.ru/wiki/matematika/derevo-varianto</w:t>
              </w:r>
            </w:hyperlink>
            <w:r w:rsidR="00697E02" w:rsidRPr="00AF2DC1">
              <w:rPr>
                <w:color w:val="1155CC"/>
                <w:sz w:val="18"/>
                <w:szCs w:val="18"/>
                <w:u w:val="single"/>
                <w:lang w:eastAsia="ru-RU"/>
              </w:rPr>
              <w:t>v</w:t>
            </w:r>
          </w:p>
        </w:tc>
      </w:tr>
      <w:tr w:rsidR="00697E02" w:rsidTr="00697E02">
        <w:trPr>
          <w:trHeight w:val="906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5.3.</w:t>
            </w:r>
          </w:p>
        </w:tc>
        <w:tc>
          <w:tcPr>
            <w:tcW w:w="2753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Правило</w:t>
            </w:r>
            <w:r>
              <w:rPr>
                <w:color w:val="211E1F"/>
                <w:spacing w:val="10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умножения.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spacing w:line="264" w:lineRule="auto"/>
              <w:ind w:right="299"/>
              <w:rPr>
                <w:sz w:val="15"/>
              </w:rPr>
            </w:pPr>
            <w:r>
              <w:rPr>
                <w:sz w:val="15"/>
              </w:rPr>
              <w:t>Решать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поиск и перечисление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путей в дереве, 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вершин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рёбер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дереве, обход бинарного дерева, в 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числе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применением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умножения;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4" w:lineRule="auto"/>
              <w:ind w:left="82" w:right="134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Контрольная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604" w:type="dxa"/>
          </w:tcPr>
          <w:p w:rsidR="00697E02" w:rsidRPr="00AF2DC1" w:rsidRDefault="00BF2E58" w:rsidP="00697E02">
            <w:pPr>
              <w:spacing w:line="0" w:lineRule="atLeast"/>
              <w:rPr>
                <w:sz w:val="18"/>
                <w:szCs w:val="18"/>
                <w:lang w:eastAsia="ru-RU"/>
              </w:rPr>
            </w:pPr>
            <w:hyperlink r:id="rId476" w:history="1">
              <w:r w:rsidR="00697E02" w:rsidRPr="00AF2DC1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https://foxford.ru/wiki/matematika/pravilo-proizvedeniya</w:t>
              </w:r>
            </w:hyperlink>
          </w:p>
        </w:tc>
      </w:tr>
      <w:tr w:rsidR="00697E02" w:rsidTr="00697E02">
        <w:trPr>
          <w:trHeight w:val="335"/>
        </w:trPr>
        <w:tc>
          <w:tcPr>
            <w:tcW w:w="3147" w:type="dxa"/>
            <w:gridSpan w:val="2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2604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</w:tr>
      <w:tr w:rsidR="00697E02" w:rsidTr="00697E02">
        <w:trPr>
          <w:trHeight w:val="331"/>
        </w:trPr>
        <w:tc>
          <w:tcPr>
            <w:tcW w:w="15026" w:type="dxa"/>
            <w:gridSpan w:val="9"/>
          </w:tcPr>
          <w:p w:rsidR="00697E02" w:rsidRDefault="00697E02" w:rsidP="00697E02">
            <w:pPr>
              <w:pStyle w:val="TableParagraph"/>
              <w:spacing w:before="62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6.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Случайные</w:t>
            </w:r>
            <w:r>
              <w:rPr>
                <w:b/>
                <w:color w:val="211E1F"/>
                <w:spacing w:val="12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события</w:t>
            </w:r>
          </w:p>
        </w:tc>
      </w:tr>
      <w:tr w:rsidR="00697E02" w:rsidTr="00697E02">
        <w:trPr>
          <w:trHeight w:val="911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6.1.</w:t>
            </w:r>
          </w:p>
        </w:tc>
        <w:tc>
          <w:tcPr>
            <w:tcW w:w="2753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Противоположное</w:t>
            </w:r>
            <w:r>
              <w:rPr>
                <w:color w:val="211E1F"/>
                <w:spacing w:val="36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событие.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spacing w:line="266" w:lineRule="auto"/>
              <w:rPr>
                <w:sz w:val="15"/>
              </w:rPr>
            </w:pPr>
            <w:proofErr w:type="gramStart"/>
            <w:r>
              <w:rPr>
                <w:sz w:val="15"/>
              </w:rPr>
              <w:t>Осваивать понятия: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взаимно противоположные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операции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событиями,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объединение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пересечение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диаграмма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Эйлера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(Эйлера</w:t>
            </w:r>
            <w:proofErr w:type="gramEnd"/>
          </w:p>
          <w:p w:rsidR="00697E02" w:rsidRDefault="00697E02" w:rsidP="00697E02">
            <w:pPr>
              <w:pStyle w:val="TableParagraph"/>
              <w:spacing w:before="1"/>
              <w:rPr>
                <w:sz w:val="15"/>
              </w:rPr>
            </w:pPr>
            <w:proofErr w:type="gramStart"/>
            <w:r>
              <w:rPr>
                <w:sz w:val="15"/>
              </w:rPr>
              <w:t>—Венна),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совместные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несовместные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события;</w:t>
            </w:r>
            <w:proofErr w:type="gramEnd"/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04" w:type="dxa"/>
          </w:tcPr>
          <w:p w:rsidR="00697E02" w:rsidRPr="00AF2DC1" w:rsidRDefault="00BF2E58" w:rsidP="00697E02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477" w:history="1">
              <w:r w:rsidR="00697E02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https://www.yaklass.ru/p/algebra/11-klass/nachalnye-svedeniia-teorii-veroiatnostei-9277/kombinatcii-sobytii-protivopolozhnye-sobytiia-12795</w:t>
              </w:r>
            </w:hyperlink>
          </w:p>
        </w:tc>
      </w:tr>
      <w:tr w:rsidR="00697E02" w:rsidTr="00697E02">
        <w:trPr>
          <w:trHeight w:val="906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6.2.</w:t>
            </w:r>
          </w:p>
        </w:tc>
        <w:tc>
          <w:tcPr>
            <w:tcW w:w="2753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Диаграмма</w:t>
            </w:r>
            <w:r>
              <w:rPr>
                <w:color w:val="211E1F"/>
                <w:spacing w:val="16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Эйлера.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spacing w:line="261" w:lineRule="auto"/>
              <w:rPr>
                <w:sz w:val="15"/>
              </w:rPr>
            </w:pPr>
            <w:proofErr w:type="gramStart"/>
            <w:r>
              <w:rPr>
                <w:sz w:val="15"/>
              </w:rPr>
              <w:t>Осваивать понятия: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взаимно противоположные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операции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событиями,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объединение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пересечение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диаграмма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Эйлера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(Эйлера</w:t>
            </w:r>
            <w:proofErr w:type="gramEnd"/>
          </w:p>
          <w:p w:rsidR="00697E02" w:rsidRDefault="00697E02" w:rsidP="00697E02">
            <w:pPr>
              <w:pStyle w:val="TableParagraph"/>
              <w:spacing w:before="8"/>
              <w:rPr>
                <w:sz w:val="15"/>
              </w:rPr>
            </w:pPr>
            <w:proofErr w:type="gramStart"/>
            <w:r>
              <w:rPr>
                <w:sz w:val="15"/>
              </w:rPr>
              <w:t>—Венна),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совместные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несовместные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события;</w:t>
            </w:r>
            <w:proofErr w:type="gramEnd"/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04" w:type="dxa"/>
          </w:tcPr>
          <w:p w:rsidR="00697E02" w:rsidRPr="00AF2DC1" w:rsidRDefault="00BF2E58" w:rsidP="00697E02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478" w:history="1">
              <w:r w:rsidR="00697E02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https://infourok.ru/material.html?mid=54589</w:t>
              </w:r>
            </w:hyperlink>
          </w:p>
        </w:tc>
      </w:tr>
      <w:tr w:rsidR="00697E02" w:rsidTr="00697E02">
        <w:trPr>
          <w:trHeight w:val="911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6.3.</w:t>
            </w:r>
          </w:p>
        </w:tc>
        <w:tc>
          <w:tcPr>
            <w:tcW w:w="2753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Объединение</w:t>
            </w:r>
            <w:r>
              <w:rPr>
                <w:color w:val="211E1F"/>
                <w:spacing w:val="12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и</w:t>
            </w:r>
            <w:r>
              <w:rPr>
                <w:color w:val="211E1F"/>
                <w:spacing w:val="1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пересечение</w:t>
            </w:r>
            <w:r>
              <w:rPr>
                <w:color w:val="211E1F"/>
                <w:spacing w:val="12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событий.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spacing w:line="264" w:lineRule="auto"/>
              <w:rPr>
                <w:sz w:val="15"/>
              </w:rPr>
            </w:pPr>
            <w:r>
              <w:rPr>
                <w:sz w:val="15"/>
              </w:rPr>
              <w:t>Решать задачи,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вероятностей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объединения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пересечения событий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прямой, диаграмм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Эйлера,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формулы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сложения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вероятностей;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04" w:type="dxa"/>
          </w:tcPr>
          <w:p w:rsidR="00697E02" w:rsidRPr="00AF2DC1" w:rsidRDefault="00697E02" w:rsidP="00697E02">
            <w:pPr>
              <w:rPr>
                <w:sz w:val="16"/>
                <w:szCs w:val="16"/>
                <w:lang w:eastAsia="ru-RU"/>
              </w:rPr>
            </w:pPr>
          </w:p>
        </w:tc>
      </w:tr>
    </w:tbl>
    <w:p w:rsidR="00697E02" w:rsidRDefault="00697E02" w:rsidP="00FE6A10">
      <w:pPr>
        <w:ind w:left="110"/>
        <w:rPr>
          <w:b/>
          <w:sz w:val="24"/>
          <w:szCs w:val="24"/>
        </w:rPr>
      </w:pPr>
    </w:p>
    <w:tbl>
      <w:tblPr>
        <w:tblStyle w:val="TableNormal"/>
        <w:tblW w:w="1505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753"/>
        <w:gridCol w:w="528"/>
        <w:gridCol w:w="1105"/>
        <w:gridCol w:w="1138"/>
        <w:gridCol w:w="807"/>
        <w:gridCol w:w="4616"/>
        <w:gridCol w:w="1081"/>
        <w:gridCol w:w="2636"/>
      </w:tblGrid>
      <w:tr w:rsidR="00697E02" w:rsidTr="00697E02">
        <w:trPr>
          <w:trHeight w:val="906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6.4.</w:t>
            </w:r>
          </w:p>
        </w:tc>
        <w:tc>
          <w:tcPr>
            <w:tcW w:w="2753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Несовместные</w:t>
            </w:r>
            <w:r>
              <w:rPr>
                <w:color w:val="211E1F"/>
                <w:spacing w:val="29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события.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spacing w:line="264" w:lineRule="auto"/>
              <w:rPr>
                <w:sz w:val="15"/>
              </w:rPr>
            </w:pPr>
            <w:r>
              <w:rPr>
                <w:sz w:val="15"/>
              </w:rPr>
              <w:t>Решать задачи,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вероятностей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объединения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пересечения событий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прямой, диаграмм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Эйлера,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формулы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сложения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вероятностей;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697E02" w:rsidRPr="00AF2DC1" w:rsidRDefault="00BF2E58" w:rsidP="00697E02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479" w:history="1">
              <w:r w:rsidR="00697E02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https://www.yaklass.ru/p/algebra/11-klass/nachalnye-svedeniia-teorii-veroiatnostei-9277/kakie-byvaiut-sluchainye-sobytiia-12794/re-8438e5dc-d5d5-4d2d-8b77-e6ea037d22c9/pe?resultId=3739832575&amp;c=1</w:t>
              </w:r>
            </w:hyperlink>
            <w:r w:rsidR="00697E02" w:rsidRPr="00AF2DC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7E02" w:rsidTr="00697E02">
        <w:trPr>
          <w:trHeight w:val="912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6.5.</w:t>
            </w:r>
          </w:p>
        </w:tc>
        <w:tc>
          <w:tcPr>
            <w:tcW w:w="2753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Формула</w:t>
            </w:r>
            <w:r>
              <w:rPr>
                <w:color w:val="211E1F"/>
                <w:spacing w:val="1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сложения</w:t>
            </w:r>
            <w:r>
              <w:rPr>
                <w:color w:val="211E1F"/>
                <w:spacing w:val="13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вероятностей.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spacing w:line="264" w:lineRule="auto"/>
              <w:rPr>
                <w:sz w:val="15"/>
              </w:rPr>
            </w:pPr>
            <w:r>
              <w:rPr>
                <w:sz w:val="15"/>
              </w:rPr>
              <w:t>Решать задачи,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текстовые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вероятностей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объединения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пересечения событий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числовой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прямой, диаграмм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Эйлера,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формулы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сложения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вероятностей;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6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697E02" w:rsidRPr="00AF2DC1" w:rsidRDefault="00BF2E58" w:rsidP="00697E02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480" w:history="1">
              <w:r w:rsidR="00697E02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https://www.yaklass.ru/p/algebra/11-klass/nachalnye-svedeniia-teorii-veroiatnostei-9277/slozhenie-veroiatnostei-12796</w:t>
              </w:r>
            </w:hyperlink>
          </w:p>
        </w:tc>
      </w:tr>
      <w:tr w:rsidR="00697E02" w:rsidTr="00697E02">
        <w:trPr>
          <w:trHeight w:val="907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6.6.</w:t>
            </w:r>
          </w:p>
        </w:tc>
        <w:tc>
          <w:tcPr>
            <w:tcW w:w="2753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Правило</w:t>
            </w:r>
            <w:r>
              <w:rPr>
                <w:color w:val="211E1F"/>
                <w:spacing w:val="12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умножения</w:t>
            </w:r>
            <w:r>
              <w:rPr>
                <w:color w:val="211E1F"/>
                <w:spacing w:val="16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вероятностей.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spacing w:line="261" w:lineRule="auto"/>
              <w:ind w:right="299"/>
              <w:rPr>
                <w:sz w:val="15"/>
              </w:rPr>
            </w:pPr>
            <w:r>
              <w:rPr>
                <w:sz w:val="15"/>
              </w:rPr>
              <w:t>Осваивать понятия: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умножения вероятностей,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вероятность,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независимые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события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дерево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случайного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опыта;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697E02" w:rsidRPr="00AF2DC1" w:rsidRDefault="00BF2E58" w:rsidP="00697E02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481" w:history="1">
              <w:r w:rsidR="00697E02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https://www.yaklass.ru/p/algebra/11-klass/nachalnye-svedeniia-teorii-veroiatnostei-9277/nezavisimye-sobytiia-umnozhenie-veroiatnostei-12797</w:t>
              </w:r>
            </w:hyperlink>
          </w:p>
        </w:tc>
      </w:tr>
      <w:tr w:rsidR="00697E02" w:rsidTr="00697E02">
        <w:trPr>
          <w:trHeight w:val="911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6.7.</w:t>
            </w:r>
          </w:p>
        </w:tc>
        <w:tc>
          <w:tcPr>
            <w:tcW w:w="2753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Условная</w:t>
            </w:r>
            <w:r>
              <w:rPr>
                <w:color w:val="211E1F"/>
                <w:spacing w:val="12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вероятность.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spacing w:line="266" w:lineRule="auto"/>
              <w:ind w:right="299"/>
              <w:rPr>
                <w:sz w:val="15"/>
              </w:rPr>
            </w:pPr>
            <w:r>
              <w:rPr>
                <w:sz w:val="15"/>
              </w:rPr>
              <w:t>Осваивать понятия: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умножения вероятностей,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вероятность,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независимые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события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дерево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случайного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опыта;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697E02" w:rsidRPr="00AF2DC1" w:rsidRDefault="00BF2E58" w:rsidP="00697E02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482" w:history="1">
              <w:r w:rsidR="00697E02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https://resh.edu.ru/subject/lesson/4064/conspect/38068/</w:t>
              </w:r>
            </w:hyperlink>
            <w:r w:rsidR="00697E02" w:rsidRPr="00AF2DC1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7E02" w:rsidTr="00697E02">
        <w:trPr>
          <w:trHeight w:val="906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6.8.</w:t>
            </w:r>
          </w:p>
        </w:tc>
        <w:tc>
          <w:tcPr>
            <w:tcW w:w="2753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Независимые</w:t>
            </w:r>
            <w:r>
              <w:rPr>
                <w:color w:val="211E1F"/>
                <w:spacing w:val="24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события.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Изучать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свойства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(определения)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независимых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событий;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697E02" w:rsidRPr="00AF2DC1" w:rsidRDefault="00BF2E58" w:rsidP="00697E02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483" w:history="1">
              <w:r w:rsidR="00697E02" w:rsidRPr="00AF2DC1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https://www.yaklass.ru/p/algebra/11-klass/nachalnye-svedeniia-teorii-veroiatnostei-9277/nezavisimye-sobytiia-umnozhenie-veroiatnostei-12797</w:t>
              </w:r>
            </w:hyperlink>
          </w:p>
        </w:tc>
      </w:tr>
      <w:tr w:rsidR="00697E02" w:rsidTr="00697E02">
        <w:trPr>
          <w:trHeight w:val="527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6.9.</w:t>
            </w:r>
          </w:p>
        </w:tc>
        <w:tc>
          <w:tcPr>
            <w:tcW w:w="2753" w:type="dxa"/>
          </w:tcPr>
          <w:p w:rsidR="00697E02" w:rsidRDefault="00697E02" w:rsidP="00697E0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color w:val="211E1F"/>
                <w:sz w:val="15"/>
              </w:rPr>
              <w:t>Представление</w:t>
            </w:r>
            <w:r>
              <w:rPr>
                <w:color w:val="211E1F"/>
                <w:spacing w:val="17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случайного</w:t>
            </w:r>
            <w:r>
              <w:rPr>
                <w:color w:val="211E1F"/>
                <w:spacing w:val="2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эксперимента</w:t>
            </w:r>
            <w:r>
              <w:rPr>
                <w:color w:val="211E1F"/>
                <w:spacing w:val="18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в</w:t>
            </w:r>
            <w:r>
              <w:rPr>
                <w:color w:val="211E1F"/>
                <w:spacing w:val="16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виде</w:t>
            </w:r>
            <w:r>
              <w:rPr>
                <w:color w:val="211E1F"/>
                <w:spacing w:val="-3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дерева.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spacing w:line="266" w:lineRule="auto"/>
              <w:ind w:right="299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поиск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вероятностей,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условных,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дерева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случайного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опыта;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6" w:lineRule="auto"/>
              <w:ind w:left="82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636" w:type="dxa"/>
          </w:tcPr>
          <w:p w:rsidR="00697E02" w:rsidRPr="00AF2DC1" w:rsidRDefault="00697E02" w:rsidP="00697E02">
            <w:pPr>
              <w:rPr>
                <w:sz w:val="16"/>
                <w:szCs w:val="16"/>
                <w:lang w:eastAsia="ru-RU"/>
              </w:rPr>
            </w:pPr>
          </w:p>
        </w:tc>
      </w:tr>
      <w:tr w:rsidR="00697E02" w:rsidTr="00697E02">
        <w:trPr>
          <w:trHeight w:val="330"/>
        </w:trPr>
        <w:tc>
          <w:tcPr>
            <w:tcW w:w="3147" w:type="dxa"/>
            <w:gridSpan w:val="2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2636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</w:tr>
      <w:tr w:rsidR="00697E02" w:rsidTr="00697E02">
        <w:trPr>
          <w:trHeight w:val="335"/>
        </w:trPr>
        <w:tc>
          <w:tcPr>
            <w:tcW w:w="15058" w:type="dxa"/>
            <w:gridSpan w:val="9"/>
          </w:tcPr>
          <w:p w:rsidR="00697E02" w:rsidRDefault="00697E02" w:rsidP="00697E0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Раздел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7.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Обобщение,</w:t>
            </w:r>
            <w:r>
              <w:rPr>
                <w:b/>
                <w:color w:val="211E1F"/>
                <w:spacing w:val="14"/>
                <w:sz w:val="15"/>
              </w:rPr>
              <w:t xml:space="preserve"> </w:t>
            </w:r>
            <w:r>
              <w:rPr>
                <w:b/>
                <w:color w:val="211E1F"/>
                <w:sz w:val="15"/>
              </w:rPr>
              <w:t>контроль</w:t>
            </w:r>
          </w:p>
        </w:tc>
      </w:tr>
      <w:tr w:rsidR="00697E02" w:rsidTr="00697E02">
        <w:trPr>
          <w:trHeight w:val="906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7.1.</w:t>
            </w:r>
          </w:p>
        </w:tc>
        <w:tc>
          <w:tcPr>
            <w:tcW w:w="2753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Представление</w:t>
            </w:r>
            <w:r>
              <w:rPr>
                <w:color w:val="211E1F"/>
                <w:spacing w:val="26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данных.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Повторять</w:t>
            </w:r>
            <w:r>
              <w:rPr>
                <w:spacing w:val="10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изученное</w:t>
            </w:r>
            <w:proofErr w:type="gram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выстраивать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систему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знаний;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697E02" w:rsidRPr="00587323" w:rsidRDefault="00697E02" w:rsidP="00697E02">
            <w:pPr>
              <w:rPr>
                <w:sz w:val="16"/>
                <w:szCs w:val="16"/>
                <w:lang w:eastAsia="ru-RU"/>
              </w:rPr>
            </w:pPr>
          </w:p>
        </w:tc>
      </w:tr>
      <w:tr w:rsidR="00697E02" w:rsidTr="00697E02">
        <w:trPr>
          <w:trHeight w:val="912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7.2.</w:t>
            </w:r>
          </w:p>
        </w:tc>
        <w:tc>
          <w:tcPr>
            <w:tcW w:w="2753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Описательная</w:t>
            </w:r>
            <w:r>
              <w:rPr>
                <w:color w:val="211E1F"/>
                <w:spacing w:val="25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статистика.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представление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описание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данных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изученных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характеристик;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6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697E02" w:rsidRPr="00587323" w:rsidRDefault="00697E02" w:rsidP="00697E02">
            <w:pPr>
              <w:rPr>
                <w:sz w:val="16"/>
                <w:szCs w:val="16"/>
                <w:lang w:eastAsia="ru-RU"/>
              </w:rPr>
            </w:pPr>
          </w:p>
        </w:tc>
      </w:tr>
      <w:tr w:rsidR="00697E02" w:rsidTr="00697E02">
        <w:trPr>
          <w:trHeight w:val="907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7.3.</w:t>
            </w:r>
          </w:p>
        </w:tc>
        <w:tc>
          <w:tcPr>
            <w:tcW w:w="2753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Графы.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применением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графов;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697E02" w:rsidRPr="00587323" w:rsidRDefault="00BF2E58" w:rsidP="00697E02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484" w:history="1">
              <w:r w:rsidR="00697E02" w:rsidRPr="00587323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https://resh.edu.ru/subject/lesson/3059/start/</w:t>
              </w:r>
            </w:hyperlink>
            <w:r w:rsidR="00697E02" w:rsidRPr="0058732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7E02" w:rsidTr="00697E02">
        <w:trPr>
          <w:trHeight w:val="911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ind w:right="69"/>
              <w:jc w:val="right"/>
              <w:rPr>
                <w:sz w:val="15"/>
              </w:rPr>
            </w:pPr>
            <w:r>
              <w:rPr>
                <w:sz w:val="15"/>
              </w:rPr>
              <w:t>7.4.</w:t>
            </w:r>
          </w:p>
        </w:tc>
        <w:tc>
          <w:tcPr>
            <w:tcW w:w="2753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Вероятность</w:t>
            </w:r>
            <w:r>
              <w:rPr>
                <w:color w:val="211E1F"/>
                <w:spacing w:val="14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случайного</w:t>
            </w:r>
            <w:r>
              <w:rPr>
                <w:color w:val="211E1F"/>
                <w:spacing w:val="14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события.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spacing w:line="264" w:lineRule="auto"/>
              <w:ind w:right="299"/>
              <w:rPr>
                <w:sz w:val="15"/>
              </w:rPr>
            </w:pPr>
            <w:r>
              <w:rPr>
                <w:sz w:val="15"/>
              </w:rPr>
              <w:t>Решать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задачи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вероятности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случайного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события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вероятностям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элементарных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событий, в 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опытах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равновозможными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элементарными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событиями;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spacing w:line="264" w:lineRule="auto"/>
              <w:ind w:left="82" w:right="137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2636" w:type="dxa"/>
          </w:tcPr>
          <w:p w:rsidR="00697E02" w:rsidRPr="00587323" w:rsidRDefault="00BF2E58" w:rsidP="00697E02">
            <w:pPr>
              <w:spacing w:line="0" w:lineRule="atLeast"/>
              <w:rPr>
                <w:sz w:val="16"/>
                <w:szCs w:val="16"/>
                <w:lang w:eastAsia="ru-RU"/>
              </w:rPr>
            </w:pPr>
            <w:hyperlink r:id="rId485" w:history="1">
              <w:r w:rsidR="00697E02" w:rsidRPr="00587323">
                <w:rPr>
                  <w:color w:val="0000FF"/>
                  <w:sz w:val="16"/>
                  <w:szCs w:val="16"/>
                  <w:u w:val="single"/>
                  <w:lang w:eastAsia="ru-RU"/>
                </w:rPr>
                <w:t>https://www.yaklass.ru/p/ege/matematika/podgotovka-k-ege-po-matematike-profilnyi-uroven-10744/veroiatnost-sluchainogo-sobytiia-zadacha-4-536377</w:t>
              </w:r>
            </w:hyperlink>
            <w:r w:rsidR="00697E02" w:rsidRPr="0058732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97E02" w:rsidRDefault="00697E02" w:rsidP="00FE6A10">
      <w:pPr>
        <w:ind w:left="110"/>
        <w:rPr>
          <w:b/>
          <w:sz w:val="24"/>
          <w:szCs w:val="24"/>
        </w:rPr>
      </w:pPr>
    </w:p>
    <w:tbl>
      <w:tblPr>
        <w:tblStyle w:val="TableNormal"/>
        <w:tblW w:w="15058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2753"/>
        <w:gridCol w:w="528"/>
        <w:gridCol w:w="1105"/>
        <w:gridCol w:w="1138"/>
        <w:gridCol w:w="807"/>
        <w:gridCol w:w="4616"/>
        <w:gridCol w:w="1081"/>
        <w:gridCol w:w="2636"/>
      </w:tblGrid>
      <w:tr w:rsidR="00697E02" w:rsidRPr="00587323" w:rsidTr="00697E02">
        <w:trPr>
          <w:trHeight w:val="1291"/>
        </w:trPr>
        <w:tc>
          <w:tcPr>
            <w:tcW w:w="394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7.5.</w:t>
            </w:r>
          </w:p>
        </w:tc>
        <w:tc>
          <w:tcPr>
            <w:tcW w:w="2753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color w:val="211E1F"/>
                <w:sz w:val="15"/>
              </w:rPr>
              <w:t>Элементы</w:t>
            </w:r>
            <w:r>
              <w:rPr>
                <w:color w:val="211E1F"/>
                <w:spacing w:val="11"/>
                <w:sz w:val="15"/>
              </w:rPr>
              <w:t xml:space="preserve"> </w:t>
            </w:r>
            <w:r>
              <w:rPr>
                <w:color w:val="211E1F"/>
                <w:sz w:val="15"/>
              </w:rPr>
              <w:t>комбинаторики.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spacing w:line="264" w:lineRule="auto"/>
              <w:ind w:right="299"/>
              <w:rPr>
                <w:sz w:val="15"/>
              </w:rPr>
            </w:pPr>
            <w:r>
              <w:rPr>
                <w:sz w:val="15"/>
              </w:rPr>
              <w:t>Решать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нахождение вероятностей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объединения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пересечения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том числе независимых,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графических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представлений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дерева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случайного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опыта;</w:t>
            </w:r>
          </w:p>
          <w:p w:rsidR="00697E02" w:rsidRDefault="00697E02" w:rsidP="00697E02">
            <w:pPr>
              <w:pStyle w:val="TableParagraph"/>
              <w:spacing w:before="7" w:line="264" w:lineRule="auto"/>
              <w:rPr>
                <w:sz w:val="15"/>
              </w:rPr>
            </w:pPr>
            <w:r>
              <w:rPr>
                <w:sz w:val="15"/>
              </w:rPr>
              <w:t>Решать задачи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перечисление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комбинаций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(числа перестановок,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сочетаний),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нахождение вероятностей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событий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применением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комбинаторики,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том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числе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треугольника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Паскаля;</w:t>
            </w: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ind w:left="82"/>
              <w:rPr>
                <w:sz w:val="15"/>
              </w:rPr>
            </w:pPr>
            <w:r>
              <w:rPr>
                <w:sz w:val="15"/>
              </w:rPr>
              <w:t>ВПР;</w:t>
            </w:r>
          </w:p>
        </w:tc>
        <w:tc>
          <w:tcPr>
            <w:tcW w:w="2636" w:type="dxa"/>
          </w:tcPr>
          <w:p w:rsidR="00697E02" w:rsidRPr="00587323" w:rsidRDefault="00BF2E58" w:rsidP="00697E02">
            <w:pPr>
              <w:pStyle w:val="TableParagraph"/>
              <w:tabs>
                <w:tab w:val="left" w:pos="241"/>
              </w:tabs>
              <w:spacing w:before="15" w:line="266" w:lineRule="auto"/>
              <w:ind w:left="81" w:right="480"/>
              <w:rPr>
                <w:sz w:val="18"/>
                <w:szCs w:val="18"/>
              </w:rPr>
            </w:pPr>
            <w:hyperlink r:id="rId486" w:history="1">
              <w:r w:rsidR="00697E02" w:rsidRPr="00587323">
                <w:rPr>
                  <w:color w:val="0000FF"/>
                  <w:sz w:val="18"/>
                  <w:szCs w:val="18"/>
                  <w:u w:val="single"/>
                  <w:lang w:eastAsia="ru-RU"/>
                </w:rPr>
                <w:t>https://resh.edu.ru/subject/lesson/1564/start/</w:t>
              </w:r>
            </w:hyperlink>
            <w:r w:rsidR="00697E02" w:rsidRPr="00587323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97E02" w:rsidTr="00697E02">
        <w:trPr>
          <w:trHeight w:val="335"/>
        </w:trPr>
        <w:tc>
          <w:tcPr>
            <w:tcW w:w="3147" w:type="dxa"/>
            <w:gridSpan w:val="2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4616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  <w:tc>
          <w:tcPr>
            <w:tcW w:w="2636" w:type="dxa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</w:tr>
      <w:tr w:rsidR="00697E02" w:rsidTr="00697E02">
        <w:trPr>
          <w:trHeight w:val="330"/>
        </w:trPr>
        <w:tc>
          <w:tcPr>
            <w:tcW w:w="3147" w:type="dxa"/>
            <w:gridSpan w:val="2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105" w:type="dxa"/>
          </w:tcPr>
          <w:p w:rsidR="00697E02" w:rsidRDefault="00697E02" w:rsidP="00697E02">
            <w:pPr>
              <w:pStyle w:val="TableParagraph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38" w:type="dxa"/>
          </w:tcPr>
          <w:p w:rsidR="00697E02" w:rsidRDefault="00697E02" w:rsidP="00697E02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9140" w:type="dxa"/>
            <w:gridSpan w:val="4"/>
          </w:tcPr>
          <w:p w:rsidR="00697E02" w:rsidRDefault="00697E02" w:rsidP="00697E02">
            <w:pPr>
              <w:pStyle w:val="TableParagraph"/>
              <w:rPr>
                <w:sz w:val="14"/>
              </w:rPr>
            </w:pPr>
          </w:p>
        </w:tc>
      </w:tr>
    </w:tbl>
    <w:p w:rsidR="00697E02" w:rsidRDefault="00697E02" w:rsidP="00FE6A10">
      <w:pPr>
        <w:ind w:left="110"/>
        <w:rPr>
          <w:b/>
          <w:sz w:val="24"/>
          <w:szCs w:val="24"/>
        </w:rPr>
      </w:pPr>
    </w:p>
    <w:p w:rsidR="00105FB1" w:rsidRDefault="00105FB1" w:rsidP="00105FB1">
      <w:pPr>
        <w:pStyle w:val="a9"/>
        <w:ind w:left="3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  класс</w:t>
      </w:r>
    </w:p>
    <w:tbl>
      <w:tblPr>
        <w:tblW w:w="15026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993"/>
        <w:gridCol w:w="1559"/>
        <w:gridCol w:w="1559"/>
        <w:gridCol w:w="1559"/>
        <w:gridCol w:w="5387"/>
      </w:tblGrid>
      <w:tr w:rsidR="00B263A6" w:rsidTr="00B263A6">
        <w:trPr>
          <w:trHeight w:val="144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>/п</w:t>
            </w:r>
          </w:p>
          <w:p w:rsidR="00B263A6" w:rsidRDefault="00B263A6" w:rsidP="00BF2E58">
            <w:pPr>
              <w:ind w:left="135"/>
              <w:jc w:val="center"/>
            </w:pPr>
          </w:p>
        </w:tc>
        <w:tc>
          <w:tcPr>
            <w:tcW w:w="3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Тема урока</w:t>
            </w:r>
          </w:p>
          <w:p w:rsidR="00B263A6" w:rsidRDefault="00B263A6" w:rsidP="00BF2E58">
            <w:pPr>
              <w:ind w:left="135"/>
              <w:jc w:val="center"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Дата изучения</w:t>
            </w:r>
          </w:p>
          <w:p w:rsidR="00B263A6" w:rsidRDefault="00B263A6" w:rsidP="00BF2E58">
            <w:pPr>
              <w:ind w:left="135"/>
              <w:jc w:val="center"/>
            </w:pPr>
          </w:p>
        </w:tc>
        <w:tc>
          <w:tcPr>
            <w:tcW w:w="5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B263A6" w:rsidRDefault="00B263A6" w:rsidP="00BF2E58">
            <w:pPr>
              <w:ind w:left="135"/>
              <w:jc w:val="center"/>
            </w:pPr>
          </w:p>
        </w:tc>
      </w:tr>
      <w:tr w:rsidR="00B263A6" w:rsidTr="00B263A6">
        <w:trPr>
          <w:trHeight w:val="144"/>
          <w:tblCellSpacing w:w="20" w:type="nil"/>
        </w:trPr>
        <w:tc>
          <w:tcPr>
            <w:tcW w:w="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3A6" w:rsidRDefault="00B263A6" w:rsidP="00BF2E58">
            <w:pPr>
              <w:jc w:val="center"/>
            </w:pPr>
          </w:p>
        </w:tc>
        <w:tc>
          <w:tcPr>
            <w:tcW w:w="32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3A6" w:rsidRDefault="00B263A6" w:rsidP="00BF2E58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b/>
                <w:color w:val="000000"/>
                <w:sz w:val="24"/>
              </w:rPr>
              <w:t>Всего</w:t>
            </w:r>
          </w:p>
          <w:p w:rsidR="00B263A6" w:rsidRDefault="00B263A6" w:rsidP="00BF2E58">
            <w:pPr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Pr="009911C2" w:rsidRDefault="00B263A6" w:rsidP="00BF2E58">
            <w:pPr>
              <w:ind w:left="135"/>
              <w:jc w:val="center"/>
              <w:rPr>
                <w:sz w:val="18"/>
                <w:szCs w:val="18"/>
              </w:rPr>
            </w:pPr>
            <w:r w:rsidRPr="009911C2">
              <w:rPr>
                <w:b/>
                <w:color w:val="000000"/>
                <w:sz w:val="18"/>
                <w:szCs w:val="18"/>
              </w:rPr>
              <w:t>Контрольные работы</w:t>
            </w:r>
          </w:p>
          <w:p w:rsidR="00B263A6" w:rsidRPr="009911C2" w:rsidRDefault="00B263A6" w:rsidP="00BF2E58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Pr="009911C2" w:rsidRDefault="00B263A6" w:rsidP="00BF2E58">
            <w:pPr>
              <w:ind w:left="135"/>
              <w:jc w:val="center"/>
              <w:rPr>
                <w:sz w:val="18"/>
                <w:szCs w:val="18"/>
              </w:rPr>
            </w:pPr>
            <w:r w:rsidRPr="009911C2">
              <w:rPr>
                <w:b/>
                <w:color w:val="000000"/>
                <w:sz w:val="18"/>
                <w:szCs w:val="18"/>
              </w:rPr>
              <w:t>Практические работы</w:t>
            </w:r>
          </w:p>
          <w:p w:rsidR="00B263A6" w:rsidRPr="009911C2" w:rsidRDefault="00B263A6" w:rsidP="00BF2E58"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3A6" w:rsidRDefault="00B263A6" w:rsidP="00BF2E58">
            <w:pPr>
              <w:jc w:val="center"/>
            </w:pPr>
          </w:p>
        </w:tc>
        <w:tc>
          <w:tcPr>
            <w:tcW w:w="53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3A6" w:rsidRDefault="00B263A6" w:rsidP="00BF2E58"/>
        </w:tc>
      </w:tr>
      <w:tr w:rsidR="00B263A6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</w:pPr>
            <w:r>
              <w:rPr>
                <w:color w:val="000000"/>
                <w:sz w:val="24"/>
              </w:rPr>
              <w:t>Повторение. Представление данных.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05.09.2023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47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  <w:p w:rsidR="00B263A6" w:rsidRDefault="00BF2E58" w:rsidP="00BF2E58">
            <w:pPr>
              <w:ind w:left="135"/>
            </w:pPr>
            <w:hyperlink r:id="rId488">
              <w:r w:rsidR="00B263A6">
                <w:rPr>
                  <w:color w:val="0000FF"/>
                  <w:u w:val="single"/>
                </w:rPr>
                <w:t>https://www.yaklass.ru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</w:pPr>
            <w:r>
              <w:rPr>
                <w:color w:val="000000"/>
                <w:sz w:val="24"/>
              </w:rPr>
              <w:t>Повторение. Описательная статистика.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12.09.2023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47</w:t>
              </w:r>
              <w:r>
                <w:rPr>
                  <w:color w:val="0000FF"/>
                  <w:u w:val="single"/>
                </w:rPr>
                <w:t>ea</w:t>
              </w:r>
            </w:hyperlink>
            <w:r w:rsidRPr="00661563">
              <w:rPr>
                <w:color w:val="000000"/>
                <w:sz w:val="24"/>
              </w:rPr>
              <w:t xml:space="preserve"> </w:t>
            </w:r>
            <w:hyperlink r:id="rId490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www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yaklass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</w:hyperlink>
          </w:p>
          <w:p w:rsidR="00B263A6" w:rsidRPr="00661563" w:rsidRDefault="00BF2E58" w:rsidP="00BF2E58">
            <w:pPr>
              <w:ind w:left="135"/>
            </w:pPr>
            <w:hyperlink r:id="rId491">
              <w:r w:rsidR="00B263A6">
                <w:rPr>
                  <w:color w:val="0000FF"/>
                  <w:u w:val="single"/>
                </w:rPr>
                <w:t>https</w:t>
              </w:r>
              <w:r w:rsidR="00B263A6" w:rsidRPr="00661563">
                <w:rPr>
                  <w:color w:val="0000FF"/>
                  <w:u w:val="single"/>
                </w:rPr>
                <w:t>://</w:t>
              </w:r>
              <w:r w:rsidR="00B263A6">
                <w:rPr>
                  <w:color w:val="0000FF"/>
                  <w:u w:val="single"/>
                </w:rPr>
                <w:t>www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yaklass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ru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p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algebra</w:t>
              </w:r>
              <w:r w:rsidR="00B263A6" w:rsidRPr="00661563">
                <w:rPr>
                  <w:color w:val="0000FF"/>
                  <w:u w:val="single"/>
                </w:rPr>
                <w:t>/9-</w:t>
              </w:r>
              <w:r w:rsidR="00B263A6">
                <w:rPr>
                  <w:color w:val="0000FF"/>
                  <w:u w:val="single"/>
                </w:rPr>
                <w:t>klass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elementy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kombinatoriki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statistiki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i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teorii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veroiatnostei</w:t>
              </w:r>
              <w:r w:rsidR="00B263A6" w:rsidRPr="00661563">
                <w:rPr>
                  <w:color w:val="0000FF"/>
                  <w:u w:val="single"/>
                </w:rPr>
                <w:t>-10205</w:t>
              </w:r>
            </w:hyperlink>
          </w:p>
        </w:tc>
      </w:tr>
      <w:tr w:rsidR="00B263A6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</w:pPr>
            <w:r>
              <w:rPr>
                <w:color w:val="000000"/>
                <w:sz w:val="24"/>
              </w:rPr>
              <w:t>Повторение. Операции над событиями.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19.09.2023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Default="00BF2E58" w:rsidP="00BF2E58">
            <w:pPr>
              <w:ind w:left="135"/>
            </w:pPr>
            <w:hyperlink r:id="rId492">
              <w:r w:rsidR="00B263A6">
                <w:rPr>
                  <w:color w:val="0000FF"/>
                  <w:u w:val="single"/>
                </w:rPr>
                <w:t>https://www.yaklass.ru</w:t>
              </w:r>
            </w:hyperlink>
            <w:r w:rsidR="00B263A6">
              <w:rPr>
                <w:color w:val="000000"/>
                <w:sz w:val="24"/>
              </w:rPr>
              <w:t xml:space="preserve"> </w:t>
            </w:r>
            <w:hyperlink r:id="rId493">
              <w:r w:rsidR="00B263A6">
                <w:rPr>
                  <w:color w:val="0000FF"/>
                  <w:u w:val="single"/>
                </w:rPr>
                <w:t>https://youtu.be/hbFX9pK-CAk</w:t>
              </w:r>
            </w:hyperlink>
          </w:p>
        </w:tc>
      </w:tr>
      <w:tr w:rsidR="00B263A6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</w:pPr>
            <w:r>
              <w:rPr>
                <w:color w:val="000000"/>
                <w:sz w:val="24"/>
              </w:rPr>
              <w:t xml:space="preserve">Повторение. Независимость </w:t>
            </w:r>
            <w:r>
              <w:rPr>
                <w:color w:val="000000"/>
                <w:sz w:val="24"/>
              </w:rPr>
              <w:lastRenderedPageBreak/>
              <w:t>событий.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26.09.2023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Default="00BF2E58" w:rsidP="00BF2E58">
            <w:pPr>
              <w:ind w:left="135"/>
            </w:pPr>
            <w:hyperlink r:id="rId494">
              <w:r w:rsidR="00B263A6">
                <w:rPr>
                  <w:color w:val="0000FF"/>
                  <w:u w:val="single"/>
                </w:rPr>
                <w:t>https://www.yalass.ru</w:t>
              </w:r>
            </w:hyperlink>
          </w:p>
          <w:p w:rsidR="00B263A6" w:rsidRDefault="00BF2E58" w:rsidP="00BF2E58">
            <w:pPr>
              <w:ind w:left="135"/>
            </w:pPr>
            <w:hyperlink r:id="rId495">
              <w:r w:rsidR="00B263A6">
                <w:rPr>
                  <w:color w:val="0000FF"/>
                  <w:u w:val="single"/>
                </w:rPr>
                <w:t>https://www.yaklass.ru/p/osnovnoj-gosudarstvennyj-ekzamen-9-klass/oge-matematika/oge-trenazher-6321098/statistika-veroiatnost-sluchainogo-sobytiia-zadanie-10-6287436/re-a3026103-b1b7-4c8e-b6d3-22ef37ea7305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</w:pPr>
            <w:r>
              <w:rPr>
                <w:color w:val="000000"/>
                <w:sz w:val="24"/>
              </w:rPr>
              <w:t>Комбинаторное правило умножения.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03.10.2023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e</w:t>
              </w:r>
              <w:r w:rsidRPr="00661563">
                <w:rPr>
                  <w:color w:val="0000FF"/>
                  <w:u w:val="single"/>
                </w:rPr>
                <w:t>16</w:t>
              </w:r>
            </w:hyperlink>
          </w:p>
          <w:p w:rsidR="00B263A6" w:rsidRPr="00661563" w:rsidRDefault="00BF2E58" w:rsidP="00BF2E58">
            <w:pPr>
              <w:ind w:left="135"/>
            </w:pPr>
            <w:hyperlink r:id="rId497">
              <w:r w:rsidR="00B263A6">
                <w:rPr>
                  <w:color w:val="0000FF"/>
                  <w:u w:val="single"/>
                </w:rPr>
                <w:t>https</w:t>
              </w:r>
              <w:r w:rsidR="00B263A6" w:rsidRPr="00661563">
                <w:rPr>
                  <w:color w:val="0000FF"/>
                  <w:u w:val="single"/>
                </w:rPr>
                <w:t>://</w:t>
              </w:r>
              <w:r w:rsidR="00B263A6">
                <w:rPr>
                  <w:color w:val="0000FF"/>
                  <w:u w:val="single"/>
                </w:rPr>
                <w:t>resh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edu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ru</w:t>
              </w:r>
            </w:hyperlink>
            <w:r w:rsidR="00B263A6" w:rsidRPr="00661563">
              <w:rPr>
                <w:color w:val="000000"/>
                <w:sz w:val="24"/>
              </w:rPr>
              <w:t xml:space="preserve"> </w:t>
            </w:r>
            <w:hyperlink r:id="rId498">
              <w:r w:rsidR="00B263A6">
                <w:rPr>
                  <w:color w:val="0000FF"/>
                  <w:u w:val="single"/>
                </w:rPr>
                <w:t>https</w:t>
              </w:r>
              <w:r w:rsidR="00B263A6" w:rsidRPr="00661563">
                <w:rPr>
                  <w:color w:val="0000FF"/>
                  <w:u w:val="single"/>
                </w:rPr>
                <w:t>://</w:t>
              </w:r>
              <w:r w:rsidR="00B263A6">
                <w:rPr>
                  <w:color w:val="0000FF"/>
                  <w:u w:val="single"/>
                </w:rPr>
                <w:t>resh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edu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ru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subject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lesson</w:t>
              </w:r>
              <w:r w:rsidR="00B263A6" w:rsidRPr="00661563">
                <w:rPr>
                  <w:color w:val="0000FF"/>
                  <w:u w:val="single"/>
                </w:rPr>
                <w:t>/2120/</w:t>
              </w:r>
              <w:r w:rsidR="00B263A6">
                <w:rPr>
                  <w:color w:val="0000FF"/>
                  <w:u w:val="single"/>
                </w:rPr>
                <w:t>start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>Перестановки. Факториал. Сочетания и число сочетаний.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10.10.2023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e</w:t>
              </w:r>
              <w:r w:rsidRPr="00661563">
                <w:rPr>
                  <w:color w:val="0000FF"/>
                  <w:u w:val="single"/>
                </w:rPr>
                <w:t>16</w:t>
              </w:r>
            </w:hyperlink>
            <w:r w:rsidRPr="00661563">
              <w:rPr>
                <w:color w:val="000000"/>
                <w:sz w:val="24"/>
              </w:rPr>
              <w:t xml:space="preserve"> </w:t>
            </w:r>
            <w:hyperlink r:id="rId500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</w:hyperlink>
          </w:p>
          <w:p w:rsidR="00B263A6" w:rsidRPr="00661563" w:rsidRDefault="00BF2E58" w:rsidP="00BF2E58">
            <w:pPr>
              <w:ind w:left="135"/>
            </w:pPr>
            <w:hyperlink r:id="rId501">
              <w:r w:rsidR="00B263A6">
                <w:rPr>
                  <w:color w:val="0000FF"/>
                  <w:u w:val="single"/>
                </w:rPr>
                <w:t>https</w:t>
              </w:r>
              <w:r w:rsidR="00B263A6" w:rsidRPr="00661563">
                <w:rPr>
                  <w:color w:val="0000FF"/>
                  <w:u w:val="single"/>
                </w:rPr>
                <w:t>://</w:t>
              </w:r>
              <w:r w:rsidR="00B263A6">
                <w:rPr>
                  <w:color w:val="0000FF"/>
                  <w:u w:val="single"/>
                </w:rPr>
                <w:t>www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yaklass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ru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p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algebra</w:t>
              </w:r>
              <w:r w:rsidR="00B263A6" w:rsidRPr="00661563">
                <w:rPr>
                  <w:color w:val="0000FF"/>
                  <w:u w:val="single"/>
                </w:rPr>
                <w:t>/9-</w:t>
              </w:r>
              <w:r w:rsidR="00B263A6">
                <w:rPr>
                  <w:color w:val="0000FF"/>
                  <w:u w:val="single"/>
                </w:rPr>
                <w:t>klass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elementy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kombinatoriki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statistiki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i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teorii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veroiatnostei</w:t>
              </w:r>
              <w:r w:rsidR="00B263A6" w:rsidRPr="00661563">
                <w:rPr>
                  <w:color w:val="0000FF"/>
                  <w:u w:val="single"/>
                </w:rPr>
                <w:t>-10205/</w:t>
              </w:r>
              <w:r w:rsidR="00B263A6">
                <w:rPr>
                  <w:color w:val="0000FF"/>
                  <w:u w:val="single"/>
                </w:rPr>
                <w:t>elementy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kombinatoriki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kombinatornye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zadachi</w:t>
              </w:r>
              <w:r w:rsidR="00B263A6" w:rsidRPr="00661563">
                <w:rPr>
                  <w:color w:val="0000FF"/>
                  <w:u w:val="single"/>
                </w:rPr>
                <w:t>-12502/</w:t>
              </w:r>
              <w:r w:rsidR="00B263A6">
                <w:rPr>
                  <w:color w:val="0000FF"/>
                  <w:u w:val="single"/>
                </w:rPr>
                <w:t>re</w:t>
              </w:r>
              <w:r w:rsidR="00B263A6" w:rsidRPr="00661563">
                <w:rPr>
                  <w:color w:val="0000FF"/>
                  <w:u w:val="single"/>
                </w:rPr>
                <w:t>-15</w:t>
              </w:r>
              <w:r w:rsidR="00B263A6">
                <w:rPr>
                  <w:color w:val="0000FF"/>
                  <w:u w:val="single"/>
                </w:rPr>
                <w:t>e</w:t>
              </w:r>
              <w:r w:rsidR="00B263A6" w:rsidRPr="00661563">
                <w:rPr>
                  <w:color w:val="0000FF"/>
                  <w:u w:val="single"/>
                </w:rPr>
                <w:t>2</w:t>
              </w:r>
              <w:r w:rsidR="00B263A6">
                <w:rPr>
                  <w:color w:val="0000FF"/>
                  <w:u w:val="single"/>
                </w:rPr>
                <w:t>fa</w:t>
              </w:r>
              <w:r w:rsidR="00B263A6" w:rsidRPr="00661563">
                <w:rPr>
                  <w:color w:val="0000FF"/>
                  <w:u w:val="single"/>
                </w:rPr>
                <w:t>21-9</w:t>
              </w:r>
              <w:r w:rsidR="00B263A6">
                <w:rPr>
                  <w:color w:val="0000FF"/>
                  <w:u w:val="single"/>
                </w:rPr>
                <w:t>b</w:t>
              </w:r>
              <w:r w:rsidR="00B263A6" w:rsidRPr="00661563">
                <w:rPr>
                  <w:color w:val="0000FF"/>
                  <w:u w:val="single"/>
                </w:rPr>
                <w:t>30-43</w:t>
              </w:r>
              <w:r w:rsidR="00B263A6">
                <w:rPr>
                  <w:color w:val="0000FF"/>
                  <w:u w:val="single"/>
                </w:rPr>
                <w:t>d</w:t>
              </w:r>
              <w:r w:rsidR="00B263A6" w:rsidRPr="00661563">
                <w:rPr>
                  <w:color w:val="0000FF"/>
                  <w:u w:val="single"/>
                </w:rPr>
                <w:t>2-</w:t>
              </w:r>
              <w:r w:rsidR="00B263A6">
                <w:rPr>
                  <w:color w:val="0000FF"/>
                  <w:u w:val="single"/>
                </w:rPr>
                <w:t>b</w:t>
              </w:r>
              <w:r w:rsidR="00B263A6" w:rsidRPr="00661563">
                <w:rPr>
                  <w:color w:val="0000FF"/>
                  <w:u w:val="single"/>
                </w:rPr>
                <w:t>5</w:t>
              </w:r>
              <w:r w:rsidR="00B263A6">
                <w:rPr>
                  <w:color w:val="0000FF"/>
                  <w:u w:val="single"/>
                </w:rPr>
                <w:t>da</w:t>
              </w:r>
              <w:r w:rsidR="00B263A6" w:rsidRPr="00661563">
                <w:rPr>
                  <w:color w:val="0000FF"/>
                  <w:u w:val="single"/>
                </w:rPr>
                <w:t>-124</w:t>
              </w:r>
              <w:r w:rsidR="00B263A6">
                <w:rPr>
                  <w:color w:val="0000FF"/>
                  <w:u w:val="single"/>
                </w:rPr>
                <w:t>ae</w:t>
              </w:r>
              <w:r w:rsidR="00B263A6" w:rsidRPr="00661563">
                <w:rPr>
                  <w:color w:val="0000FF"/>
                  <w:u w:val="single"/>
                </w:rPr>
                <w:t>70</w:t>
              </w:r>
              <w:r w:rsidR="00B263A6">
                <w:rPr>
                  <w:color w:val="0000FF"/>
                  <w:u w:val="single"/>
                </w:rPr>
                <w:t>b</w:t>
              </w:r>
              <w:r w:rsidR="00B263A6" w:rsidRPr="00661563">
                <w:rPr>
                  <w:color w:val="0000FF"/>
                  <w:u w:val="single"/>
                </w:rPr>
                <w:t>1</w:t>
              </w:r>
              <w:r w:rsidR="00B263A6">
                <w:rPr>
                  <w:color w:val="0000FF"/>
                  <w:u w:val="single"/>
                </w:rPr>
                <w:t>ba</w:t>
              </w:r>
              <w:r w:rsidR="00B263A6" w:rsidRPr="00661563">
                <w:rPr>
                  <w:color w:val="0000FF"/>
                  <w:u w:val="single"/>
                </w:rPr>
                <w:t>6</w:t>
              </w:r>
            </w:hyperlink>
          </w:p>
          <w:p w:rsidR="00B263A6" w:rsidRPr="00661563" w:rsidRDefault="00BF2E58" w:rsidP="00BF2E58">
            <w:pPr>
              <w:ind w:left="135"/>
            </w:pPr>
            <w:hyperlink r:id="rId502">
              <w:r w:rsidR="00B263A6">
                <w:rPr>
                  <w:color w:val="0000FF"/>
                  <w:u w:val="single"/>
                </w:rPr>
                <w:t>https</w:t>
              </w:r>
              <w:r w:rsidR="00B263A6" w:rsidRPr="00661563">
                <w:rPr>
                  <w:color w:val="0000FF"/>
                  <w:u w:val="single"/>
                </w:rPr>
                <w:t>://</w:t>
              </w:r>
              <w:r w:rsidR="00B263A6">
                <w:rPr>
                  <w:color w:val="0000FF"/>
                  <w:u w:val="single"/>
                </w:rPr>
                <w:t>www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yaklass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ru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p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algebra</w:t>
              </w:r>
              <w:r w:rsidR="00B263A6" w:rsidRPr="00661563">
                <w:rPr>
                  <w:color w:val="0000FF"/>
                  <w:u w:val="single"/>
                </w:rPr>
                <w:t>/11-</w:t>
              </w:r>
              <w:r w:rsidR="00B263A6">
                <w:rPr>
                  <w:color w:val="0000FF"/>
                  <w:u w:val="single"/>
                </w:rPr>
                <w:t>klass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nachalnye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svedeniia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kombinatoriki</w:t>
              </w:r>
              <w:r w:rsidR="00B263A6" w:rsidRPr="00661563">
                <w:rPr>
                  <w:color w:val="0000FF"/>
                  <w:u w:val="single"/>
                </w:rPr>
                <w:t>-9340/</w:t>
              </w:r>
              <w:r w:rsidR="00B263A6">
                <w:rPr>
                  <w:color w:val="0000FF"/>
                  <w:u w:val="single"/>
                </w:rPr>
                <w:t>perestanovki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perestanovki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bez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povtorenii</w:t>
              </w:r>
              <w:r w:rsidR="00B263A6" w:rsidRPr="00661563">
                <w:rPr>
                  <w:color w:val="0000FF"/>
                  <w:u w:val="single"/>
                </w:rPr>
                <w:t>-9343/</w:t>
              </w:r>
              <w:r w:rsidR="00B263A6">
                <w:rPr>
                  <w:color w:val="0000FF"/>
                  <w:u w:val="single"/>
                </w:rPr>
                <w:t>re</w:t>
              </w:r>
              <w:r w:rsidR="00B263A6" w:rsidRPr="00661563">
                <w:rPr>
                  <w:color w:val="0000FF"/>
                  <w:u w:val="single"/>
                </w:rPr>
                <w:t>-2</w:t>
              </w:r>
              <w:r w:rsidR="00B263A6">
                <w:rPr>
                  <w:color w:val="0000FF"/>
                  <w:u w:val="single"/>
                </w:rPr>
                <w:t>ff</w:t>
              </w:r>
              <w:r w:rsidR="00B263A6" w:rsidRPr="00661563">
                <w:rPr>
                  <w:color w:val="0000FF"/>
                  <w:u w:val="single"/>
                </w:rPr>
                <w:t>8</w:t>
              </w:r>
              <w:r w:rsidR="00B263A6">
                <w:rPr>
                  <w:color w:val="0000FF"/>
                  <w:u w:val="single"/>
                </w:rPr>
                <w:t>fadb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bee</w:t>
              </w:r>
              <w:r w:rsidR="00B263A6" w:rsidRPr="00661563">
                <w:rPr>
                  <w:color w:val="0000FF"/>
                  <w:u w:val="single"/>
                </w:rPr>
                <w:t>7-4098-</w:t>
              </w:r>
              <w:r w:rsidR="00B263A6">
                <w:rPr>
                  <w:color w:val="0000FF"/>
                  <w:u w:val="single"/>
                </w:rPr>
                <w:t>b</w:t>
              </w:r>
              <w:r w:rsidR="00B263A6" w:rsidRPr="00661563">
                <w:rPr>
                  <w:color w:val="0000FF"/>
                  <w:u w:val="single"/>
                </w:rPr>
                <w:t>497-</w:t>
              </w:r>
              <w:r w:rsidR="00B263A6">
                <w:rPr>
                  <w:color w:val="0000FF"/>
                  <w:u w:val="single"/>
                </w:rPr>
                <w:t>a</w:t>
              </w:r>
              <w:r w:rsidR="00B263A6" w:rsidRPr="00661563">
                <w:rPr>
                  <w:color w:val="0000FF"/>
                  <w:u w:val="single"/>
                </w:rPr>
                <w:t>60</w:t>
              </w:r>
              <w:r w:rsidR="00B263A6">
                <w:rPr>
                  <w:color w:val="0000FF"/>
                  <w:u w:val="single"/>
                </w:rPr>
                <w:t>cdf</w:t>
              </w:r>
              <w:r w:rsidR="00B263A6" w:rsidRPr="00661563">
                <w:rPr>
                  <w:color w:val="0000FF"/>
                  <w:u w:val="single"/>
                </w:rPr>
                <w:t>421</w:t>
              </w:r>
              <w:r w:rsidR="00B263A6">
                <w:rPr>
                  <w:color w:val="0000FF"/>
                  <w:u w:val="single"/>
                </w:rPr>
                <w:t>c</w:t>
              </w:r>
              <w:r w:rsidR="00B263A6" w:rsidRPr="00661563">
                <w:rPr>
                  <w:color w:val="0000FF"/>
                  <w:u w:val="single"/>
                </w:rPr>
                <w:t>85/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</w:pPr>
            <w:r>
              <w:rPr>
                <w:color w:val="000000"/>
                <w:sz w:val="24"/>
              </w:rPr>
              <w:t>Треугольник Паскаля.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17.10.2023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5014</w:t>
              </w:r>
            </w:hyperlink>
          </w:p>
          <w:p w:rsidR="00B263A6" w:rsidRPr="00661563" w:rsidRDefault="00BF2E58" w:rsidP="00BF2E58">
            <w:pPr>
              <w:ind w:left="135"/>
            </w:pPr>
            <w:hyperlink r:id="rId504">
              <w:r w:rsidR="00B263A6">
                <w:rPr>
                  <w:color w:val="0000FF"/>
                  <w:u w:val="single"/>
                </w:rPr>
                <w:t>https</w:t>
              </w:r>
              <w:r w:rsidR="00B263A6" w:rsidRPr="00661563">
                <w:rPr>
                  <w:color w:val="0000FF"/>
                  <w:u w:val="single"/>
                </w:rPr>
                <w:t>://</w:t>
              </w:r>
              <w:r w:rsidR="00B263A6">
                <w:rPr>
                  <w:color w:val="0000FF"/>
                  <w:u w:val="single"/>
                </w:rPr>
                <w:t>resh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edu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ru</w:t>
              </w:r>
            </w:hyperlink>
          </w:p>
          <w:p w:rsidR="00B263A6" w:rsidRPr="00661563" w:rsidRDefault="00BF2E58" w:rsidP="00BF2E58">
            <w:pPr>
              <w:ind w:left="135"/>
            </w:pPr>
            <w:hyperlink r:id="rId505">
              <w:r w:rsidR="00B263A6">
                <w:rPr>
                  <w:color w:val="0000FF"/>
                  <w:u w:val="single"/>
                </w:rPr>
                <w:t>https</w:t>
              </w:r>
              <w:r w:rsidR="00B263A6" w:rsidRPr="00661563">
                <w:rPr>
                  <w:color w:val="0000FF"/>
                  <w:u w:val="single"/>
                </w:rPr>
                <w:t>://</w:t>
              </w:r>
              <w:r w:rsidR="00B263A6">
                <w:rPr>
                  <w:color w:val="0000FF"/>
                  <w:u w:val="single"/>
                </w:rPr>
                <w:t>www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yaklass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ru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p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algebra</w:t>
              </w:r>
              <w:r w:rsidR="00B263A6" w:rsidRPr="00661563">
                <w:rPr>
                  <w:color w:val="0000FF"/>
                  <w:u w:val="single"/>
                </w:rPr>
                <w:t>/11-</w:t>
              </w:r>
              <w:r w:rsidR="00B263A6">
                <w:rPr>
                  <w:color w:val="0000FF"/>
                  <w:u w:val="single"/>
                </w:rPr>
                <w:t>klass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nachalnye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svedeniia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kombinatoriki</w:t>
              </w:r>
              <w:r w:rsidR="00B263A6" w:rsidRPr="00661563">
                <w:rPr>
                  <w:color w:val="0000FF"/>
                  <w:u w:val="single"/>
                </w:rPr>
                <w:t>-9340/</w:t>
              </w:r>
              <w:r w:rsidR="00B263A6">
                <w:rPr>
                  <w:color w:val="0000FF"/>
                  <w:u w:val="single"/>
                </w:rPr>
                <w:t>treugolnik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paskalia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binom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niutona</w:t>
              </w:r>
              <w:r w:rsidR="00B263A6" w:rsidRPr="00661563">
                <w:rPr>
                  <w:color w:val="0000FF"/>
                  <w:u w:val="single"/>
                </w:rPr>
                <w:t>-9489/</w:t>
              </w:r>
              <w:r w:rsidR="00B263A6">
                <w:rPr>
                  <w:color w:val="0000FF"/>
                  <w:u w:val="single"/>
                </w:rPr>
                <w:t>re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cf</w:t>
              </w:r>
              <w:r w:rsidR="00B263A6" w:rsidRPr="00661563">
                <w:rPr>
                  <w:color w:val="0000FF"/>
                  <w:u w:val="single"/>
                </w:rPr>
                <w:t>4</w:t>
              </w:r>
              <w:r w:rsidR="00B263A6">
                <w:rPr>
                  <w:color w:val="0000FF"/>
                  <w:u w:val="single"/>
                </w:rPr>
                <w:t>c</w:t>
              </w:r>
              <w:r w:rsidR="00B263A6" w:rsidRPr="00661563">
                <w:rPr>
                  <w:color w:val="0000FF"/>
                  <w:u w:val="single"/>
                </w:rPr>
                <w:t>6716-9202-437</w:t>
              </w:r>
              <w:r w:rsidR="00B263A6">
                <w:rPr>
                  <w:color w:val="0000FF"/>
                  <w:u w:val="single"/>
                </w:rPr>
                <w:t>a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b</w:t>
              </w:r>
              <w:r w:rsidR="00B263A6" w:rsidRPr="00661563">
                <w:rPr>
                  <w:color w:val="0000FF"/>
                  <w:u w:val="single"/>
                </w:rPr>
                <w:t>845-</w:t>
              </w:r>
              <w:r w:rsidR="00B263A6">
                <w:rPr>
                  <w:color w:val="0000FF"/>
                  <w:u w:val="single"/>
                </w:rPr>
                <w:t>a</w:t>
              </w:r>
              <w:r w:rsidR="00B263A6" w:rsidRPr="00661563">
                <w:rPr>
                  <w:color w:val="0000FF"/>
                  <w:u w:val="single"/>
                </w:rPr>
                <w:t>0</w:t>
              </w:r>
              <w:r w:rsidR="00B263A6">
                <w:rPr>
                  <w:color w:val="0000FF"/>
                  <w:u w:val="single"/>
                </w:rPr>
                <w:t>cfe</w:t>
              </w:r>
              <w:r w:rsidR="00B263A6" w:rsidRPr="00661563">
                <w:rPr>
                  <w:color w:val="0000FF"/>
                  <w:u w:val="single"/>
                </w:rPr>
                <w:t>9</w:t>
              </w:r>
              <w:r w:rsidR="00B263A6">
                <w:rPr>
                  <w:color w:val="0000FF"/>
                  <w:u w:val="single"/>
                </w:rPr>
                <w:t>a</w:t>
              </w:r>
              <w:r w:rsidR="00B263A6" w:rsidRPr="00661563">
                <w:rPr>
                  <w:color w:val="0000FF"/>
                  <w:u w:val="single"/>
                </w:rPr>
                <w:t>4</w:t>
              </w:r>
              <w:r w:rsidR="00B263A6">
                <w:rPr>
                  <w:color w:val="0000FF"/>
                  <w:u w:val="single"/>
                </w:rPr>
                <w:t>c</w:t>
              </w:r>
              <w:r w:rsidR="00B263A6" w:rsidRPr="00661563">
                <w:rPr>
                  <w:color w:val="0000FF"/>
                  <w:u w:val="single"/>
                </w:rPr>
                <w:t>46</w:t>
              </w:r>
              <w:r w:rsidR="00B263A6">
                <w:rPr>
                  <w:color w:val="0000FF"/>
                  <w:u w:val="single"/>
                </w:rPr>
                <w:t>b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24.10.2023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5208</w:t>
              </w:r>
            </w:hyperlink>
          </w:p>
          <w:p w:rsidR="00B263A6" w:rsidRPr="00661563" w:rsidRDefault="00BF2E58" w:rsidP="00BF2E58">
            <w:pPr>
              <w:ind w:left="135"/>
            </w:pPr>
            <w:hyperlink r:id="rId507">
              <w:r w:rsidR="00B263A6">
                <w:rPr>
                  <w:color w:val="0000FF"/>
                  <w:u w:val="single"/>
                </w:rPr>
                <w:t>https</w:t>
              </w:r>
              <w:r w:rsidR="00B263A6" w:rsidRPr="00661563">
                <w:rPr>
                  <w:color w:val="0000FF"/>
                  <w:u w:val="single"/>
                </w:rPr>
                <w:t>://</w:t>
              </w:r>
              <w:r w:rsidR="00B263A6">
                <w:rPr>
                  <w:color w:val="0000FF"/>
                  <w:u w:val="single"/>
                </w:rPr>
                <w:t>www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yaklass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ru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p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algebra</w:t>
              </w:r>
              <w:r w:rsidR="00B263A6" w:rsidRPr="00661563">
                <w:rPr>
                  <w:color w:val="0000FF"/>
                  <w:u w:val="single"/>
                </w:rPr>
                <w:t>/9-</w:t>
              </w:r>
              <w:r w:rsidR="00B263A6">
                <w:rPr>
                  <w:color w:val="0000FF"/>
                  <w:u w:val="single"/>
                </w:rPr>
                <w:t>klass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elementy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kombinatoriki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statistiki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i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teorii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veroiatnostei</w:t>
              </w:r>
              <w:r w:rsidR="00B263A6" w:rsidRPr="00661563">
                <w:rPr>
                  <w:color w:val="0000FF"/>
                  <w:u w:val="single"/>
                </w:rPr>
                <w:t>-10205/</w:t>
              </w:r>
              <w:r w:rsidR="00B263A6">
                <w:rPr>
                  <w:color w:val="0000FF"/>
                  <w:u w:val="single"/>
                </w:rPr>
                <w:t>elementy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kombinatoriki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kombinatornye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zadachi</w:t>
              </w:r>
              <w:r w:rsidR="00B263A6" w:rsidRPr="00661563">
                <w:rPr>
                  <w:color w:val="0000FF"/>
                  <w:u w:val="single"/>
                </w:rPr>
                <w:t>-12502/</w:t>
              </w:r>
              <w:r w:rsidR="00B263A6">
                <w:rPr>
                  <w:color w:val="0000FF"/>
                  <w:u w:val="single"/>
                </w:rPr>
                <w:t>re</w:t>
              </w:r>
              <w:r w:rsidR="00B263A6" w:rsidRPr="00661563">
                <w:rPr>
                  <w:color w:val="0000FF"/>
                  <w:u w:val="single"/>
                </w:rPr>
                <w:t>-3</w:t>
              </w:r>
              <w:r w:rsidR="00B263A6">
                <w:rPr>
                  <w:color w:val="0000FF"/>
                  <w:u w:val="single"/>
                </w:rPr>
                <w:t>a</w:t>
              </w:r>
              <w:r w:rsidR="00B263A6" w:rsidRPr="00661563">
                <w:rPr>
                  <w:color w:val="0000FF"/>
                  <w:u w:val="single"/>
                </w:rPr>
                <w:t>197</w:t>
              </w:r>
              <w:r w:rsidR="00B263A6">
                <w:rPr>
                  <w:color w:val="0000FF"/>
                  <w:u w:val="single"/>
                </w:rPr>
                <w:t>bf</w:t>
              </w:r>
              <w:r w:rsidR="00B263A6" w:rsidRPr="00661563">
                <w:rPr>
                  <w:color w:val="0000FF"/>
                  <w:u w:val="single"/>
                </w:rPr>
                <w:t>8-</w:t>
              </w:r>
              <w:r w:rsidR="00B263A6">
                <w:rPr>
                  <w:color w:val="0000FF"/>
                  <w:u w:val="single"/>
                </w:rPr>
                <w:t>b</w:t>
              </w:r>
              <w:r w:rsidR="00B263A6" w:rsidRPr="00661563">
                <w:rPr>
                  <w:color w:val="0000FF"/>
                  <w:u w:val="single"/>
                </w:rPr>
                <w:t>5</w:t>
              </w:r>
              <w:r w:rsidR="00B263A6">
                <w:rPr>
                  <w:color w:val="0000FF"/>
                  <w:u w:val="single"/>
                </w:rPr>
                <w:t>b</w:t>
              </w:r>
              <w:r w:rsidR="00B263A6" w:rsidRPr="00661563">
                <w:rPr>
                  <w:color w:val="0000FF"/>
                  <w:u w:val="single"/>
                </w:rPr>
                <w:t>2-4</w:t>
              </w:r>
              <w:r w:rsidR="00B263A6">
                <w:rPr>
                  <w:color w:val="0000FF"/>
                  <w:u w:val="single"/>
                </w:rPr>
                <w:t>aaa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bafa</w:t>
              </w:r>
              <w:r w:rsidR="00B263A6" w:rsidRPr="00661563">
                <w:rPr>
                  <w:color w:val="0000FF"/>
                  <w:u w:val="single"/>
                </w:rPr>
                <w:t>-922</w:t>
              </w:r>
              <w:r w:rsidR="00B263A6">
                <w:rPr>
                  <w:color w:val="0000FF"/>
                  <w:u w:val="single"/>
                </w:rPr>
                <w:t>a</w:t>
              </w:r>
              <w:r w:rsidR="00B263A6" w:rsidRPr="00661563">
                <w:rPr>
                  <w:color w:val="0000FF"/>
                  <w:u w:val="single"/>
                </w:rPr>
                <w:t>542</w:t>
              </w:r>
              <w:r w:rsidR="00B263A6">
                <w:rPr>
                  <w:color w:val="0000FF"/>
                  <w:u w:val="single"/>
                </w:rPr>
                <w:t>da</w:t>
              </w:r>
              <w:r w:rsidR="00B263A6" w:rsidRPr="00661563">
                <w:rPr>
                  <w:color w:val="0000FF"/>
                  <w:u w:val="single"/>
                </w:rPr>
                <w:t>0</w:t>
              </w:r>
              <w:r w:rsidR="00B263A6">
                <w:rPr>
                  <w:color w:val="0000FF"/>
                  <w:u w:val="single"/>
                </w:rPr>
                <w:t>cd</w:t>
              </w:r>
            </w:hyperlink>
          </w:p>
          <w:p w:rsidR="00B263A6" w:rsidRPr="00661563" w:rsidRDefault="00BF2E58" w:rsidP="00BF2E58">
            <w:pPr>
              <w:ind w:left="135"/>
            </w:pPr>
            <w:hyperlink r:id="rId508">
              <w:r w:rsidR="00B263A6">
                <w:rPr>
                  <w:color w:val="0000FF"/>
                  <w:u w:val="single"/>
                </w:rPr>
                <w:t>https</w:t>
              </w:r>
              <w:r w:rsidR="00B263A6" w:rsidRPr="00661563">
                <w:rPr>
                  <w:color w:val="0000FF"/>
                  <w:u w:val="single"/>
                </w:rPr>
                <w:t>://</w:t>
              </w:r>
              <w:r w:rsidR="00B263A6">
                <w:rPr>
                  <w:color w:val="0000FF"/>
                  <w:u w:val="single"/>
                </w:rPr>
                <w:t>resh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edu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ru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subject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lesson</w:t>
              </w:r>
              <w:r w:rsidR="00B263A6" w:rsidRPr="00661563">
                <w:rPr>
                  <w:color w:val="0000FF"/>
                  <w:u w:val="single"/>
                </w:rPr>
                <w:t>/2120/</w:t>
              </w:r>
              <w:r w:rsidR="00B263A6">
                <w:rPr>
                  <w:color w:val="0000FF"/>
                  <w:u w:val="single"/>
                </w:rPr>
                <w:t>start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07.11.2023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5884</w:t>
              </w:r>
            </w:hyperlink>
          </w:p>
          <w:p w:rsidR="00B263A6" w:rsidRPr="00661563" w:rsidRDefault="00BF2E58" w:rsidP="00BF2E58">
            <w:pPr>
              <w:ind w:left="135"/>
            </w:pPr>
            <w:hyperlink r:id="rId510">
              <w:r w:rsidR="00B263A6">
                <w:rPr>
                  <w:color w:val="0000FF"/>
                  <w:u w:val="single"/>
                </w:rPr>
                <w:t>https</w:t>
              </w:r>
              <w:r w:rsidR="00B263A6" w:rsidRPr="00661563">
                <w:rPr>
                  <w:color w:val="0000FF"/>
                  <w:u w:val="single"/>
                </w:rPr>
                <w:t>://</w:t>
              </w:r>
              <w:r w:rsidR="00B263A6">
                <w:rPr>
                  <w:color w:val="0000FF"/>
                  <w:u w:val="single"/>
                </w:rPr>
                <w:t>resh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edu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ru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subject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lesson</w:t>
              </w:r>
              <w:r w:rsidR="00B263A6" w:rsidRPr="00661563">
                <w:rPr>
                  <w:color w:val="0000FF"/>
                  <w:u w:val="single"/>
                </w:rPr>
                <w:t>/2120/</w:t>
              </w:r>
              <w:r w:rsidR="00B263A6">
                <w:rPr>
                  <w:color w:val="0000FF"/>
                  <w:u w:val="single"/>
                </w:rPr>
                <w:t>start</w:t>
              </w:r>
              <w:r w:rsidR="00B263A6" w:rsidRPr="00661563">
                <w:rPr>
                  <w:color w:val="0000FF"/>
                  <w:u w:val="single"/>
                </w:rPr>
                <w:t>/%5</w:t>
              </w:r>
              <w:r w:rsidR="00B263A6">
                <w:rPr>
                  <w:color w:val="0000FF"/>
                  <w:u w:val="single"/>
                </w:rPr>
                <w:t>D</w:t>
              </w:r>
              <w:r w:rsidR="00B263A6" w:rsidRPr="00661563">
                <w:rPr>
                  <w:color w:val="0000FF"/>
                  <w:u w:val="single"/>
                </w:rPr>
                <w:t>%5</w:t>
              </w:r>
              <w:r w:rsidR="00B263A6">
                <w:rPr>
                  <w:color w:val="0000FF"/>
                  <w:u w:val="single"/>
                </w:rPr>
                <w:t>D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Геометрическая </w:t>
            </w:r>
            <w:r w:rsidRPr="00661563">
              <w:rPr>
                <w:color w:val="000000"/>
                <w:sz w:val="24"/>
              </w:rPr>
              <w:lastRenderedPageBreak/>
              <w:t>вероятность. Случайный выбор точки из фигуры на плоскости, из отрезка, из дуги окружности.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14.11.2023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a</w:t>
              </w:r>
              <w:r w:rsidRPr="00661563">
                <w:rPr>
                  <w:color w:val="0000FF"/>
                  <w:u w:val="single"/>
                </w:rPr>
                <w:t>50</w:t>
              </w:r>
            </w:hyperlink>
          </w:p>
          <w:p w:rsidR="00B263A6" w:rsidRPr="00661563" w:rsidRDefault="00BF2E58" w:rsidP="00BF2E58">
            <w:pPr>
              <w:ind w:left="135"/>
            </w:pPr>
            <w:hyperlink r:id="rId512">
              <w:r w:rsidR="00B263A6">
                <w:rPr>
                  <w:color w:val="0000FF"/>
                  <w:u w:val="single"/>
                </w:rPr>
                <w:t>https</w:t>
              </w:r>
              <w:r w:rsidR="00B263A6" w:rsidRPr="00661563">
                <w:rPr>
                  <w:color w:val="0000FF"/>
                  <w:u w:val="single"/>
                </w:rPr>
                <w:t>://</w:t>
              </w:r>
              <w:r w:rsidR="00B263A6">
                <w:rPr>
                  <w:color w:val="0000FF"/>
                  <w:u w:val="single"/>
                </w:rPr>
                <w:t>resh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edu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ru</w:t>
              </w:r>
            </w:hyperlink>
          </w:p>
          <w:p w:rsidR="00B263A6" w:rsidRPr="00661563" w:rsidRDefault="00BF2E58" w:rsidP="00BF2E58">
            <w:pPr>
              <w:ind w:left="135"/>
            </w:pPr>
            <w:hyperlink r:id="rId513">
              <w:r w:rsidR="00B263A6">
                <w:rPr>
                  <w:color w:val="0000FF"/>
                  <w:u w:val="single"/>
                </w:rPr>
                <w:t>https</w:t>
              </w:r>
              <w:r w:rsidR="00B263A6" w:rsidRPr="00661563">
                <w:rPr>
                  <w:color w:val="0000FF"/>
                  <w:u w:val="single"/>
                </w:rPr>
                <w:t>://</w:t>
              </w:r>
              <w:r w:rsidR="00B263A6">
                <w:rPr>
                  <w:color w:val="0000FF"/>
                  <w:u w:val="single"/>
                </w:rPr>
                <w:t>nsportal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ru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shkola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algebra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library</w:t>
              </w:r>
              <w:r w:rsidR="00B263A6" w:rsidRPr="00661563">
                <w:rPr>
                  <w:color w:val="0000FF"/>
                  <w:u w:val="single"/>
                </w:rPr>
                <w:t>/2019/11/11/</w:t>
              </w:r>
              <w:r w:rsidR="00B263A6">
                <w:rPr>
                  <w:color w:val="0000FF"/>
                  <w:u w:val="single"/>
                </w:rPr>
                <w:t>geometricheskaya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veroyatnost</w:t>
              </w:r>
              <w:r w:rsidR="00B263A6" w:rsidRPr="00661563">
                <w:rPr>
                  <w:color w:val="0000FF"/>
                  <w:u w:val="single"/>
                </w:rPr>
                <w:t>-9-</w:t>
              </w:r>
              <w:r w:rsidR="00B263A6">
                <w:rPr>
                  <w:color w:val="0000FF"/>
                  <w:u w:val="single"/>
                </w:rPr>
                <w:t>klass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21.11.2023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bfe</w:t>
              </w:r>
            </w:hyperlink>
            <w:r w:rsidRPr="00661563">
              <w:rPr>
                <w:color w:val="000000"/>
                <w:sz w:val="24"/>
              </w:rPr>
              <w:t xml:space="preserve"> </w:t>
            </w:r>
            <w:hyperlink r:id="rId515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ppt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online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org</w:t>
              </w:r>
              <w:r w:rsidRPr="00661563">
                <w:rPr>
                  <w:color w:val="0000FF"/>
                  <w:u w:val="single"/>
                </w:rPr>
                <w:t>/835646?</w:t>
              </w:r>
              <w:r>
                <w:rPr>
                  <w:color w:val="0000FF"/>
                  <w:u w:val="single"/>
                </w:rPr>
                <w:t>ysclid</w:t>
              </w:r>
              <w:r w:rsidRPr="00661563">
                <w:rPr>
                  <w:color w:val="0000FF"/>
                  <w:u w:val="single"/>
                </w:rPr>
                <w:t>=</w:t>
              </w:r>
              <w:r>
                <w:rPr>
                  <w:color w:val="0000FF"/>
                  <w:u w:val="single"/>
                </w:rPr>
                <w:t>l</w:t>
              </w:r>
              <w:r w:rsidRPr="00661563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dhwdf</w:t>
              </w:r>
              <w:r w:rsidRPr="00661563">
                <w:rPr>
                  <w:color w:val="0000FF"/>
                  <w:u w:val="single"/>
                </w:rPr>
                <w:t>025364544658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Контрольная работа №1 по теме "Элементы комбинаторики. </w:t>
            </w:r>
            <w:r>
              <w:rPr>
                <w:color w:val="000000"/>
                <w:sz w:val="24"/>
              </w:rPr>
              <w:t>Геометрическая вероятность".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28.11.2023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  <w:r w:rsidRPr="00661563">
                <w:rPr>
                  <w:color w:val="0000FF"/>
                  <w:u w:val="single"/>
                </w:rPr>
                <w:t>10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>Испытание. Успех и неудача. Серия испытаний до первого успеха.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05.12.2023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6162</w:t>
              </w:r>
            </w:hyperlink>
            <w:r w:rsidRPr="00661563">
              <w:rPr>
                <w:color w:val="000000"/>
                <w:sz w:val="24"/>
              </w:rPr>
              <w:t xml:space="preserve"> </w:t>
            </w:r>
            <w:hyperlink r:id="rId518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www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yaklass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</w:hyperlink>
          </w:p>
          <w:p w:rsidR="00B263A6" w:rsidRPr="00661563" w:rsidRDefault="00BF2E58" w:rsidP="00BF2E58">
            <w:pPr>
              <w:ind w:left="135"/>
            </w:pPr>
            <w:hyperlink r:id="rId519">
              <w:r w:rsidR="00B263A6">
                <w:rPr>
                  <w:color w:val="0000FF"/>
                  <w:u w:val="single"/>
                </w:rPr>
                <w:t>https</w:t>
              </w:r>
              <w:r w:rsidR="00B263A6" w:rsidRPr="00661563">
                <w:rPr>
                  <w:color w:val="0000FF"/>
                  <w:u w:val="single"/>
                </w:rPr>
                <w:t>://</w:t>
              </w:r>
              <w:r w:rsidR="00B263A6">
                <w:rPr>
                  <w:color w:val="0000FF"/>
                  <w:u w:val="single"/>
                </w:rPr>
                <w:t>yagubov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ru</w:t>
              </w:r>
              <w:r w:rsidR="00B263A6" w:rsidRPr="00661563">
                <w:rPr>
                  <w:color w:val="0000FF"/>
                  <w:u w:val="single"/>
                </w:rPr>
                <w:t>/_</w:t>
              </w:r>
              <w:r w:rsidR="00B263A6">
                <w:rPr>
                  <w:color w:val="0000FF"/>
                  <w:u w:val="single"/>
                </w:rPr>
                <w:t>ld</w:t>
              </w:r>
              <w:r w:rsidR="00B263A6" w:rsidRPr="00661563">
                <w:rPr>
                  <w:color w:val="0000FF"/>
                  <w:u w:val="single"/>
                </w:rPr>
                <w:t>/119/11994_11994</w:t>
              </w:r>
              <w:r w:rsidR="00B263A6">
                <w:rPr>
                  <w:color w:val="0000FF"/>
                  <w:u w:val="single"/>
                </w:rPr>
                <w:t>Z</w:t>
              </w:r>
              <w:r w:rsidR="00B263A6" w:rsidRPr="00661563">
                <w:rPr>
                  <w:color w:val="0000FF"/>
                  <w:u w:val="single"/>
                </w:rPr>
                <w:t>_</w:t>
              </w:r>
              <w:r w:rsidR="00B263A6">
                <w:rPr>
                  <w:color w:val="0000FF"/>
                  <w:u w:val="single"/>
                </w:rPr>
                <w:t>Yagubov</w:t>
              </w:r>
              <w:r w:rsidR="00B263A6" w:rsidRPr="00661563">
                <w:rPr>
                  <w:color w:val="0000FF"/>
                  <w:u w:val="single"/>
                </w:rPr>
                <w:t>..</w:t>
              </w:r>
              <w:r w:rsidR="00B263A6">
                <w:rPr>
                  <w:color w:val="0000FF"/>
                  <w:u w:val="single"/>
                </w:rPr>
                <w:t>pdf</w:t>
              </w:r>
              <w:r w:rsidR="00B263A6" w:rsidRPr="00661563">
                <w:rPr>
                  <w:color w:val="0000FF"/>
                  <w:u w:val="single"/>
                </w:rPr>
                <w:t>?</w:t>
              </w:r>
              <w:r w:rsidR="00B263A6">
                <w:rPr>
                  <w:color w:val="0000FF"/>
                  <w:u w:val="single"/>
                </w:rPr>
                <w:t>ysclid</w:t>
              </w:r>
              <w:r w:rsidR="00B263A6" w:rsidRPr="00661563">
                <w:rPr>
                  <w:color w:val="0000FF"/>
                  <w:u w:val="single"/>
                </w:rPr>
                <w:t>=</w:t>
              </w:r>
              <w:r w:rsidR="00B263A6">
                <w:rPr>
                  <w:color w:val="0000FF"/>
                  <w:u w:val="single"/>
                </w:rPr>
                <w:t>l</w:t>
              </w:r>
              <w:r w:rsidR="00B263A6" w:rsidRPr="00661563">
                <w:rPr>
                  <w:color w:val="0000FF"/>
                  <w:u w:val="single"/>
                </w:rPr>
                <w:t>7</w:t>
              </w:r>
              <w:r w:rsidR="00B263A6">
                <w:rPr>
                  <w:color w:val="0000FF"/>
                  <w:u w:val="single"/>
                </w:rPr>
                <w:t>dhy</w:t>
              </w:r>
              <w:r w:rsidR="00B263A6" w:rsidRPr="00661563">
                <w:rPr>
                  <w:color w:val="0000FF"/>
                  <w:u w:val="single"/>
                </w:rPr>
                <w:t>2</w:t>
              </w:r>
              <w:r w:rsidR="00B263A6">
                <w:rPr>
                  <w:color w:val="0000FF"/>
                  <w:u w:val="single"/>
                </w:rPr>
                <w:t>iwim</w:t>
              </w:r>
              <w:r w:rsidR="00B263A6" w:rsidRPr="00661563">
                <w:rPr>
                  <w:color w:val="0000FF"/>
                  <w:u w:val="single"/>
                </w:rPr>
                <w:t>522010191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>Испытание. Успех и неудача. Серия испытаний до первого успеха.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12.12.2023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6356</w:t>
              </w:r>
            </w:hyperlink>
          </w:p>
        </w:tc>
      </w:tr>
      <w:tr w:rsidR="00B263A6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>Испытание. Успех и неудача. Серия испытаний до первого успеха.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19.12.2023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Default="00BF2E58" w:rsidP="00BF2E58">
            <w:pPr>
              <w:ind w:left="135"/>
            </w:pPr>
            <w:hyperlink r:id="rId521">
              <w:r w:rsidR="00B263A6">
                <w:rPr>
                  <w:color w:val="0000FF"/>
                  <w:u w:val="single"/>
                </w:rPr>
                <w:t>https://www.yaklass.ru</w:t>
              </w:r>
            </w:hyperlink>
          </w:p>
          <w:p w:rsidR="00B263A6" w:rsidRDefault="00BF2E58" w:rsidP="00BF2E58">
            <w:pPr>
              <w:ind w:left="135"/>
            </w:pPr>
            <w:hyperlink r:id="rId522">
              <w:r w:rsidR="00B263A6">
                <w:rPr>
                  <w:color w:val="0000FF"/>
                  <w:u w:val="single"/>
                </w:rPr>
                <w:t>https://yagubov.ru/_ld/119/11994_11994Z_Yagubov..pdf?ysclid=l7dhy2iwim522010191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>Испытания Бернулли. Вероятности событий в серии испытаний Бернулли.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26.12.2023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64</w:t>
              </w:r>
              <w:r>
                <w:rPr>
                  <w:color w:val="0000FF"/>
                  <w:u w:val="single"/>
                </w:rPr>
                <w:t>d</w:t>
              </w:r>
              <w:r w:rsidRPr="00661563">
                <w:rPr>
                  <w:color w:val="0000FF"/>
                  <w:u w:val="single"/>
                </w:rPr>
                <w:t>2</w:t>
              </w:r>
            </w:hyperlink>
            <w:r w:rsidRPr="00661563">
              <w:rPr>
                <w:color w:val="000000"/>
                <w:sz w:val="24"/>
              </w:rPr>
              <w:t xml:space="preserve"> </w:t>
            </w:r>
            <w:hyperlink r:id="rId524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www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yaklass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>Испытания Бернулли. Вероятности событий в серии испытаний Бернулли.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09.01.2024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6680</w:t>
              </w:r>
            </w:hyperlink>
            <w:r w:rsidRPr="00661563">
              <w:rPr>
                <w:color w:val="000000"/>
                <w:sz w:val="24"/>
              </w:rPr>
              <w:t xml:space="preserve"> </w:t>
            </w:r>
            <w:hyperlink r:id="rId526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www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yaklass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p</w:t>
              </w:r>
              <w:r w:rsidRPr="0066156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algebra</w:t>
              </w:r>
              <w:r w:rsidRPr="00661563">
                <w:rPr>
                  <w:color w:val="0000FF"/>
                  <w:u w:val="single"/>
                </w:rPr>
                <w:t>/11-</w:t>
              </w:r>
              <w:r>
                <w:rPr>
                  <w:color w:val="0000FF"/>
                  <w:u w:val="single"/>
                </w:rPr>
                <w:t>klass</w:t>
              </w:r>
              <w:r w:rsidRPr="0066156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nachalnye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svedeniia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teorii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veroiatnostei</w:t>
              </w:r>
              <w:r w:rsidRPr="00661563">
                <w:rPr>
                  <w:color w:val="0000FF"/>
                  <w:u w:val="single"/>
                </w:rPr>
                <w:t>-9277/</w:t>
              </w:r>
              <w:r>
                <w:rPr>
                  <w:color w:val="0000FF"/>
                  <w:u w:val="single"/>
                </w:rPr>
                <w:t>nezavisimye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sobytiia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umnozhenie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veroiatnostei</w:t>
              </w:r>
              <w:r w:rsidRPr="00661563">
                <w:rPr>
                  <w:color w:val="0000FF"/>
                  <w:u w:val="single"/>
                </w:rPr>
                <w:t>-12797/</w:t>
              </w:r>
              <w:r>
                <w:rPr>
                  <w:color w:val="0000FF"/>
                  <w:u w:val="single"/>
                </w:rPr>
                <w:t>TeacherInfo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</w:pPr>
            <w:r>
              <w:rPr>
                <w:color w:val="000000"/>
                <w:sz w:val="24"/>
              </w:rPr>
              <w:t>Практическая работа "Испытания Бернулли".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16.01.2024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67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  <w:p w:rsidR="00B263A6" w:rsidRPr="00661563" w:rsidRDefault="00BF2E58" w:rsidP="00BF2E58">
            <w:pPr>
              <w:ind w:left="135"/>
            </w:pPr>
            <w:hyperlink r:id="rId528">
              <w:r w:rsidR="00B263A6">
                <w:rPr>
                  <w:color w:val="0000FF"/>
                  <w:u w:val="single"/>
                </w:rPr>
                <w:t>https</w:t>
              </w:r>
              <w:r w:rsidR="00B263A6" w:rsidRPr="00661563">
                <w:rPr>
                  <w:color w:val="0000FF"/>
                  <w:u w:val="single"/>
                </w:rPr>
                <w:t>://</w:t>
              </w:r>
              <w:r w:rsidR="00B263A6">
                <w:rPr>
                  <w:color w:val="0000FF"/>
                  <w:u w:val="single"/>
                </w:rPr>
                <w:t>www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yaklass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ru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p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algebra</w:t>
              </w:r>
              <w:r w:rsidR="00B263A6" w:rsidRPr="00661563">
                <w:rPr>
                  <w:color w:val="0000FF"/>
                  <w:u w:val="single"/>
                </w:rPr>
                <w:t>/11-</w:t>
              </w:r>
              <w:r w:rsidR="00B263A6">
                <w:rPr>
                  <w:color w:val="0000FF"/>
                  <w:u w:val="single"/>
                </w:rPr>
                <w:t>klass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nachalnye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svedeniia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teorii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veroiatnostei</w:t>
              </w:r>
              <w:r w:rsidR="00B263A6" w:rsidRPr="00661563">
                <w:rPr>
                  <w:color w:val="0000FF"/>
                  <w:u w:val="single"/>
                </w:rPr>
                <w:t>-9277/</w:t>
              </w:r>
              <w:r w:rsidR="00B263A6">
                <w:rPr>
                  <w:color w:val="0000FF"/>
                  <w:u w:val="single"/>
                </w:rPr>
                <w:t>nezavisimye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lastRenderedPageBreak/>
                <w:t>sobytiia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umnozhenie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veroiatnostei</w:t>
              </w:r>
              <w:r w:rsidR="00B263A6" w:rsidRPr="00661563">
                <w:rPr>
                  <w:color w:val="0000FF"/>
                  <w:u w:val="single"/>
                </w:rPr>
                <w:t>-12797/</w:t>
              </w:r>
              <w:r w:rsidR="00B263A6">
                <w:rPr>
                  <w:color w:val="0000FF"/>
                  <w:u w:val="single"/>
                </w:rPr>
                <w:t>TeacherInfo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>Случайная величина и распределение вероятностей.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23.01.2024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b</w:t>
              </w:r>
              <w:r w:rsidRPr="00661563">
                <w:rPr>
                  <w:color w:val="0000FF"/>
                  <w:u w:val="single"/>
                </w:rPr>
                <w:t>44</w:t>
              </w:r>
            </w:hyperlink>
            <w:r w:rsidRPr="00661563">
              <w:rPr>
                <w:color w:val="000000"/>
                <w:sz w:val="24"/>
              </w:rPr>
              <w:t xml:space="preserve"> </w:t>
            </w:r>
            <w:hyperlink r:id="rId530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www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yaklass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</w:hyperlink>
          </w:p>
          <w:p w:rsidR="00B263A6" w:rsidRPr="00661563" w:rsidRDefault="00BF2E58" w:rsidP="00BF2E58">
            <w:pPr>
              <w:ind w:left="135"/>
            </w:pPr>
            <w:hyperlink r:id="rId531">
              <w:r w:rsidR="00B263A6">
                <w:rPr>
                  <w:color w:val="0000FF"/>
                  <w:u w:val="single"/>
                </w:rPr>
                <w:t>https</w:t>
              </w:r>
              <w:r w:rsidR="00B263A6" w:rsidRPr="00661563">
                <w:rPr>
                  <w:color w:val="0000FF"/>
                  <w:u w:val="single"/>
                </w:rPr>
                <w:t>://</w:t>
              </w:r>
              <w:r w:rsidR="00B263A6">
                <w:rPr>
                  <w:color w:val="0000FF"/>
                  <w:u w:val="single"/>
                </w:rPr>
                <w:t>urok</w:t>
              </w:r>
              <w:r w:rsidR="00B263A6" w:rsidRPr="00661563">
                <w:rPr>
                  <w:color w:val="0000FF"/>
                  <w:u w:val="single"/>
                </w:rPr>
                <w:t>.1</w:t>
              </w:r>
              <w:r w:rsidR="00B263A6">
                <w:rPr>
                  <w:color w:val="0000FF"/>
                  <w:u w:val="single"/>
                </w:rPr>
                <w:t>sept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ru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articles</w:t>
              </w:r>
              <w:r w:rsidR="00B263A6" w:rsidRPr="00661563">
                <w:rPr>
                  <w:color w:val="0000FF"/>
                  <w:u w:val="single"/>
                </w:rPr>
                <w:t>/504561?</w:t>
              </w:r>
              <w:r w:rsidR="00B263A6">
                <w:rPr>
                  <w:color w:val="0000FF"/>
                  <w:u w:val="single"/>
                </w:rPr>
                <w:t>ysclid</w:t>
              </w:r>
              <w:r w:rsidR="00B263A6" w:rsidRPr="00661563">
                <w:rPr>
                  <w:color w:val="0000FF"/>
                  <w:u w:val="single"/>
                </w:rPr>
                <w:t>=</w:t>
              </w:r>
              <w:r w:rsidR="00B263A6">
                <w:rPr>
                  <w:color w:val="0000FF"/>
                  <w:u w:val="single"/>
                </w:rPr>
                <w:t>l</w:t>
              </w:r>
              <w:r w:rsidR="00B263A6" w:rsidRPr="00661563">
                <w:rPr>
                  <w:color w:val="0000FF"/>
                  <w:u w:val="single"/>
                </w:rPr>
                <w:t>7</w:t>
              </w:r>
              <w:r w:rsidR="00B263A6">
                <w:rPr>
                  <w:color w:val="0000FF"/>
                  <w:u w:val="single"/>
                </w:rPr>
                <w:t>dhzl</w:t>
              </w:r>
              <w:r w:rsidR="00B263A6" w:rsidRPr="00661563">
                <w:rPr>
                  <w:color w:val="0000FF"/>
                  <w:u w:val="single"/>
                </w:rPr>
                <w:t>1</w:t>
              </w:r>
              <w:r w:rsidR="00B263A6">
                <w:rPr>
                  <w:color w:val="0000FF"/>
                  <w:u w:val="single"/>
                </w:rPr>
                <w:t>f</w:t>
              </w:r>
              <w:r w:rsidR="00B263A6" w:rsidRPr="00661563">
                <w:rPr>
                  <w:color w:val="0000FF"/>
                  <w:u w:val="single"/>
                </w:rPr>
                <w:t>2</w:t>
              </w:r>
              <w:r w:rsidR="00B263A6">
                <w:rPr>
                  <w:color w:val="0000FF"/>
                  <w:u w:val="single"/>
                </w:rPr>
                <w:t>c</w:t>
              </w:r>
              <w:r w:rsidR="00B263A6" w:rsidRPr="00661563">
                <w:rPr>
                  <w:color w:val="0000FF"/>
                  <w:u w:val="single"/>
                </w:rPr>
                <w:t>825807087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>Математическое ожидание и дисперсия случайной величины.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30.01.2024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da</w:t>
              </w:r>
              <w:r w:rsidRPr="00661563">
                <w:rPr>
                  <w:color w:val="0000FF"/>
                  <w:u w:val="single"/>
                </w:rPr>
                <w:t>6</w:t>
              </w:r>
            </w:hyperlink>
            <w:r w:rsidRPr="00661563">
              <w:rPr>
                <w:color w:val="000000"/>
                <w:sz w:val="24"/>
              </w:rPr>
              <w:t xml:space="preserve"> </w:t>
            </w:r>
            <w:hyperlink r:id="rId533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resh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edu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subject</w:t>
              </w:r>
              <w:r w:rsidRPr="0066156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lesson</w:t>
              </w:r>
              <w:r w:rsidRPr="00661563">
                <w:rPr>
                  <w:color w:val="0000FF"/>
                  <w:u w:val="single"/>
                </w:rPr>
                <w:t>/3409/</w:t>
              </w:r>
              <w:r>
                <w:rPr>
                  <w:color w:val="0000FF"/>
                  <w:u w:val="single"/>
                </w:rPr>
                <w:t>start</w:t>
              </w:r>
              <w:r w:rsidRPr="00661563">
                <w:rPr>
                  <w:color w:val="0000FF"/>
                  <w:u w:val="single"/>
                </w:rPr>
                <w:t>/</w:t>
              </w:r>
            </w:hyperlink>
            <w:r w:rsidRPr="00661563">
              <w:rPr>
                <w:color w:val="000000"/>
                <w:sz w:val="24"/>
              </w:rPr>
              <w:t xml:space="preserve"> </w:t>
            </w:r>
            <w:hyperlink r:id="rId534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infourok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chislovie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harakteristiki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sluchaynih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velichin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klass</w:t>
              </w:r>
              <w:r w:rsidRPr="00661563">
                <w:rPr>
                  <w:color w:val="0000FF"/>
                  <w:u w:val="single"/>
                </w:rPr>
                <w:t>-2447621.</w:t>
              </w:r>
              <w:r>
                <w:rPr>
                  <w:color w:val="0000FF"/>
                  <w:u w:val="single"/>
                </w:rPr>
                <w:t>html</w:t>
              </w:r>
              <w:r w:rsidRPr="00661563">
                <w:rPr>
                  <w:color w:val="0000FF"/>
                  <w:u w:val="single"/>
                </w:rPr>
                <w:t>?</w:t>
              </w:r>
              <w:r>
                <w:rPr>
                  <w:color w:val="0000FF"/>
                  <w:u w:val="single"/>
                </w:rPr>
                <w:t>ysclid</w:t>
              </w:r>
              <w:r w:rsidRPr="00661563">
                <w:rPr>
                  <w:color w:val="0000FF"/>
                  <w:u w:val="single"/>
                </w:rPr>
                <w:t>=</w:t>
              </w:r>
              <w:r>
                <w:rPr>
                  <w:color w:val="0000FF"/>
                  <w:u w:val="single"/>
                </w:rPr>
                <w:t>l</w:t>
              </w:r>
              <w:r w:rsidRPr="00661563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di</w:t>
              </w:r>
              <w:r w:rsidRPr="00661563">
                <w:rPr>
                  <w:color w:val="0000FF"/>
                  <w:u w:val="single"/>
                </w:rPr>
                <w:t>55</w:t>
              </w:r>
              <w:r>
                <w:rPr>
                  <w:color w:val="0000FF"/>
                  <w:u w:val="single"/>
                </w:rPr>
                <w:t>xosg</w:t>
              </w:r>
              <w:r w:rsidRPr="00661563">
                <w:rPr>
                  <w:color w:val="0000FF"/>
                  <w:u w:val="single"/>
                </w:rPr>
                <w:t>44121629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>Примеры математического ожидания как теоретического среднего значения величины.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06.02.2024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6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86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>Понятие о законе больших чисел.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13.02.2024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72</w:t>
              </w:r>
              <w:r>
                <w:rPr>
                  <w:color w:val="0000FF"/>
                  <w:u w:val="single"/>
                </w:rPr>
                <w:t>c</w:t>
              </w:r>
              <w:r w:rsidRPr="00661563">
                <w:rPr>
                  <w:color w:val="0000FF"/>
                  <w:u w:val="single"/>
                </w:rPr>
                <w:t>4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>Измерение вероятностей с помощью частот.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20.02.2024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7652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>Практическая работа. Применение закона больших чисел.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27.02.2024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7116</w:t>
              </w:r>
            </w:hyperlink>
            <w:r w:rsidRPr="00661563">
              <w:rPr>
                <w:color w:val="000000"/>
                <w:sz w:val="24"/>
              </w:rPr>
              <w:t xml:space="preserve"> </w:t>
            </w:r>
            <w:hyperlink r:id="rId539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www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yaklass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p</w:t>
              </w:r>
              <w:r w:rsidRPr="0066156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algebra</w:t>
              </w:r>
              <w:r w:rsidRPr="00661563">
                <w:rPr>
                  <w:color w:val="0000FF"/>
                  <w:u w:val="single"/>
                </w:rPr>
                <w:t>/11-</w:t>
              </w:r>
              <w:r>
                <w:rPr>
                  <w:color w:val="0000FF"/>
                  <w:u w:val="single"/>
                </w:rPr>
                <w:t>klass</w:t>
              </w:r>
              <w:r w:rsidRPr="0066156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nachalnye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svedeniia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matematicheskoi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statistiki</w:t>
              </w:r>
              <w:r w:rsidRPr="00661563">
                <w:rPr>
                  <w:color w:val="0000FF"/>
                  <w:u w:val="single"/>
                </w:rPr>
                <w:t>-9176/</w:t>
              </w:r>
              <w:r>
                <w:rPr>
                  <w:color w:val="0000FF"/>
                  <w:u w:val="single"/>
                </w:rPr>
                <w:t>zakon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raspredeleniia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veroiatnostei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zakon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bolshikh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chisel</w:t>
              </w:r>
              <w:r w:rsidRPr="00661563">
                <w:rPr>
                  <w:color w:val="0000FF"/>
                  <w:u w:val="single"/>
                </w:rPr>
                <w:t>-10288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Контрольная работа №2 по теме "Испытания Бернулли. </w:t>
            </w:r>
            <w:r>
              <w:rPr>
                <w:color w:val="000000"/>
                <w:sz w:val="24"/>
              </w:rPr>
              <w:t>Случайные величины".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05.03.2024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783-</w:t>
              </w:r>
              <w:r>
                <w:rPr>
                  <w:color w:val="0000FF"/>
                  <w:u w:val="single"/>
                </w:rPr>
                <w:t>statistiki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i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teorii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v</w:t>
              </w:r>
            </w:hyperlink>
          </w:p>
        </w:tc>
      </w:tr>
      <w:tr w:rsidR="00B263A6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Обобщение, систематизация знаний. Представление данных. </w:t>
            </w:r>
            <w:r>
              <w:rPr>
                <w:color w:val="000000"/>
                <w:sz w:val="24"/>
              </w:rPr>
              <w:t>Описательная статистика.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12.03.2024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Default="00BF2E58" w:rsidP="00BF2E58">
            <w:pPr>
              <w:ind w:left="135"/>
            </w:pPr>
            <w:hyperlink r:id="rId541">
              <w:r w:rsidR="00B263A6">
                <w:rPr>
                  <w:color w:val="0000FF"/>
                  <w:u w:val="single"/>
                </w:rPr>
                <w:t>https://www.yaklass.ru</w:t>
              </w:r>
            </w:hyperlink>
            <w:r w:rsidR="00B263A6">
              <w:rPr>
                <w:color w:val="000000"/>
                <w:sz w:val="24"/>
              </w:rPr>
              <w:t xml:space="preserve"> </w:t>
            </w:r>
            <w:hyperlink r:id="rId542">
              <w:r w:rsidR="00B263A6">
                <w:rPr>
                  <w:color w:val="0000FF"/>
                  <w:u w:val="single"/>
                </w:rPr>
                <w:t>https://www.yaklass.ru/p/algebra/9-klass/elementy-kombinatoriki-statistiki-i-teorii-veroiatnostei-10205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Обобщение, систематизация знаний. Представление данных. </w:t>
            </w:r>
            <w:r>
              <w:rPr>
                <w:color w:val="000000"/>
                <w:sz w:val="24"/>
              </w:rPr>
              <w:t>Описательная статистика.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19.03.2024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893</w:t>
              </w:r>
              <w:r>
                <w:rPr>
                  <w:color w:val="0000FF"/>
                  <w:u w:val="single"/>
                </w:rPr>
                <w:t>a</w:t>
              </w:r>
            </w:hyperlink>
            <w:r w:rsidRPr="00661563">
              <w:rPr>
                <w:color w:val="000000"/>
                <w:sz w:val="24"/>
              </w:rPr>
              <w:t xml:space="preserve"> </w:t>
            </w:r>
            <w:hyperlink r:id="rId544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www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yaklass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</w:hyperlink>
            <w:r w:rsidRPr="00661563">
              <w:rPr>
                <w:color w:val="000000"/>
                <w:sz w:val="24"/>
              </w:rPr>
              <w:t xml:space="preserve"> </w:t>
            </w:r>
            <w:hyperlink r:id="rId545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www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yaklass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p</w:t>
              </w:r>
              <w:r w:rsidRPr="0066156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algebra</w:t>
              </w:r>
              <w:r w:rsidRPr="00661563">
                <w:rPr>
                  <w:color w:val="0000FF"/>
                  <w:u w:val="single"/>
                </w:rPr>
                <w:t>/9-</w:t>
              </w:r>
              <w:r>
                <w:rPr>
                  <w:color w:val="0000FF"/>
                  <w:u w:val="single"/>
                </w:rPr>
                <w:t>klass</w:t>
              </w:r>
              <w:r w:rsidRPr="0066156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elementy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kombinatoriki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statistiki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i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teorii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veroiatnostei</w:t>
              </w:r>
              <w:r w:rsidRPr="00661563">
                <w:rPr>
                  <w:color w:val="0000FF"/>
                  <w:u w:val="single"/>
                </w:rPr>
                <w:t>-10205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>Обобщение, систематизация знаний. Вероятность случайного события.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02.04.2024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  <w:r w:rsidRPr="00661563">
                <w:rPr>
                  <w:color w:val="0000FF"/>
                  <w:u w:val="single"/>
                </w:rPr>
                <w:t>4</w:t>
              </w:r>
              <w:r>
                <w:rPr>
                  <w:color w:val="0000FF"/>
                  <w:u w:val="single"/>
                </w:rPr>
                <w:t>e</w:t>
              </w:r>
            </w:hyperlink>
            <w:r w:rsidRPr="00661563">
              <w:rPr>
                <w:color w:val="000000"/>
                <w:sz w:val="24"/>
              </w:rPr>
              <w:t xml:space="preserve"> </w:t>
            </w:r>
            <w:hyperlink r:id="rId547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www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yaklass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</w:hyperlink>
          </w:p>
          <w:p w:rsidR="00B263A6" w:rsidRPr="00661563" w:rsidRDefault="00BF2E58" w:rsidP="00BF2E58">
            <w:pPr>
              <w:ind w:left="135"/>
            </w:pPr>
            <w:hyperlink r:id="rId548">
              <w:r w:rsidR="00B263A6">
                <w:rPr>
                  <w:color w:val="0000FF"/>
                  <w:u w:val="single"/>
                </w:rPr>
                <w:t>https</w:t>
              </w:r>
              <w:r w:rsidR="00B263A6" w:rsidRPr="00661563">
                <w:rPr>
                  <w:color w:val="0000FF"/>
                  <w:u w:val="single"/>
                </w:rPr>
                <w:t>://</w:t>
              </w:r>
              <w:r w:rsidR="00B263A6">
                <w:rPr>
                  <w:color w:val="0000FF"/>
                  <w:u w:val="single"/>
                </w:rPr>
                <w:t>www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yaklass</w:t>
              </w:r>
              <w:r w:rsidR="00B263A6" w:rsidRPr="00661563">
                <w:rPr>
                  <w:color w:val="0000FF"/>
                  <w:u w:val="single"/>
                </w:rPr>
                <w:t>.</w:t>
              </w:r>
              <w:r w:rsidR="00B263A6">
                <w:rPr>
                  <w:color w:val="0000FF"/>
                  <w:u w:val="single"/>
                </w:rPr>
                <w:t>ru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p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algebra</w:t>
              </w:r>
              <w:r w:rsidR="00B263A6" w:rsidRPr="00661563">
                <w:rPr>
                  <w:color w:val="0000FF"/>
                  <w:u w:val="single"/>
                </w:rPr>
                <w:t>/11-</w:t>
              </w:r>
              <w:r w:rsidR="00B263A6">
                <w:rPr>
                  <w:color w:val="0000FF"/>
                  <w:u w:val="single"/>
                </w:rPr>
                <w:t>klass</w:t>
              </w:r>
              <w:r w:rsidR="00B263A6" w:rsidRPr="00661563">
                <w:rPr>
                  <w:color w:val="0000FF"/>
                  <w:u w:val="single"/>
                </w:rPr>
                <w:t>/</w:t>
              </w:r>
              <w:r w:rsidR="00B263A6">
                <w:rPr>
                  <w:color w:val="0000FF"/>
                  <w:u w:val="single"/>
                </w:rPr>
                <w:t>nachalnye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svedeniia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teorii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veroiatnostei</w:t>
              </w:r>
              <w:r w:rsidR="00B263A6" w:rsidRPr="00661563">
                <w:rPr>
                  <w:color w:val="0000FF"/>
                  <w:u w:val="single"/>
                </w:rPr>
                <w:t>-9277/</w:t>
              </w:r>
              <w:r w:rsidR="00B263A6">
                <w:rPr>
                  <w:color w:val="0000FF"/>
                  <w:u w:val="single"/>
                </w:rPr>
                <w:t>nezavisimye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sobytiia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umnozhenie</w:t>
              </w:r>
              <w:r w:rsidR="00B263A6" w:rsidRPr="00661563">
                <w:rPr>
                  <w:color w:val="0000FF"/>
                  <w:u w:val="single"/>
                </w:rPr>
                <w:t>-</w:t>
              </w:r>
              <w:r w:rsidR="00B263A6">
                <w:rPr>
                  <w:color w:val="0000FF"/>
                  <w:u w:val="single"/>
                </w:rPr>
                <w:t>veroiatnostei</w:t>
              </w:r>
              <w:r w:rsidR="00B263A6" w:rsidRPr="00661563">
                <w:rPr>
                  <w:color w:val="0000FF"/>
                  <w:u w:val="single"/>
                </w:rPr>
                <w:t>-12797/</w:t>
              </w:r>
              <w:r w:rsidR="00B263A6">
                <w:rPr>
                  <w:color w:val="0000FF"/>
                  <w:u w:val="single"/>
                </w:rPr>
                <w:t>TeacherInfo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Обобщение, систематизация знаний. Вероятность случайного события. </w:t>
            </w:r>
            <w:r>
              <w:rPr>
                <w:color w:val="000000"/>
                <w:sz w:val="24"/>
              </w:rPr>
              <w:t>Элементы комбинаторики.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09.04.2024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c</w:t>
              </w:r>
              <w:r w:rsidRPr="00661563">
                <w:rPr>
                  <w:color w:val="0000FF"/>
                  <w:u w:val="single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</w:hyperlink>
            <w:r w:rsidRPr="00661563">
              <w:rPr>
                <w:color w:val="000000"/>
                <w:sz w:val="24"/>
              </w:rPr>
              <w:t xml:space="preserve"> </w:t>
            </w:r>
            <w:hyperlink r:id="rId550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www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yaklass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</w:hyperlink>
            <w:r w:rsidRPr="00661563">
              <w:rPr>
                <w:color w:val="000000"/>
                <w:sz w:val="24"/>
              </w:rPr>
              <w:t xml:space="preserve"> </w:t>
            </w:r>
            <w:hyperlink r:id="rId551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www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yaklass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p</w:t>
              </w:r>
              <w:r w:rsidRPr="0066156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algebra</w:t>
              </w:r>
              <w:r w:rsidRPr="00661563">
                <w:rPr>
                  <w:color w:val="0000FF"/>
                  <w:u w:val="single"/>
                </w:rPr>
                <w:t>/9-</w:t>
              </w:r>
              <w:r>
                <w:rPr>
                  <w:color w:val="0000FF"/>
                  <w:u w:val="single"/>
                </w:rPr>
                <w:t>klass</w:t>
              </w:r>
              <w:r w:rsidRPr="0066156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elementy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kombinatoriki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statistiki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i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teorii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veroiatnostei</w:t>
              </w:r>
              <w:r w:rsidRPr="00661563">
                <w:rPr>
                  <w:color w:val="0000FF"/>
                  <w:u w:val="single"/>
                </w:rPr>
                <w:t>-10205/</w:t>
              </w:r>
              <w:r>
                <w:rPr>
                  <w:color w:val="0000FF"/>
                  <w:u w:val="single"/>
                </w:rPr>
                <w:t>elementy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kombinatoriki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kombinatornye</w:t>
              </w:r>
              <w:r w:rsidRPr="00661563">
                <w:rPr>
                  <w:color w:val="0000FF"/>
                  <w:u w:val="single"/>
                </w:rPr>
                <w:t>-</w:t>
              </w:r>
              <w:r>
                <w:rPr>
                  <w:color w:val="0000FF"/>
                  <w:u w:val="single"/>
                </w:rPr>
                <w:t>zadachi</w:t>
              </w:r>
              <w:r w:rsidRPr="00661563">
                <w:rPr>
                  <w:color w:val="0000FF"/>
                  <w:u w:val="single"/>
                </w:rPr>
                <w:t>-12502/</w:t>
              </w:r>
              <w:r>
                <w:rPr>
                  <w:color w:val="0000FF"/>
                  <w:u w:val="single"/>
                </w:rPr>
                <w:t>re</w:t>
              </w:r>
              <w:r w:rsidRPr="00661563">
                <w:rPr>
                  <w:color w:val="0000FF"/>
                  <w:u w:val="single"/>
                </w:rPr>
                <w:t>-15</w:t>
              </w:r>
              <w:r>
                <w:rPr>
                  <w:color w:val="0000FF"/>
                  <w:u w:val="single"/>
                </w:rPr>
                <w:t>e</w:t>
              </w:r>
              <w:r w:rsidRPr="00661563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fa</w:t>
              </w:r>
              <w:r w:rsidRPr="00661563">
                <w:rPr>
                  <w:color w:val="0000FF"/>
                  <w:u w:val="single"/>
                </w:rPr>
                <w:t>21-9</w:t>
              </w:r>
              <w:r>
                <w:rPr>
                  <w:color w:val="0000FF"/>
                  <w:u w:val="single"/>
                </w:rPr>
                <w:t>b</w:t>
              </w:r>
              <w:r w:rsidRPr="00661563">
                <w:rPr>
                  <w:color w:val="0000FF"/>
                  <w:u w:val="single"/>
                </w:rPr>
                <w:t>30-43</w:t>
              </w:r>
              <w:r>
                <w:rPr>
                  <w:color w:val="0000FF"/>
                  <w:u w:val="single"/>
                </w:rPr>
                <w:t>d</w:t>
              </w:r>
              <w:r w:rsidRPr="00661563">
                <w:rPr>
                  <w:color w:val="0000FF"/>
                  <w:u w:val="single"/>
                </w:rPr>
                <w:t>2-</w:t>
              </w:r>
              <w:r>
                <w:rPr>
                  <w:color w:val="0000FF"/>
                  <w:u w:val="single"/>
                </w:rPr>
                <w:t>b</w:t>
              </w:r>
              <w:r w:rsidRPr="00661563">
                <w:rPr>
                  <w:color w:val="0000FF"/>
                  <w:u w:val="single"/>
                </w:rPr>
                <w:t>5</w:t>
              </w:r>
              <w:r>
                <w:rPr>
                  <w:color w:val="0000FF"/>
                  <w:u w:val="single"/>
                </w:rPr>
                <w:t>da</w:t>
              </w:r>
              <w:r w:rsidRPr="00661563">
                <w:rPr>
                  <w:color w:val="0000FF"/>
                  <w:u w:val="single"/>
                </w:rPr>
                <w:t>-124</w:t>
              </w:r>
              <w:r>
                <w:rPr>
                  <w:color w:val="0000FF"/>
                  <w:u w:val="single"/>
                </w:rPr>
                <w:t>ae</w:t>
              </w:r>
              <w:r w:rsidRPr="00661563">
                <w:rPr>
                  <w:color w:val="0000FF"/>
                  <w:u w:val="single"/>
                </w:rPr>
                <w:t>70</w:t>
              </w:r>
              <w:r>
                <w:rPr>
                  <w:color w:val="0000FF"/>
                  <w:u w:val="single"/>
                </w:rPr>
                <w:t>b</w:t>
              </w:r>
              <w:r w:rsidRPr="00661563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ba</w:t>
              </w:r>
              <w:r w:rsidRPr="00661563">
                <w:rPr>
                  <w:color w:val="0000FF"/>
                  <w:u w:val="single"/>
                </w:rPr>
                <w:t>6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Практическая работа. Обобщение, систематизация знаний. </w:t>
            </w:r>
            <w:r>
              <w:rPr>
                <w:color w:val="000000"/>
                <w:sz w:val="24"/>
              </w:rPr>
              <w:t>Элементы комбинаторики.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16.04.2024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e</w:t>
              </w:r>
              <w:r w:rsidRPr="00661563">
                <w:rPr>
                  <w:color w:val="0000FF"/>
                  <w:u w:val="single"/>
                </w:rPr>
                <w:t>54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Обобщение, систематизация знаний. Элементы комбинаторики. </w:t>
            </w:r>
            <w:r>
              <w:rPr>
                <w:color w:val="000000"/>
                <w:sz w:val="24"/>
              </w:rPr>
              <w:t>Случайные величины и распределения.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23.04.2024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8408</w:t>
              </w:r>
            </w:hyperlink>
            <w:r w:rsidRPr="00661563">
              <w:rPr>
                <w:color w:val="000000"/>
                <w:sz w:val="24"/>
              </w:rPr>
              <w:t xml:space="preserve"> </w:t>
            </w:r>
            <w:hyperlink r:id="rId554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www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yaklass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Самостоятельная работа. Обобщение, систематизация знаний. </w:t>
            </w:r>
            <w:r>
              <w:rPr>
                <w:color w:val="000000"/>
                <w:sz w:val="24"/>
              </w:rPr>
              <w:t>Случайные величины и распределения.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30.04.2024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861</w:t>
              </w:r>
              <w:r>
                <w:rPr>
                  <w:color w:val="0000FF"/>
                  <w:u w:val="single"/>
                </w:rPr>
                <w:t>a</w:t>
              </w:r>
            </w:hyperlink>
            <w:r w:rsidRPr="00661563">
              <w:rPr>
                <w:color w:val="000000"/>
                <w:sz w:val="24"/>
              </w:rPr>
              <w:t xml:space="preserve"> </w:t>
            </w:r>
            <w:hyperlink r:id="rId556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urok</w:t>
              </w:r>
              <w:r w:rsidRPr="00661563">
                <w:rPr>
                  <w:color w:val="0000FF"/>
                  <w:u w:val="single"/>
                </w:rPr>
                <w:t>.1</w:t>
              </w:r>
              <w:r>
                <w:rPr>
                  <w:color w:val="0000FF"/>
                  <w:u w:val="single"/>
                </w:rPr>
                <w:t>sept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</w:t>
              </w:r>
              <w:r>
                <w:rPr>
                  <w:color w:val="0000FF"/>
                  <w:u w:val="single"/>
                </w:rPr>
                <w:t>articles</w:t>
              </w:r>
              <w:r w:rsidRPr="00661563">
                <w:rPr>
                  <w:color w:val="0000FF"/>
                  <w:u w:val="single"/>
                </w:rPr>
                <w:t>/504561?</w:t>
              </w:r>
              <w:r>
                <w:rPr>
                  <w:color w:val="0000FF"/>
                  <w:u w:val="single"/>
                </w:rPr>
                <w:t>ysclid</w:t>
              </w:r>
              <w:r w:rsidRPr="00661563">
                <w:rPr>
                  <w:color w:val="0000FF"/>
                  <w:u w:val="single"/>
                </w:rPr>
                <w:t>=</w:t>
              </w:r>
              <w:r>
                <w:rPr>
                  <w:color w:val="0000FF"/>
                  <w:u w:val="single"/>
                </w:rPr>
                <w:t>l</w:t>
              </w:r>
              <w:r w:rsidRPr="00661563">
                <w:rPr>
                  <w:color w:val="0000FF"/>
                  <w:u w:val="single"/>
                </w:rPr>
                <w:t>7</w:t>
              </w:r>
              <w:r>
                <w:rPr>
                  <w:color w:val="0000FF"/>
                  <w:u w:val="single"/>
                </w:rPr>
                <w:t>dhzl</w:t>
              </w:r>
              <w:r w:rsidRPr="00661563">
                <w:rPr>
                  <w:color w:val="0000FF"/>
                  <w:u w:val="single"/>
                </w:rPr>
                <w:t>1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  <w:r w:rsidRPr="00661563">
                <w:rPr>
                  <w:color w:val="0000FF"/>
                  <w:u w:val="single"/>
                </w:rPr>
                <w:t>825807087</w:t>
              </w:r>
            </w:hyperlink>
          </w:p>
        </w:tc>
      </w:tr>
      <w:tr w:rsidR="00B263A6" w:rsidRPr="00A07C80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</w:pPr>
            <w:r>
              <w:rPr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07.05.2024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pPr>
              <w:ind w:left="135"/>
            </w:pPr>
            <w:r w:rsidRPr="00661563">
              <w:rPr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color w:val="0000FF"/>
                  <w:u w:val="single"/>
                </w:rPr>
                <w:t>https</w:t>
              </w:r>
              <w:r w:rsidRPr="00661563">
                <w:rPr>
                  <w:color w:val="0000FF"/>
                  <w:u w:val="single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661563">
                <w:rPr>
                  <w:color w:val="0000FF"/>
                  <w:u w:val="single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661563">
                <w:rPr>
                  <w:color w:val="0000FF"/>
                  <w:u w:val="single"/>
                </w:rPr>
                <w:t>/863</w:t>
              </w:r>
              <w:r>
                <w:rPr>
                  <w:color w:val="0000FF"/>
                  <w:u w:val="single"/>
                </w:rPr>
                <w:t>f</w:t>
              </w:r>
              <w:r w:rsidRPr="00661563">
                <w:rPr>
                  <w:color w:val="0000FF"/>
                  <w:u w:val="single"/>
                </w:rPr>
                <w:t>8</w:t>
              </w:r>
              <w:r>
                <w:rPr>
                  <w:color w:val="0000FF"/>
                  <w:u w:val="single"/>
                </w:rPr>
                <w:t>b</w:t>
              </w:r>
              <w:r w:rsidRPr="00661563">
                <w:rPr>
                  <w:color w:val="0000FF"/>
                  <w:u w:val="single"/>
                </w:rPr>
                <w:t>56</w:t>
              </w:r>
            </w:hyperlink>
          </w:p>
        </w:tc>
      </w:tr>
      <w:tr w:rsidR="00B263A6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</w:pPr>
            <w:r>
              <w:rPr>
                <w:color w:val="000000"/>
                <w:sz w:val="24"/>
              </w:rPr>
              <w:t>Обобщение, систематизация знаний.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14.05.2024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</w:pPr>
          </w:p>
        </w:tc>
      </w:tr>
      <w:tr w:rsidR="00B263A6" w:rsidTr="00B263A6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jc w:val="center"/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</w:pPr>
            <w:r>
              <w:rPr>
                <w:color w:val="000000"/>
                <w:sz w:val="24"/>
              </w:rPr>
              <w:t>Итоговый урок.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>21.05.2024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</w:pPr>
          </w:p>
        </w:tc>
      </w:tr>
      <w:tr w:rsidR="00B263A6" w:rsidTr="00B263A6">
        <w:trPr>
          <w:trHeight w:val="144"/>
          <w:tblCellSpacing w:w="20" w:type="nil"/>
        </w:trPr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B263A6" w:rsidRPr="00661563" w:rsidRDefault="00B263A6" w:rsidP="00BF2E58">
            <w:r w:rsidRPr="00661563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 w:rsidRPr="00661563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35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263A6" w:rsidRDefault="00B263A6" w:rsidP="00BF2E58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6946" w:type="dxa"/>
            <w:gridSpan w:val="2"/>
            <w:tcMar>
              <w:top w:w="50" w:type="dxa"/>
              <w:left w:w="100" w:type="dxa"/>
            </w:tcMar>
            <w:vAlign w:val="center"/>
          </w:tcPr>
          <w:p w:rsidR="00B263A6" w:rsidRDefault="00B263A6" w:rsidP="00BF2E58"/>
        </w:tc>
      </w:tr>
    </w:tbl>
    <w:p w:rsidR="00105FB1" w:rsidRPr="00105FB1" w:rsidRDefault="00105FB1" w:rsidP="00105FB1">
      <w:pPr>
        <w:pStyle w:val="a9"/>
        <w:ind w:left="326" w:firstLine="0"/>
        <w:rPr>
          <w:b/>
          <w:sz w:val="24"/>
          <w:szCs w:val="24"/>
        </w:rPr>
      </w:pPr>
    </w:p>
    <w:sectPr w:rsidR="00105FB1" w:rsidRPr="00105FB1" w:rsidSect="00617188">
      <w:headerReference w:type="default" r:id="rId558"/>
      <w:footerReference w:type="default" r:id="rId559"/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58" w:rsidRDefault="00BF2E58" w:rsidP="00617188">
      <w:r>
        <w:separator/>
      </w:r>
    </w:p>
  </w:endnote>
  <w:endnote w:type="continuationSeparator" w:id="0">
    <w:p w:rsidR="00BF2E58" w:rsidRDefault="00BF2E58" w:rsidP="0061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58" w:rsidRDefault="00BF2E58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2144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58" w:rsidRDefault="00BF2E58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48BE">
                            <w:rPr>
                              <w:noProof/>
                            </w:rPr>
                            <w:t>125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38.8pt;margin-top:793.3pt;width:17.55pt;height:14.4pt;z-index:-179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QOrQIAAKk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" filled="f" stroked="f">
              <v:textbox inset="0,0,0,0">
                <w:txbxContent>
                  <w:p w:rsidR="00BF2E58" w:rsidRDefault="00BF2E58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648BE">
                      <w:rPr>
                        <w:noProof/>
                      </w:rPr>
                      <w:t>125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58" w:rsidRDefault="00BF2E58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9312" behindDoc="1" locked="0" layoutInCell="1" allowOverlap="1" wp14:anchorId="16BE1438" wp14:editId="151A644A">
              <wp:simplePos x="0" y="0"/>
              <wp:positionH relativeFrom="page">
                <wp:posOffset>9906000</wp:posOffset>
              </wp:positionH>
              <wp:positionV relativeFrom="page">
                <wp:posOffset>6942455</wp:posOffset>
              </wp:positionV>
              <wp:extent cx="291465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58" w:rsidRDefault="00BF2E58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48BE">
                            <w:rPr>
                              <w:noProof/>
                            </w:rPr>
                            <w:t>175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780pt;margin-top:546.65pt;width:22.95pt;height:14.4pt;z-index:-179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jjsA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" filled="f" stroked="f">
              <v:textbox inset="0,0,0,0">
                <w:txbxContent>
                  <w:p w:rsidR="00BF2E58" w:rsidRDefault="00BF2E58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648BE">
                      <w:rPr>
                        <w:noProof/>
                      </w:rPr>
                      <w:t>175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58" w:rsidRDefault="00BF2E58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91360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58" w:rsidRDefault="00BF2E58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8" type="#_x0000_t202" style="position:absolute;margin-left:785.4pt;margin-top:546.65pt;width:17.55pt;height:14.4pt;z-index:-179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9TsAIAALA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" filled="f" stroked="f">
              <v:textbox inset="0,0,0,0">
                <w:txbxContent>
                  <w:p w:rsidR="00BF2E58" w:rsidRDefault="00BF2E58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58" w:rsidRDefault="00BF2E58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3168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58" w:rsidRDefault="00BF2E58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785.4pt;margin-top:546.65pt;width:17.55pt;height:14.4pt;z-index:-179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T7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" filled="f" stroked="f">
              <v:textbox inset="0,0,0,0">
                <w:txbxContent>
                  <w:p w:rsidR="00BF2E58" w:rsidRDefault="00BF2E58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58" w:rsidRDefault="00BF2E58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4192" behindDoc="1" locked="0" layoutInCell="1" allowOverlap="1" wp14:anchorId="2838D3F4" wp14:editId="272812D5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58" w:rsidRDefault="00BF2E58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538.8pt;margin-top:793.3pt;width:17.55pt;height:14.4pt;z-index:-179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ZZsQ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KIxJlmxAgAAsA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:rsidR="00BF2E58" w:rsidRDefault="00BF2E58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58" w:rsidRDefault="00BF2E58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5216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58" w:rsidRDefault="00BF2E58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785.4pt;margin-top:546.65pt;width:17.55pt;height:14.4pt;z-index:-179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cSsAIAAK8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" filled="f" stroked="f">
              <v:textbox inset="0,0,0,0">
                <w:txbxContent>
                  <w:p w:rsidR="00BF2E58" w:rsidRDefault="00BF2E58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58" w:rsidRDefault="00BF2E58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6240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58" w:rsidRDefault="00BF2E58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538.8pt;margin-top:793.3pt;width:17.55pt;height:14.4pt;z-index:-179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5MFsQ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EvrkwW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:rsidR="00BF2E58" w:rsidRDefault="00BF2E58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58" w:rsidRDefault="00BF2E58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7264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58" w:rsidRDefault="00BF2E58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48BE">
                            <w:rPr>
                              <w:noProof/>
                            </w:rPr>
                            <w:t>136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785.4pt;margin-top:546.65pt;width:17.55pt;height:14.4pt;z-index:-179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WF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" filled="f" stroked="f">
              <v:textbox inset="0,0,0,0">
                <w:txbxContent>
                  <w:p w:rsidR="00BF2E58" w:rsidRDefault="00BF2E58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648BE">
                      <w:rPr>
                        <w:noProof/>
                      </w:rPr>
                      <w:t>136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58" w:rsidRDefault="00BF2E58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93408" behindDoc="1" locked="0" layoutInCell="1" allowOverlap="1" wp14:anchorId="0C8928BD" wp14:editId="04EC8B84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58" w:rsidRDefault="00BF2E58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48BE">
                            <w:rPr>
                              <w:noProof/>
                            </w:rPr>
                            <w:t>155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38.8pt;margin-top:793.3pt;width:17.55pt;height:14.4pt;z-index:-179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6P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MCWzo+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:rsidR="00BF2E58" w:rsidRDefault="00BF2E58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648BE">
                      <w:rPr>
                        <w:noProof/>
                      </w:rPr>
                      <w:t>155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58" w:rsidRDefault="00BF2E58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94432" behindDoc="1" locked="0" layoutInCell="1" allowOverlap="1" wp14:anchorId="04BC326F" wp14:editId="42E76D4B">
              <wp:simplePos x="0" y="0"/>
              <wp:positionH relativeFrom="page">
                <wp:posOffset>9906000</wp:posOffset>
              </wp:positionH>
              <wp:positionV relativeFrom="page">
                <wp:posOffset>6942455</wp:posOffset>
              </wp:positionV>
              <wp:extent cx="291465" cy="18288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E58" w:rsidRDefault="00BF2E58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48BE">
                            <w:rPr>
                              <w:noProof/>
                            </w:rPr>
                            <w:t>167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780pt;margin-top:546.65pt;width:22.95pt;height:14.4pt;z-index:-179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Tjsg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" filled="f" stroked="f">
              <v:textbox inset="0,0,0,0">
                <w:txbxContent>
                  <w:p w:rsidR="00BF2E58" w:rsidRDefault="00BF2E58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648BE">
                      <w:rPr>
                        <w:noProof/>
                      </w:rPr>
                      <w:t>167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58" w:rsidRDefault="00BF2E58" w:rsidP="00617188">
      <w:r>
        <w:separator/>
      </w:r>
    </w:p>
  </w:footnote>
  <w:footnote w:type="continuationSeparator" w:id="0">
    <w:p w:rsidR="00BF2E58" w:rsidRDefault="00BF2E58" w:rsidP="00617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58" w:rsidRDefault="00BF2E58">
    <w:pPr>
      <w:pStyle w:val="a5"/>
      <w:spacing w:line="14" w:lineRule="auto"/>
      <w:ind w:left="0" w:firstLine="0"/>
      <w:jc w:val="left"/>
      <w:rPr>
        <w:sz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58" w:rsidRDefault="00BF2E58">
    <w:pPr>
      <w:pStyle w:val="a5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58" w:rsidRDefault="00BF2E58">
    <w:pPr>
      <w:pStyle w:val="a5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58" w:rsidRDefault="00BF2E58">
    <w:pPr>
      <w:pStyle w:val="a5"/>
      <w:spacing w:line="14" w:lineRule="auto"/>
      <w:ind w:left="0" w:firstLine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58" w:rsidRDefault="00BF2E58">
    <w:pPr>
      <w:pStyle w:val="a5"/>
      <w:spacing w:line="14" w:lineRule="auto"/>
      <w:ind w:left="0" w:firstLine="0"/>
      <w:jc w:val="left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58" w:rsidRDefault="00BF2E58">
    <w:pPr>
      <w:pStyle w:val="a5"/>
      <w:spacing w:line="14" w:lineRule="auto"/>
      <w:ind w:left="0" w:firstLine="0"/>
      <w:jc w:val="left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58" w:rsidRDefault="00BF2E58">
    <w:pPr>
      <w:pStyle w:val="a5"/>
      <w:spacing w:line="14" w:lineRule="auto"/>
      <w:ind w:left="0" w:firstLine="0"/>
      <w:jc w:val="left"/>
      <w:rPr>
        <w:sz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58" w:rsidRDefault="00BF2E58">
    <w:pPr>
      <w:pStyle w:val="a5"/>
      <w:spacing w:line="14" w:lineRule="auto"/>
      <w:ind w:left="0" w:firstLine="0"/>
      <w:jc w:val="left"/>
      <w:rPr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58" w:rsidRDefault="00BF2E58">
    <w:pPr>
      <w:pStyle w:val="a5"/>
      <w:spacing w:line="14" w:lineRule="auto"/>
      <w:ind w:left="0" w:firstLine="0"/>
      <w:jc w:val="left"/>
      <w:rPr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58" w:rsidRDefault="00BF2E58">
    <w:pPr>
      <w:pStyle w:val="a5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835C86"/>
    <w:multiLevelType w:val="hybridMultilevel"/>
    <w:tmpl w:val="9182ABBE"/>
    <w:lvl w:ilvl="0" w:tplc="19D2E1E0">
      <w:start w:val="1"/>
      <w:numFmt w:val="decimal"/>
      <w:lvlText w:val="%1)"/>
      <w:lvlJc w:val="left"/>
      <w:pPr>
        <w:ind w:left="475" w:hanging="3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50238BE">
      <w:numFmt w:val="bullet"/>
      <w:lvlText w:val="•"/>
      <w:lvlJc w:val="left"/>
      <w:pPr>
        <w:ind w:left="1454" w:hanging="325"/>
      </w:pPr>
      <w:rPr>
        <w:rFonts w:hint="default"/>
        <w:lang w:val="ru-RU" w:eastAsia="en-US" w:bidi="ar-SA"/>
      </w:rPr>
    </w:lvl>
    <w:lvl w:ilvl="2" w:tplc="2B92C454">
      <w:numFmt w:val="bullet"/>
      <w:lvlText w:val="•"/>
      <w:lvlJc w:val="left"/>
      <w:pPr>
        <w:ind w:left="2429" w:hanging="325"/>
      </w:pPr>
      <w:rPr>
        <w:rFonts w:hint="default"/>
        <w:lang w:val="ru-RU" w:eastAsia="en-US" w:bidi="ar-SA"/>
      </w:rPr>
    </w:lvl>
    <w:lvl w:ilvl="3" w:tplc="3C1C6D32">
      <w:numFmt w:val="bullet"/>
      <w:lvlText w:val="•"/>
      <w:lvlJc w:val="left"/>
      <w:pPr>
        <w:ind w:left="3404" w:hanging="325"/>
      </w:pPr>
      <w:rPr>
        <w:rFonts w:hint="default"/>
        <w:lang w:val="ru-RU" w:eastAsia="en-US" w:bidi="ar-SA"/>
      </w:rPr>
    </w:lvl>
    <w:lvl w:ilvl="4" w:tplc="909E897C">
      <w:numFmt w:val="bullet"/>
      <w:lvlText w:val="•"/>
      <w:lvlJc w:val="left"/>
      <w:pPr>
        <w:ind w:left="4379" w:hanging="325"/>
      </w:pPr>
      <w:rPr>
        <w:rFonts w:hint="default"/>
        <w:lang w:val="ru-RU" w:eastAsia="en-US" w:bidi="ar-SA"/>
      </w:rPr>
    </w:lvl>
    <w:lvl w:ilvl="5" w:tplc="BFEEBEF4">
      <w:numFmt w:val="bullet"/>
      <w:lvlText w:val="•"/>
      <w:lvlJc w:val="left"/>
      <w:pPr>
        <w:ind w:left="5354" w:hanging="325"/>
      </w:pPr>
      <w:rPr>
        <w:rFonts w:hint="default"/>
        <w:lang w:val="ru-RU" w:eastAsia="en-US" w:bidi="ar-SA"/>
      </w:rPr>
    </w:lvl>
    <w:lvl w:ilvl="6" w:tplc="24F2AB72">
      <w:numFmt w:val="bullet"/>
      <w:lvlText w:val="•"/>
      <w:lvlJc w:val="left"/>
      <w:pPr>
        <w:ind w:left="6329" w:hanging="325"/>
      </w:pPr>
      <w:rPr>
        <w:rFonts w:hint="default"/>
        <w:lang w:val="ru-RU" w:eastAsia="en-US" w:bidi="ar-SA"/>
      </w:rPr>
    </w:lvl>
    <w:lvl w:ilvl="7" w:tplc="A14204F0">
      <w:numFmt w:val="bullet"/>
      <w:lvlText w:val="•"/>
      <w:lvlJc w:val="left"/>
      <w:pPr>
        <w:ind w:left="7304" w:hanging="325"/>
      </w:pPr>
      <w:rPr>
        <w:rFonts w:hint="default"/>
        <w:lang w:val="ru-RU" w:eastAsia="en-US" w:bidi="ar-SA"/>
      </w:rPr>
    </w:lvl>
    <w:lvl w:ilvl="8" w:tplc="A85EAB1E">
      <w:numFmt w:val="bullet"/>
      <w:lvlText w:val="•"/>
      <w:lvlJc w:val="left"/>
      <w:pPr>
        <w:ind w:left="8279" w:hanging="325"/>
      </w:pPr>
      <w:rPr>
        <w:rFonts w:hint="default"/>
        <w:lang w:val="ru-RU" w:eastAsia="en-US" w:bidi="ar-SA"/>
      </w:rPr>
    </w:lvl>
  </w:abstractNum>
  <w:abstractNum w:abstractNumId="7">
    <w:nsid w:val="1E432FB4"/>
    <w:multiLevelType w:val="multilevel"/>
    <w:tmpl w:val="855A5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FF93A4E"/>
    <w:multiLevelType w:val="multilevel"/>
    <w:tmpl w:val="0BBEC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1B01BEE"/>
    <w:multiLevelType w:val="multilevel"/>
    <w:tmpl w:val="563822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667DEB"/>
    <w:multiLevelType w:val="multilevel"/>
    <w:tmpl w:val="D1B45F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C91A6F"/>
    <w:multiLevelType w:val="multilevel"/>
    <w:tmpl w:val="AFB06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D2F0E35"/>
    <w:multiLevelType w:val="hybridMultilevel"/>
    <w:tmpl w:val="FFE23E8C"/>
    <w:lvl w:ilvl="0" w:tplc="7C7408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24717"/>
    <w:multiLevelType w:val="multilevel"/>
    <w:tmpl w:val="07E8CF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716FBF"/>
    <w:multiLevelType w:val="hybridMultilevel"/>
    <w:tmpl w:val="A2460A92"/>
    <w:lvl w:ilvl="0" w:tplc="D21AEB80">
      <w:start w:val="8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6DA3CCE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2ECC9376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97F2C3F8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B8A4F73E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9F18E068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B99E6FC4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233E7E26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E6E0CA32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5">
    <w:nsid w:val="391E695B"/>
    <w:multiLevelType w:val="hybridMultilevel"/>
    <w:tmpl w:val="15E09F8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39AC293F"/>
    <w:multiLevelType w:val="multilevel"/>
    <w:tmpl w:val="3F4496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FF444F"/>
    <w:multiLevelType w:val="hybridMultilevel"/>
    <w:tmpl w:val="78723454"/>
    <w:lvl w:ilvl="0" w:tplc="F52EA20E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3588F22">
      <w:numFmt w:val="bullet"/>
      <w:lvlText w:val="•"/>
      <w:lvlJc w:val="left"/>
      <w:pPr>
        <w:ind w:left="1824" w:hanging="216"/>
      </w:pPr>
      <w:rPr>
        <w:rFonts w:hint="default"/>
        <w:lang w:val="ru-RU" w:eastAsia="en-US" w:bidi="ar-SA"/>
      </w:rPr>
    </w:lvl>
    <w:lvl w:ilvl="2" w:tplc="9BC8CC9A">
      <w:numFmt w:val="bullet"/>
      <w:lvlText w:val="•"/>
      <w:lvlJc w:val="left"/>
      <w:pPr>
        <w:ind w:left="3328" w:hanging="216"/>
      </w:pPr>
      <w:rPr>
        <w:rFonts w:hint="default"/>
        <w:lang w:val="ru-RU" w:eastAsia="en-US" w:bidi="ar-SA"/>
      </w:rPr>
    </w:lvl>
    <w:lvl w:ilvl="3" w:tplc="E3304C16">
      <w:numFmt w:val="bullet"/>
      <w:lvlText w:val="•"/>
      <w:lvlJc w:val="left"/>
      <w:pPr>
        <w:ind w:left="4832" w:hanging="216"/>
      </w:pPr>
      <w:rPr>
        <w:rFonts w:hint="default"/>
        <w:lang w:val="ru-RU" w:eastAsia="en-US" w:bidi="ar-SA"/>
      </w:rPr>
    </w:lvl>
    <w:lvl w:ilvl="4" w:tplc="50622B78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5" w:tplc="DDD85B8E">
      <w:numFmt w:val="bullet"/>
      <w:lvlText w:val="•"/>
      <w:lvlJc w:val="left"/>
      <w:pPr>
        <w:ind w:left="7840" w:hanging="216"/>
      </w:pPr>
      <w:rPr>
        <w:rFonts w:hint="default"/>
        <w:lang w:val="ru-RU" w:eastAsia="en-US" w:bidi="ar-SA"/>
      </w:rPr>
    </w:lvl>
    <w:lvl w:ilvl="6" w:tplc="C0BEDBC6">
      <w:numFmt w:val="bullet"/>
      <w:lvlText w:val="•"/>
      <w:lvlJc w:val="left"/>
      <w:pPr>
        <w:ind w:left="9344" w:hanging="216"/>
      </w:pPr>
      <w:rPr>
        <w:rFonts w:hint="default"/>
        <w:lang w:val="ru-RU" w:eastAsia="en-US" w:bidi="ar-SA"/>
      </w:rPr>
    </w:lvl>
    <w:lvl w:ilvl="7" w:tplc="D982D0CA">
      <w:numFmt w:val="bullet"/>
      <w:lvlText w:val="•"/>
      <w:lvlJc w:val="left"/>
      <w:pPr>
        <w:ind w:left="10848" w:hanging="216"/>
      </w:pPr>
      <w:rPr>
        <w:rFonts w:hint="default"/>
        <w:lang w:val="ru-RU" w:eastAsia="en-US" w:bidi="ar-SA"/>
      </w:rPr>
    </w:lvl>
    <w:lvl w:ilvl="8" w:tplc="7AEC50D8">
      <w:numFmt w:val="bullet"/>
      <w:lvlText w:val="•"/>
      <w:lvlJc w:val="left"/>
      <w:pPr>
        <w:ind w:left="12352" w:hanging="216"/>
      </w:pPr>
      <w:rPr>
        <w:rFonts w:hint="default"/>
        <w:lang w:val="ru-RU" w:eastAsia="en-US" w:bidi="ar-SA"/>
      </w:rPr>
    </w:lvl>
  </w:abstractNum>
  <w:abstractNum w:abstractNumId="18">
    <w:nsid w:val="42A459AA"/>
    <w:multiLevelType w:val="multilevel"/>
    <w:tmpl w:val="11BEF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9F50D40"/>
    <w:multiLevelType w:val="multilevel"/>
    <w:tmpl w:val="1A7414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135F9B"/>
    <w:multiLevelType w:val="hybridMultilevel"/>
    <w:tmpl w:val="22AECE96"/>
    <w:lvl w:ilvl="0" w:tplc="E9FC0EF4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11CFDDA">
      <w:numFmt w:val="bullet"/>
      <w:lvlText w:val="•"/>
      <w:lvlJc w:val="left"/>
      <w:pPr>
        <w:ind w:left="1810" w:hanging="216"/>
      </w:pPr>
      <w:rPr>
        <w:rFonts w:hint="default"/>
        <w:lang w:val="ru-RU" w:eastAsia="en-US" w:bidi="ar-SA"/>
      </w:rPr>
    </w:lvl>
    <w:lvl w:ilvl="2" w:tplc="56D45938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3" w:tplc="1472C296">
      <w:numFmt w:val="bullet"/>
      <w:lvlText w:val="•"/>
      <w:lvlJc w:val="left"/>
      <w:pPr>
        <w:ind w:left="4790" w:hanging="216"/>
      </w:pPr>
      <w:rPr>
        <w:rFonts w:hint="default"/>
        <w:lang w:val="ru-RU" w:eastAsia="en-US" w:bidi="ar-SA"/>
      </w:rPr>
    </w:lvl>
    <w:lvl w:ilvl="4" w:tplc="660EB8C4">
      <w:numFmt w:val="bullet"/>
      <w:lvlText w:val="•"/>
      <w:lvlJc w:val="left"/>
      <w:pPr>
        <w:ind w:left="6280" w:hanging="216"/>
      </w:pPr>
      <w:rPr>
        <w:rFonts w:hint="default"/>
        <w:lang w:val="ru-RU" w:eastAsia="en-US" w:bidi="ar-SA"/>
      </w:rPr>
    </w:lvl>
    <w:lvl w:ilvl="5" w:tplc="D6F64DAA">
      <w:numFmt w:val="bullet"/>
      <w:lvlText w:val="•"/>
      <w:lvlJc w:val="left"/>
      <w:pPr>
        <w:ind w:left="7770" w:hanging="216"/>
      </w:pPr>
      <w:rPr>
        <w:rFonts w:hint="default"/>
        <w:lang w:val="ru-RU" w:eastAsia="en-US" w:bidi="ar-SA"/>
      </w:rPr>
    </w:lvl>
    <w:lvl w:ilvl="6" w:tplc="D59A2E28">
      <w:numFmt w:val="bullet"/>
      <w:lvlText w:val="•"/>
      <w:lvlJc w:val="left"/>
      <w:pPr>
        <w:ind w:left="9260" w:hanging="216"/>
      </w:pPr>
      <w:rPr>
        <w:rFonts w:hint="default"/>
        <w:lang w:val="ru-RU" w:eastAsia="en-US" w:bidi="ar-SA"/>
      </w:rPr>
    </w:lvl>
    <w:lvl w:ilvl="7" w:tplc="1B9A2AEA">
      <w:numFmt w:val="bullet"/>
      <w:lvlText w:val="•"/>
      <w:lvlJc w:val="left"/>
      <w:pPr>
        <w:ind w:left="10750" w:hanging="216"/>
      </w:pPr>
      <w:rPr>
        <w:rFonts w:hint="default"/>
        <w:lang w:val="ru-RU" w:eastAsia="en-US" w:bidi="ar-SA"/>
      </w:rPr>
    </w:lvl>
    <w:lvl w:ilvl="8" w:tplc="96525176">
      <w:numFmt w:val="bullet"/>
      <w:lvlText w:val="•"/>
      <w:lvlJc w:val="left"/>
      <w:pPr>
        <w:ind w:left="12240" w:hanging="216"/>
      </w:pPr>
      <w:rPr>
        <w:rFonts w:hint="default"/>
        <w:lang w:val="ru-RU" w:eastAsia="en-US" w:bidi="ar-SA"/>
      </w:rPr>
    </w:lvl>
  </w:abstractNum>
  <w:abstractNum w:abstractNumId="21">
    <w:nsid w:val="5C2A6F94"/>
    <w:multiLevelType w:val="hybridMultilevel"/>
    <w:tmpl w:val="0188337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5DD46376"/>
    <w:multiLevelType w:val="multilevel"/>
    <w:tmpl w:val="BF0CB8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0E42F1"/>
    <w:multiLevelType w:val="hybridMultilevel"/>
    <w:tmpl w:val="B120C406"/>
    <w:lvl w:ilvl="0" w:tplc="93885EE2">
      <w:start w:val="8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33E6B5C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2D14AB5A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4140C390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226E4AF8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8DD6DCAA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EF22B0A4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23C0E762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4AE23B00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24">
    <w:nsid w:val="62D0240E"/>
    <w:multiLevelType w:val="multilevel"/>
    <w:tmpl w:val="B6EE4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33621E4"/>
    <w:multiLevelType w:val="hybridMultilevel"/>
    <w:tmpl w:val="A3929A64"/>
    <w:lvl w:ilvl="0" w:tplc="71183F78">
      <w:start w:val="8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59E586E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FE78F620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EED27014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383EF01C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F656D986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9FF61B3E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9580C720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A9AE02A0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26">
    <w:nsid w:val="77F07620"/>
    <w:multiLevelType w:val="hybridMultilevel"/>
    <w:tmpl w:val="E158A0EE"/>
    <w:lvl w:ilvl="0" w:tplc="6BB22E96">
      <w:start w:val="8"/>
      <w:numFmt w:val="decimal"/>
      <w:lvlText w:val="%1"/>
      <w:lvlJc w:val="left"/>
      <w:pPr>
        <w:ind w:left="34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A4A4F78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1DD2501C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A4B0854A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ECBEE528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E10E5264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36B8B444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289434F4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D888710E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6"/>
  </w:num>
  <w:num w:numId="3">
    <w:abstractNumId w:val="20"/>
  </w:num>
  <w:num w:numId="4">
    <w:abstractNumId w:val="14"/>
  </w:num>
  <w:num w:numId="5">
    <w:abstractNumId w:val="17"/>
  </w:num>
  <w:num w:numId="6">
    <w:abstractNumId w:val="2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11"/>
  </w:num>
  <w:num w:numId="12">
    <w:abstractNumId w:val="18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  <w:num w:numId="19">
    <w:abstractNumId w:val="12"/>
  </w:num>
  <w:num w:numId="20">
    <w:abstractNumId w:val="19"/>
  </w:num>
  <w:num w:numId="21">
    <w:abstractNumId w:val="16"/>
  </w:num>
  <w:num w:numId="22">
    <w:abstractNumId w:val="10"/>
  </w:num>
  <w:num w:numId="23">
    <w:abstractNumId w:val="13"/>
  </w:num>
  <w:num w:numId="24">
    <w:abstractNumId w:val="9"/>
  </w:num>
  <w:num w:numId="25">
    <w:abstractNumId w:val="22"/>
  </w:num>
  <w:num w:numId="26">
    <w:abstractNumId w:val="15"/>
  </w:num>
  <w:num w:numId="27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88"/>
    <w:rsid w:val="00010D92"/>
    <w:rsid w:val="000648BE"/>
    <w:rsid w:val="001031AB"/>
    <w:rsid w:val="00105FB1"/>
    <w:rsid w:val="00136146"/>
    <w:rsid w:val="002B2E30"/>
    <w:rsid w:val="003B24C8"/>
    <w:rsid w:val="00491A2C"/>
    <w:rsid w:val="005D586F"/>
    <w:rsid w:val="005E14EC"/>
    <w:rsid w:val="00617188"/>
    <w:rsid w:val="00661B7A"/>
    <w:rsid w:val="00697E02"/>
    <w:rsid w:val="006A2379"/>
    <w:rsid w:val="007137D8"/>
    <w:rsid w:val="00770065"/>
    <w:rsid w:val="007F6EE6"/>
    <w:rsid w:val="0089196F"/>
    <w:rsid w:val="008B3781"/>
    <w:rsid w:val="009B7D93"/>
    <w:rsid w:val="00A32991"/>
    <w:rsid w:val="00A52133"/>
    <w:rsid w:val="00A85D71"/>
    <w:rsid w:val="00B263A6"/>
    <w:rsid w:val="00B62480"/>
    <w:rsid w:val="00BE63A8"/>
    <w:rsid w:val="00BE7FEB"/>
    <w:rsid w:val="00BF2E58"/>
    <w:rsid w:val="00C47BC8"/>
    <w:rsid w:val="00CF4503"/>
    <w:rsid w:val="00DF66A2"/>
    <w:rsid w:val="00E142E7"/>
    <w:rsid w:val="00FB0931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61718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link w:val="10"/>
    <w:uiPriority w:val="9"/>
    <w:qFormat/>
    <w:rsid w:val="00010D92"/>
    <w:pPr>
      <w:ind w:left="427"/>
      <w:outlineLvl w:val="0"/>
    </w:pPr>
    <w:rPr>
      <w:b/>
      <w:bCs/>
      <w:sz w:val="24"/>
      <w:szCs w:val="24"/>
    </w:rPr>
  </w:style>
  <w:style w:type="paragraph" w:styleId="21">
    <w:name w:val="heading 2"/>
    <w:basedOn w:val="a1"/>
    <w:next w:val="a1"/>
    <w:link w:val="22"/>
    <w:uiPriority w:val="9"/>
    <w:unhideWhenUsed/>
    <w:qFormat/>
    <w:rsid w:val="00FE6A10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FE6A10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unhideWhenUsed/>
    <w:qFormat/>
    <w:rsid w:val="00FE6A10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E6A10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E6A10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E6A10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E6A10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E6A10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10D9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6171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1"/>
    <w:uiPriority w:val="1"/>
    <w:qFormat/>
    <w:rsid w:val="00617188"/>
    <w:pPr>
      <w:spacing w:before="53"/>
      <w:ind w:left="150"/>
    </w:pPr>
    <w:rPr>
      <w:b/>
      <w:bCs/>
      <w:sz w:val="28"/>
      <w:szCs w:val="28"/>
    </w:rPr>
  </w:style>
  <w:style w:type="paragraph" w:customStyle="1" w:styleId="210">
    <w:name w:val="Оглавление 21"/>
    <w:basedOn w:val="a1"/>
    <w:uiPriority w:val="1"/>
    <w:qFormat/>
    <w:rsid w:val="00617188"/>
    <w:pPr>
      <w:spacing w:before="125"/>
      <w:ind w:left="576"/>
    </w:pPr>
    <w:rPr>
      <w:sz w:val="28"/>
      <w:szCs w:val="28"/>
    </w:rPr>
  </w:style>
  <w:style w:type="paragraph" w:customStyle="1" w:styleId="310">
    <w:name w:val="Оглавление 31"/>
    <w:basedOn w:val="a1"/>
    <w:uiPriority w:val="1"/>
    <w:qFormat/>
    <w:rsid w:val="00617188"/>
    <w:pPr>
      <w:spacing w:before="125"/>
      <w:ind w:left="1216" w:hanging="217"/>
    </w:pPr>
    <w:rPr>
      <w:sz w:val="28"/>
      <w:szCs w:val="28"/>
    </w:rPr>
  </w:style>
  <w:style w:type="paragraph" w:styleId="a5">
    <w:name w:val="Body Text"/>
    <w:basedOn w:val="a1"/>
    <w:link w:val="a6"/>
    <w:uiPriority w:val="1"/>
    <w:qFormat/>
    <w:rsid w:val="00617188"/>
    <w:pPr>
      <w:ind w:left="130" w:firstLine="569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2"/>
    <w:link w:val="a5"/>
    <w:uiPriority w:val="1"/>
    <w:rsid w:val="00DF66A2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0">
    <w:name w:val="Заголовок 11"/>
    <w:basedOn w:val="a1"/>
    <w:uiPriority w:val="1"/>
    <w:qFormat/>
    <w:rsid w:val="00617188"/>
    <w:pPr>
      <w:ind w:left="130"/>
      <w:jc w:val="both"/>
      <w:outlineLvl w:val="1"/>
    </w:pPr>
    <w:rPr>
      <w:b/>
      <w:bCs/>
      <w:sz w:val="28"/>
      <w:szCs w:val="28"/>
    </w:rPr>
  </w:style>
  <w:style w:type="paragraph" w:styleId="a7">
    <w:name w:val="Title"/>
    <w:basedOn w:val="a1"/>
    <w:link w:val="a8"/>
    <w:uiPriority w:val="10"/>
    <w:qFormat/>
    <w:rsid w:val="00617188"/>
    <w:pPr>
      <w:ind w:left="597" w:right="594"/>
      <w:jc w:val="center"/>
    </w:pPr>
    <w:rPr>
      <w:b/>
      <w:bCs/>
      <w:sz w:val="110"/>
      <w:szCs w:val="110"/>
    </w:rPr>
  </w:style>
  <w:style w:type="paragraph" w:styleId="a9">
    <w:name w:val="List Paragraph"/>
    <w:basedOn w:val="a1"/>
    <w:uiPriority w:val="99"/>
    <w:qFormat/>
    <w:rsid w:val="00617188"/>
    <w:pPr>
      <w:spacing w:before="125"/>
      <w:ind w:left="1216" w:hanging="217"/>
    </w:pPr>
  </w:style>
  <w:style w:type="paragraph" w:customStyle="1" w:styleId="TableParagraph">
    <w:name w:val="Table Paragraph"/>
    <w:basedOn w:val="a1"/>
    <w:uiPriority w:val="1"/>
    <w:qFormat/>
    <w:rsid w:val="00617188"/>
    <w:pPr>
      <w:ind w:left="174"/>
    </w:pPr>
  </w:style>
  <w:style w:type="paragraph" w:styleId="aa">
    <w:name w:val="Balloon Text"/>
    <w:basedOn w:val="a1"/>
    <w:link w:val="ab"/>
    <w:uiPriority w:val="99"/>
    <w:semiHidden/>
    <w:unhideWhenUsed/>
    <w:rsid w:val="001361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136146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header"/>
    <w:basedOn w:val="a1"/>
    <w:link w:val="ad"/>
    <w:uiPriority w:val="99"/>
    <w:unhideWhenUsed/>
    <w:rsid w:val="001361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136146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1"/>
    <w:link w:val="af"/>
    <w:uiPriority w:val="99"/>
    <w:unhideWhenUsed/>
    <w:rsid w:val="001361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136146"/>
    <w:rPr>
      <w:rFonts w:ascii="Times New Roman" w:eastAsia="Times New Roman" w:hAnsi="Times New Roman" w:cs="Times New Roman"/>
      <w:lang w:val="ru-RU"/>
    </w:rPr>
  </w:style>
  <w:style w:type="character" w:styleId="af0">
    <w:name w:val="Hyperlink"/>
    <w:basedOn w:val="a2"/>
    <w:uiPriority w:val="99"/>
    <w:rsid w:val="005D586F"/>
    <w:rPr>
      <w:color w:val="0066CC"/>
      <w:u w:val="single"/>
    </w:rPr>
  </w:style>
  <w:style w:type="character" w:customStyle="1" w:styleId="af1">
    <w:name w:val="Основной текст_"/>
    <w:basedOn w:val="a2"/>
    <w:link w:val="23"/>
    <w:rsid w:val="005D586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1"/>
    <w:link w:val="af1"/>
    <w:rsid w:val="005D586F"/>
    <w:pPr>
      <w:shd w:val="clear" w:color="auto" w:fill="FFFFFF"/>
      <w:autoSpaceDE/>
      <w:autoSpaceDN/>
      <w:spacing w:line="547" w:lineRule="exact"/>
      <w:ind w:hanging="360"/>
      <w:jc w:val="center"/>
    </w:pPr>
    <w:rPr>
      <w:spacing w:val="1"/>
      <w:sz w:val="25"/>
      <w:szCs w:val="25"/>
      <w:lang w:val="en-US"/>
    </w:rPr>
  </w:style>
  <w:style w:type="character" w:customStyle="1" w:styleId="105pt0pt">
    <w:name w:val="Основной текст + 10;5 pt;Полужирный;Интервал 0 pt"/>
    <w:basedOn w:val="af1"/>
    <w:rsid w:val="005D586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f1"/>
    <w:rsid w:val="005D586F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styleId="af2">
    <w:name w:val="FollowedHyperlink"/>
    <w:basedOn w:val="a2"/>
    <w:uiPriority w:val="99"/>
    <w:semiHidden/>
    <w:unhideWhenUsed/>
    <w:rsid w:val="005D586F"/>
    <w:rPr>
      <w:color w:val="800080" w:themeColor="followedHyperlink"/>
      <w:u w:val="single"/>
    </w:rPr>
  </w:style>
  <w:style w:type="character" w:customStyle="1" w:styleId="22">
    <w:name w:val="Заголовок 2 Знак"/>
    <w:basedOn w:val="a2"/>
    <w:link w:val="21"/>
    <w:uiPriority w:val="9"/>
    <w:rsid w:val="00FE6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E6A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FE6A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E6A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E6A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E6A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E6A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E6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No Spacing"/>
    <w:uiPriority w:val="1"/>
    <w:qFormat/>
    <w:rsid w:val="00FE6A10"/>
    <w:pPr>
      <w:widowControl/>
      <w:autoSpaceDE/>
      <w:autoSpaceDN/>
    </w:pPr>
    <w:rPr>
      <w:rFonts w:eastAsiaTheme="minorEastAsia"/>
    </w:rPr>
  </w:style>
  <w:style w:type="character" w:customStyle="1" w:styleId="a8">
    <w:name w:val="Название Знак"/>
    <w:basedOn w:val="a2"/>
    <w:link w:val="a7"/>
    <w:uiPriority w:val="10"/>
    <w:rsid w:val="00FE6A10"/>
    <w:rPr>
      <w:rFonts w:ascii="Times New Roman" w:eastAsia="Times New Roman" w:hAnsi="Times New Roman" w:cs="Times New Roman"/>
      <w:b/>
      <w:bCs/>
      <w:sz w:val="110"/>
      <w:szCs w:val="110"/>
      <w:lang w:val="ru-RU"/>
    </w:rPr>
  </w:style>
  <w:style w:type="paragraph" w:styleId="af4">
    <w:name w:val="Subtitle"/>
    <w:basedOn w:val="a1"/>
    <w:next w:val="a1"/>
    <w:link w:val="af5"/>
    <w:uiPriority w:val="11"/>
    <w:qFormat/>
    <w:rsid w:val="00FE6A10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5">
    <w:name w:val="Подзаголовок Знак"/>
    <w:basedOn w:val="a2"/>
    <w:link w:val="af4"/>
    <w:uiPriority w:val="11"/>
    <w:rsid w:val="00FE6A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Body Text 2"/>
    <w:basedOn w:val="a1"/>
    <w:link w:val="25"/>
    <w:uiPriority w:val="99"/>
    <w:unhideWhenUsed/>
    <w:rsid w:val="00FE6A10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25">
    <w:name w:val="Основной текст 2 Знак"/>
    <w:basedOn w:val="a2"/>
    <w:link w:val="24"/>
    <w:uiPriority w:val="99"/>
    <w:rsid w:val="00FE6A10"/>
    <w:rPr>
      <w:rFonts w:eastAsiaTheme="minorEastAsia"/>
    </w:rPr>
  </w:style>
  <w:style w:type="paragraph" w:styleId="33">
    <w:name w:val="Body Text 3"/>
    <w:basedOn w:val="a1"/>
    <w:link w:val="34"/>
    <w:uiPriority w:val="99"/>
    <w:unhideWhenUsed/>
    <w:rsid w:val="00FE6A10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FE6A10"/>
    <w:rPr>
      <w:rFonts w:eastAsiaTheme="minorEastAsia"/>
      <w:sz w:val="16"/>
      <w:szCs w:val="16"/>
    </w:rPr>
  </w:style>
  <w:style w:type="paragraph" w:styleId="af6">
    <w:name w:val="List"/>
    <w:basedOn w:val="a1"/>
    <w:uiPriority w:val="99"/>
    <w:unhideWhenUsed/>
    <w:rsid w:val="00FE6A10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6">
    <w:name w:val="List 2"/>
    <w:basedOn w:val="a1"/>
    <w:uiPriority w:val="99"/>
    <w:unhideWhenUsed/>
    <w:rsid w:val="00FE6A10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5">
    <w:name w:val="List 3"/>
    <w:basedOn w:val="a1"/>
    <w:uiPriority w:val="99"/>
    <w:unhideWhenUsed/>
    <w:rsid w:val="00FE6A10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FE6A10"/>
    <w:pPr>
      <w:widowControl/>
      <w:numPr>
        <w:numId w:val="13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FE6A10"/>
    <w:pPr>
      <w:widowControl/>
      <w:numPr>
        <w:numId w:val="14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FE6A10"/>
    <w:pPr>
      <w:widowControl/>
      <w:numPr>
        <w:numId w:val="15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FE6A10"/>
    <w:pPr>
      <w:widowControl/>
      <w:numPr>
        <w:numId w:val="16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FE6A10"/>
    <w:pPr>
      <w:widowControl/>
      <w:numPr>
        <w:numId w:val="17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FE6A10"/>
    <w:pPr>
      <w:widowControl/>
      <w:numPr>
        <w:numId w:val="18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7">
    <w:name w:val="List Continue"/>
    <w:basedOn w:val="a1"/>
    <w:uiPriority w:val="99"/>
    <w:unhideWhenUsed/>
    <w:rsid w:val="00FE6A10"/>
    <w:pPr>
      <w:widowControl/>
      <w:autoSpaceDE/>
      <w:autoSpaceDN/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7">
    <w:name w:val="List Continue 2"/>
    <w:basedOn w:val="a1"/>
    <w:uiPriority w:val="99"/>
    <w:unhideWhenUsed/>
    <w:rsid w:val="00FE6A10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6">
    <w:name w:val="List Continue 3"/>
    <w:basedOn w:val="a1"/>
    <w:uiPriority w:val="99"/>
    <w:unhideWhenUsed/>
    <w:rsid w:val="00FE6A10"/>
    <w:pPr>
      <w:widowControl/>
      <w:autoSpaceDE/>
      <w:autoSpaceDN/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8">
    <w:name w:val="macro"/>
    <w:link w:val="af9"/>
    <w:uiPriority w:val="99"/>
    <w:unhideWhenUsed/>
    <w:rsid w:val="00FE6A10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9">
    <w:name w:val="Текст макроса Знак"/>
    <w:basedOn w:val="a2"/>
    <w:link w:val="af8"/>
    <w:uiPriority w:val="99"/>
    <w:rsid w:val="00FE6A10"/>
    <w:rPr>
      <w:rFonts w:ascii="Courier" w:eastAsiaTheme="minorEastAsia" w:hAnsi="Courier"/>
      <w:sz w:val="20"/>
      <w:szCs w:val="20"/>
    </w:rPr>
  </w:style>
  <w:style w:type="paragraph" w:styleId="28">
    <w:name w:val="Quote"/>
    <w:basedOn w:val="a1"/>
    <w:next w:val="a1"/>
    <w:link w:val="29"/>
    <w:uiPriority w:val="29"/>
    <w:qFormat/>
    <w:rsid w:val="00FE6A10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/>
    </w:rPr>
  </w:style>
  <w:style w:type="character" w:customStyle="1" w:styleId="29">
    <w:name w:val="Цитата 2 Знак"/>
    <w:basedOn w:val="a2"/>
    <w:link w:val="28"/>
    <w:uiPriority w:val="29"/>
    <w:rsid w:val="00FE6A10"/>
    <w:rPr>
      <w:rFonts w:eastAsiaTheme="minorEastAsia"/>
      <w:i/>
      <w:iCs/>
      <w:color w:val="000000" w:themeColor="text1"/>
    </w:rPr>
  </w:style>
  <w:style w:type="paragraph" w:styleId="afa">
    <w:name w:val="caption"/>
    <w:basedOn w:val="a1"/>
    <w:next w:val="a1"/>
    <w:uiPriority w:val="35"/>
    <w:semiHidden/>
    <w:unhideWhenUsed/>
    <w:qFormat/>
    <w:rsid w:val="00FE6A10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afb">
    <w:name w:val="Strong"/>
    <w:basedOn w:val="a2"/>
    <w:uiPriority w:val="22"/>
    <w:qFormat/>
    <w:rsid w:val="00FE6A10"/>
    <w:rPr>
      <w:b/>
      <w:bCs/>
    </w:rPr>
  </w:style>
  <w:style w:type="character" w:styleId="afc">
    <w:name w:val="Emphasis"/>
    <w:basedOn w:val="a2"/>
    <w:uiPriority w:val="20"/>
    <w:qFormat/>
    <w:rsid w:val="00FE6A10"/>
    <w:rPr>
      <w:i/>
      <w:iCs/>
    </w:rPr>
  </w:style>
  <w:style w:type="paragraph" w:styleId="afd">
    <w:name w:val="Intense Quote"/>
    <w:basedOn w:val="a1"/>
    <w:next w:val="a1"/>
    <w:link w:val="afe"/>
    <w:uiPriority w:val="30"/>
    <w:qFormat/>
    <w:rsid w:val="00FE6A10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/>
    </w:rPr>
  </w:style>
  <w:style w:type="character" w:customStyle="1" w:styleId="afe">
    <w:name w:val="Выделенная цитата Знак"/>
    <w:basedOn w:val="a2"/>
    <w:link w:val="afd"/>
    <w:uiPriority w:val="30"/>
    <w:rsid w:val="00FE6A10"/>
    <w:rPr>
      <w:rFonts w:eastAsiaTheme="minorEastAsia"/>
      <w:b/>
      <w:bCs/>
      <w:i/>
      <w:iCs/>
      <w:color w:val="4F81BD" w:themeColor="accent1"/>
    </w:rPr>
  </w:style>
  <w:style w:type="character" w:styleId="aff">
    <w:name w:val="Subtle Emphasis"/>
    <w:basedOn w:val="a2"/>
    <w:uiPriority w:val="19"/>
    <w:qFormat/>
    <w:rsid w:val="00FE6A10"/>
    <w:rPr>
      <w:i/>
      <w:iCs/>
      <w:color w:val="808080" w:themeColor="text1" w:themeTint="7F"/>
    </w:rPr>
  </w:style>
  <w:style w:type="character" w:styleId="aff0">
    <w:name w:val="Intense Emphasis"/>
    <w:basedOn w:val="a2"/>
    <w:uiPriority w:val="21"/>
    <w:qFormat/>
    <w:rsid w:val="00FE6A10"/>
    <w:rPr>
      <w:b/>
      <w:bCs/>
      <w:i/>
      <w:iCs/>
      <w:color w:val="4F81BD" w:themeColor="accent1"/>
    </w:rPr>
  </w:style>
  <w:style w:type="character" w:styleId="aff1">
    <w:name w:val="Subtle Reference"/>
    <w:basedOn w:val="a2"/>
    <w:uiPriority w:val="31"/>
    <w:qFormat/>
    <w:rsid w:val="00FE6A10"/>
    <w:rPr>
      <w:smallCaps/>
      <w:color w:val="C0504D" w:themeColor="accent2"/>
      <w:u w:val="single"/>
    </w:rPr>
  </w:style>
  <w:style w:type="character" w:styleId="aff2">
    <w:name w:val="Intense Reference"/>
    <w:basedOn w:val="a2"/>
    <w:uiPriority w:val="32"/>
    <w:qFormat/>
    <w:rsid w:val="00FE6A10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2"/>
    <w:uiPriority w:val="33"/>
    <w:qFormat/>
    <w:rsid w:val="00FE6A10"/>
    <w:rPr>
      <w:b/>
      <w:bCs/>
      <w:smallCaps/>
      <w:spacing w:val="5"/>
    </w:rPr>
  </w:style>
  <w:style w:type="paragraph" w:styleId="aff4">
    <w:name w:val="TOC Heading"/>
    <w:basedOn w:val="1"/>
    <w:next w:val="a1"/>
    <w:uiPriority w:val="39"/>
    <w:semiHidden/>
    <w:unhideWhenUsed/>
    <w:qFormat/>
    <w:rsid w:val="00FE6A1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table" w:styleId="aff5">
    <w:name w:val="Table Grid"/>
    <w:basedOn w:val="a3"/>
    <w:uiPriority w:val="59"/>
    <w:rsid w:val="00FE6A10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Light Shading"/>
    <w:basedOn w:val="a3"/>
    <w:uiPriority w:val="60"/>
    <w:rsid w:val="00FE6A10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E6A10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E6A10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E6A10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E6A10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E6A10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E6A10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7">
    <w:name w:val="Light List"/>
    <w:basedOn w:val="a3"/>
    <w:uiPriority w:val="61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8">
    <w:name w:val="Light Grid"/>
    <w:basedOn w:val="a3"/>
    <w:uiPriority w:val="62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3"/>
    <w:uiPriority w:val="65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Grid 1"/>
    <w:basedOn w:val="a3"/>
    <w:uiPriority w:val="67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9">
    <w:name w:val="Dark List"/>
    <w:basedOn w:val="a3"/>
    <w:uiPriority w:val="70"/>
    <w:rsid w:val="00FE6A10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FE6A10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FE6A10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FE6A10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FE6A10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FE6A10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FE6A10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a">
    <w:name w:val="Colorful Shading"/>
    <w:basedOn w:val="a3"/>
    <w:uiPriority w:val="71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b">
    <w:name w:val="Colorful List"/>
    <w:basedOn w:val="a3"/>
    <w:uiPriority w:val="72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c">
    <w:name w:val="Colorful Grid"/>
    <w:basedOn w:val="a3"/>
    <w:uiPriority w:val="73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5">
    <w:name w:val="Нет списка1"/>
    <w:next w:val="a4"/>
    <w:uiPriority w:val="99"/>
    <w:semiHidden/>
    <w:unhideWhenUsed/>
    <w:rsid w:val="00FE6A10"/>
  </w:style>
  <w:style w:type="numbering" w:customStyle="1" w:styleId="2d">
    <w:name w:val="Нет списка2"/>
    <w:next w:val="a4"/>
    <w:uiPriority w:val="99"/>
    <w:semiHidden/>
    <w:unhideWhenUsed/>
    <w:rsid w:val="00FE6A10"/>
  </w:style>
  <w:style w:type="table" w:customStyle="1" w:styleId="TableNormal1">
    <w:name w:val="Table Normal1"/>
    <w:uiPriority w:val="2"/>
    <w:semiHidden/>
    <w:unhideWhenUsed/>
    <w:qFormat/>
    <w:rsid w:val="00FE6A10"/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d">
    <w:name w:val="Normal Indent"/>
    <w:basedOn w:val="a1"/>
    <w:uiPriority w:val="99"/>
    <w:unhideWhenUsed/>
    <w:rsid w:val="00B263A6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ffe">
    <w:name w:val="Normal (Web)"/>
    <w:basedOn w:val="a1"/>
    <w:uiPriority w:val="99"/>
    <w:semiHidden/>
    <w:unhideWhenUsed/>
    <w:rsid w:val="00B263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61718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link w:val="10"/>
    <w:uiPriority w:val="9"/>
    <w:qFormat/>
    <w:rsid w:val="00010D92"/>
    <w:pPr>
      <w:ind w:left="427"/>
      <w:outlineLvl w:val="0"/>
    </w:pPr>
    <w:rPr>
      <w:b/>
      <w:bCs/>
      <w:sz w:val="24"/>
      <w:szCs w:val="24"/>
    </w:rPr>
  </w:style>
  <w:style w:type="paragraph" w:styleId="21">
    <w:name w:val="heading 2"/>
    <w:basedOn w:val="a1"/>
    <w:next w:val="a1"/>
    <w:link w:val="22"/>
    <w:uiPriority w:val="9"/>
    <w:unhideWhenUsed/>
    <w:qFormat/>
    <w:rsid w:val="00FE6A10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FE6A10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unhideWhenUsed/>
    <w:qFormat/>
    <w:rsid w:val="00FE6A10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E6A10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E6A10"/>
    <w:pPr>
      <w:keepNext/>
      <w:keepLines/>
      <w:widowControl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E6A10"/>
    <w:pPr>
      <w:keepNext/>
      <w:keepLines/>
      <w:widowControl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E6A10"/>
    <w:pPr>
      <w:keepNext/>
      <w:keepLines/>
      <w:widowControl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E6A10"/>
    <w:pPr>
      <w:keepNext/>
      <w:keepLines/>
      <w:widowControl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10D9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6171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1"/>
    <w:uiPriority w:val="1"/>
    <w:qFormat/>
    <w:rsid w:val="00617188"/>
    <w:pPr>
      <w:spacing w:before="53"/>
      <w:ind w:left="150"/>
    </w:pPr>
    <w:rPr>
      <w:b/>
      <w:bCs/>
      <w:sz w:val="28"/>
      <w:szCs w:val="28"/>
    </w:rPr>
  </w:style>
  <w:style w:type="paragraph" w:customStyle="1" w:styleId="210">
    <w:name w:val="Оглавление 21"/>
    <w:basedOn w:val="a1"/>
    <w:uiPriority w:val="1"/>
    <w:qFormat/>
    <w:rsid w:val="00617188"/>
    <w:pPr>
      <w:spacing w:before="125"/>
      <w:ind w:left="576"/>
    </w:pPr>
    <w:rPr>
      <w:sz w:val="28"/>
      <w:szCs w:val="28"/>
    </w:rPr>
  </w:style>
  <w:style w:type="paragraph" w:customStyle="1" w:styleId="310">
    <w:name w:val="Оглавление 31"/>
    <w:basedOn w:val="a1"/>
    <w:uiPriority w:val="1"/>
    <w:qFormat/>
    <w:rsid w:val="00617188"/>
    <w:pPr>
      <w:spacing w:before="125"/>
      <w:ind w:left="1216" w:hanging="217"/>
    </w:pPr>
    <w:rPr>
      <w:sz w:val="28"/>
      <w:szCs w:val="28"/>
    </w:rPr>
  </w:style>
  <w:style w:type="paragraph" w:styleId="a5">
    <w:name w:val="Body Text"/>
    <w:basedOn w:val="a1"/>
    <w:link w:val="a6"/>
    <w:uiPriority w:val="1"/>
    <w:qFormat/>
    <w:rsid w:val="00617188"/>
    <w:pPr>
      <w:ind w:left="130" w:firstLine="569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2"/>
    <w:link w:val="a5"/>
    <w:uiPriority w:val="1"/>
    <w:rsid w:val="00DF66A2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0">
    <w:name w:val="Заголовок 11"/>
    <w:basedOn w:val="a1"/>
    <w:uiPriority w:val="1"/>
    <w:qFormat/>
    <w:rsid w:val="00617188"/>
    <w:pPr>
      <w:ind w:left="130"/>
      <w:jc w:val="both"/>
      <w:outlineLvl w:val="1"/>
    </w:pPr>
    <w:rPr>
      <w:b/>
      <w:bCs/>
      <w:sz w:val="28"/>
      <w:szCs w:val="28"/>
    </w:rPr>
  </w:style>
  <w:style w:type="paragraph" w:styleId="a7">
    <w:name w:val="Title"/>
    <w:basedOn w:val="a1"/>
    <w:link w:val="a8"/>
    <w:uiPriority w:val="10"/>
    <w:qFormat/>
    <w:rsid w:val="00617188"/>
    <w:pPr>
      <w:ind w:left="597" w:right="594"/>
      <w:jc w:val="center"/>
    </w:pPr>
    <w:rPr>
      <w:b/>
      <w:bCs/>
      <w:sz w:val="110"/>
      <w:szCs w:val="110"/>
    </w:rPr>
  </w:style>
  <w:style w:type="paragraph" w:styleId="a9">
    <w:name w:val="List Paragraph"/>
    <w:basedOn w:val="a1"/>
    <w:uiPriority w:val="99"/>
    <w:qFormat/>
    <w:rsid w:val="00617188"/>
    <w:pPr>
      <w:spacing w:before="125"/>
      <w:ind w:left="1216" w:hanging="217"/>
    </w:pPr>
  </w:style>
  <w:style w:type="paragraph" w:customStyle="1" w:styleId="TableParagraph">
    <w:name w:val="Table Paragraph"/>
    <w:basedOn w:val="a1"/>
    <w:uiPriority w:val="1"/>
    <w:qFormat/>
    <w:rsid w:val="00617188"/>
    <w:pPr>
      <w:ind w:left="174"/>
    </w:pPr>
  </w:style>
  <w:style w:type="paragraph" w:styleId="aa">
    <w:name w:val="Balloon Text"/>
    <w:basedOn w:val="a1"/>
    <w:link w:val="ab"/>
    <w:uiPriority w:val="99"/>
    <w:semiHidden/>
    <w:unhideWhenUsed/>
    <w:rsid w:val="001361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136146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header"/>
    <w:basedOn w:val="a1"/>
    <w:link w:val="ad"/>
    <w:uiPriority w:val="99"/>
    <w:unhideWhenUsed/>
    <w:rsid w:val="001361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136146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1"/>
    <w:link w:val="af"/>
    <w:uiPriority w:val="99"/>
    <w:unhideWhenUsed/>
    <w:rsid w:val="001361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136146"/>
    <w:rPr>
      <w:rFonts w:ascii="Times New Roman" w:eastAsia="Times New Roman" w:hAnsi="Times New Roman" w:cs="Times New Roman"/>
      <w:lang w:val="ru-RU"/>
    </w:rPr>
  </w:style>
  <w:style w:type="character" w:styleId="af0">
    <w:name w:val="Hyperlink"/>
    <w:basedOn w:val="a2"/>
    <w:uiPriority w:val="99"/>
    <w:rsid w:val="005D586F"/>
    <w:rPr>
      <w:color w:val="0066CC"/>
      <w:u w:val="single"/>
    </w:rPr>
  </w:style>
  <w:style w:type="character" w:customStyle="1" w:styleId="af1">
    <w:name w:val="Основной текст_"/>
    <w:basedOn w:val="a2"/>
    <w:link w:val="23"/>
    <w:rsid w:val="005D586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1"/>
    <w:link w:val="af1"/>
    <w:rsid w:val="005D586F"/>
    <w:pPr>
      <w:shd w:val="clear" w:color="auto" w:fill="FFFFFF"/>
      <w:autoSpaceDE/>
      <w:autoSpaceDN/>
      <w:spacing w:line="547" w:lineRule="exact"/>
      <w:ind w:hanging="360"/>
      <w:jc w:val="center"/>
    </w:pPr>
    <w:rPr>
      <w:spacing w:val="1"/>
      <w:sz w:val="25"/>
      <w:szCs w:val="25"/>
      <w:lang w:val="en-US"/>
    </w:rPr>
  </w:style>
  <w:style w:type="character" w:customStyle="1" w:styleId="105pt0pt">
    <w:name w:val="Основной текст + 10;5 pt;Полужирный;Интервал 0 pt"/>
    <w:basedOn w:val="af1"/>
    <w:rsid w:val="005D586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f1"/>
    <w:rsid w:val="005D586F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styleId="af2">
    <w:name w:val="FollowedHyperlink"/>
    <w:basedOn w:val="a2"/>
    <w:uiPriority w:val="99"/>
    <w:semiHidden/>
    <w:unhideWhenUsed/>
    <w:rsid w:val="005D586F"/>
    <w:rPr>
      <w:color w:val="800080" w:themeColor="followedHyperlink"/>
      <w:u w:val="single"/>
    </w:rPr>
  </w:style>
  <w:style w:type="character" w:customStyle="1" w:styleId="22">
    <w:name w:val="Заголовок 2 Знак"/>
    <w:basedOn w:val="a2"/>
    <w:link w:val="21"/>
    <w:uiPriority w:val="9"/>
    <w:rsid w:val="00FE6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E6A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FE6A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E6A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E6A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E6A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E6A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E6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No Spacing"/>
    <w:uiPriority w:val="1"/>
    <w:qFormat/>
    <w:rsid w:val="00FE6A10"/>
    <w:pPr>
      <w:widowControl/>
      <w:autoSpaceDE/>
      <w:autoSpaceDN/>
    </w:pPr>
    <w:rPr>
      <w:rFonts w:eastAsiaTheme="minorEastAsia"/>
    </w:rPr>
  </w:style>
  <w:style w:type="character" w:customStyle="1" w:styleId="a8">
    <w:name w:val="Название Знак"/>
    <w:basedOn w:val="a2"/>
    <w:link w:val="a7"/>
    <w:uiPriority w:val="10"/>
    <w:rsid w:val="00FE6A10"/>
    <w:rPr>
      <w:rFonts w:ascii="Times New Roman" w:eastAsia="Times New Roman" w:hAnsi="Times New Roman" w:cs="Times New Roman"/>
      <w:b/>
      <w:bCs/>
      <w:sz w:val="110"/>
      <w:szCs w:val="110"/>
      <w:lang w:val="ru-RU"/>
    </w:rPr>
  </w:style>
  <w:style w:type="paragraph" w:styleId="af4">
    <w:name w:val="Subtitle"/>
    <w:basedOn w:val="a1"/>
    <w:next w:val="a1"/>
    <w:link w:val="af5"/>
    <w:uiPriority w:val="11"/>
    <w:qFormat/>
    <w:rsid w:val="00FE6A10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f5">
    <w:name w:val="Подзаголовок Знак"/>
    <w:basedOn w:val="a2"/>
    <w:link w:val="af4"/>
    <w:uiPriority w:val="11"/>
    <w:rsid w:val="00FE6A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Body Text 2"/>
    <w:basedOn w:val="a1"/>
    <w:link w:val="25"/>
    <w:uiPriority w:val="99"/>
    <w:unhideWhenUsed/>
    <w:rsid w:val="00FE6A10"/>
    <w:pPr>
      <w:widowControl/>
      <w:autoSpaceDE/>
      <w:autoSpaceDN/>
      <w:spacing w:after="120" w:line="48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25">
    <w:name w:val="Основной текст 2 Знак"/>
    <w:basedOn w:val="a2"/>
    <w:link w:val="24"/>
    <w:uiPriority w:val="99"/>
    <w:rsid w:val="00FE6A10"/>
    <w:rPr>
      <w:rFonts w:eastAsiaTheme="minorEastAsia"/>
    </w:rPr>
  </w:style>
  <w:style w:type="paragraph" w:styleId="33">
    <w:name w:val="Body Text 3"/>
    <w:basedOn w:val="a1"/>
    <w:link w:val="34"/>
    <w:uiPriority w:val="99"/>
    <w:unhideWhenUsed/>
    <w:rsid w:val="00FE6A10"/>
    <w:pPr>
      <w:widowControl/>
      <w:autoSpaceDE/>
      <w:autoSpaceDN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FE6A10"/>
    <w:rPr>
      <w:rFonts w:eastAsiaTheme="minorEastAsia"/>
      <w:sz w:val="16"/>
      <w:szCs w:val="16"/>
    </w:rPr>
  </w:style>
  <w:style w:type="paragraph" w:styleId="af6">
    <w:name w:val="List"/>
    <w:basedOn w:val="a1"/>
    <w:uiPriority w:val="99"/>
    <w:unhideWhenUsed/>
    <w:rsid w:val="00FE6A10"/>
    <w:pPr>
      <w:widowControl/>
      <w:autoSpaceDE/>
      <w:autoSpaceDN/>
      <w:spacing w:after="200" w:line="276" w:lineRule="auto"/>
      <w:ind w:left="36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6">
    <w:name w:val="List 2"/>
    <w:basedOn w:val="a1"/>
    <w:uiPriority w:val="99"/>
    <w:unhideWhenUsed/>
    <w:rsid w:val="00FE6A10"/>
    <w:pPr>
      <w:widowControl/>
      <w:autoSpaceDE/>
      <w:autoSpaceDN/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5">
    <w:name w:val="List 3"/>
    <w:basedOn w:val="a1"/>
    <w:uiPriority w:val="99"/>
    <w:unhideWhenUsed/>
    <w:rsid w:val="00FE6A10"/>
    <w:pPr>
      <w:widowControl/>
      <w:autoSpaceDE/>
      <w:autoSpaceDN/>
      <w:spacing w:after="200" w:line="276" w:lineRule="auto"/>
      <w:ind w:left="1080" w:hanging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0">
    <w:name w:val="List Bullet"/>
    <w:basedOn w:val="a1"/>
    <w:uiPriority w:val="99"/>
    <w:unhideWhenUsed/>
    <w:rsid w:val="00FE6A10"/>
    <w:pPr>
      <w:widowControl/>
      <w:numPr>
        <w:numId w:val="13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0">
    <w:name w:val="List Bullet 2"/>
    <w:basedOn w:val="a1"/>
    <w:uiPriority w:val="99"/>
    <w:unhideWhenUsed/>
    <w:rsid w:val="00FE6A10"/>
    <w:pPr>
      <w:widowControl/>
      <w:numPr>
        <w:numId w:val="14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0">
    <w:name w:val="List Bullet 3"/>
    <w:basedOn w:val="a1"/>
    <w:uiPriority w:val="99"/>
    <w:unhideWhenUsed/>
    <w:rsid w:val="00FE6A10"/>
    <w:pPr>
      <w:widowControl/>
      <w:numPr>
        <w:numId w:val="15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">
    <w:name w:val="List Number"/>
    <w:basedOn w:val="a1"/>
    <w:uiPriority w:val="99"/>
    <w:unhideWhenUsed/>
    <w:rsid w:val="00FE6A10"/>
    <w:pPr>
      <w:widowControl/>
      <w:numPr>
        <w:numId w:val="16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">
    <w:name w:val="List Number 2"/>
    <w:basedOn w:val="a1"/>
    <w:uiPriority w:val="99"/>
    <w:unhideWhenUsed/>
    <w:rsid w:val="00FE6A10"/>
    <w:pPr>
      <w:widowControl/>
      <w:numPr>
        <w:numId w:val="17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">
    <w:name w:val="List Number 3"/>
    <w:basedOn w:val="a1"/>
    <w:uiPriority w:val="99"/>
    <w:unhideWhenUsed/>
    <w:rsid w:val="00FE6A10"/>
    <w:pPr>
      <w:widowControl/>
      <w:numPr>
        <w:numId w:val="18"/>
      </w:numPr>
      <w:autoSpaceDE/>
      <w:autoSpaceDN/>
      <w:spacing w:after="200" w:line="276" w:lineRule="auto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7">
    <w:name w:val="List Continue"/>
    <w:basedOn w:val="a1"/>
    <w:uiPriority w:val="99"/>
    <w:unhideWhenUsed/>
    <w:rsid w:val="00FE6A10"/>
    <w:pPr>
      <w:widowControl/>
      <w:autoSpaceDE/>
      <w:autoSpaceDN/>
      <w:spacing w:after="120" w:line="276" w:lineRule="auto"/>
      <w:ind w:left="36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27">
    <w:name w:val="List Continue 2"/>
    <w:basedOn w:val="a1"/>
    <w:uiPriority w:val="99"/>
    <w:unhideWhenUsed/>
    <w:rsid w:val="00FE6A10"/>
    <w:pPr>
      <w:widowControl/>
      <w:autoSpaceDE/>
      <w:autoSpaceDN/>
      <w:spacing w:after="120" w:line="276" w:lineRule="auto"/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36">
    <w:name w:val="List Continue 3"/>
    <w:basedOn w:val="a1"/>
    <w:uiPriority w:val="99"/>
    <w:unhideWhenUsed/>
    <w:rsid w:val="00FE6A10"/>
    <w:pPr>
      <w:widowControl/>
      <w:autoSpaceDE/>
      <w:autoSpaceDN/>
      <w:spacing w:after="120" w:line="276" w:lineRule="auto"/>
      <w:ind w:left="108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af8">
    <w:name w:val="macro"/>
    <w:link w:val="af9"/>
    <w:uiPriority w:val="99"/>
    <w:unhideWhenUsed/>
    <w:rsid w:val="00FE6A10"/>
    <w:pPr>
      <w:widowControl/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autoSpaceDE/>
      <w:autoSpaceDN/>
      <w:spacing w:after="200" w:line="276" w:lineRule="auto"/>
    </w:pPr>
    <w:rPr>
      <w:rFonts w:ascii="Courier" w:eastAsiaTheme="minorEastAsia" w:hAnsi="Courier"/>
      <w:sz w:val="20"/>
      <w:szCs w:val="20"/>
    </w:rPr>
  </w:style>
  <w:style w:type="character" w:customStyle="1" w:styleId="af9">
    <w:name w:val="Текст макроса Знак"/>
    <w:basedOn w:val="a2"/>
    <w:link w:val="af8"/>
    <w:uiPriority w:val="99"/>
    <w:rsid w:val="00FE6A10"/>
    <w:rPr>
      <w:rFonts w:ascii="Courier" w:eastAsiaTheme="minorEastAsia" w:hAnsi="Courier"/>
      <w:sz w:val="20"/>
      <w:szCs w:val="20"/>
    </w:rPr>
  </w:style>
  <w:style w:type="paragraph" w:styleId="28">
    <w:name w:val="Quote"/>
    <w:basedOn w:val="a1"/>
    <w:next w:val="a1"/>
    <w:link w:val="29"/>
    <w:uiPriority w:val="29"/>
    <w:qFormat/>
    <w:rsid w:val="00FE6A10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val="en-US"/>
    </w:rPr>
  </w:style>
  <w:style w:type="character" w:customStyle="1" w:styleId="29">
    <w:name w:val="Цитата 2 Знак"/>
    <w:basedOn w:val="a2"/>
    <w:link w:val="28"/>
    <w:uiPriority w:val="29"/>
    <w:rsid w:val="00FE6A10"/>
    <w:rPr>
      <w:rFonts w:eastAsiaTheme="minorEastAsia"/>
      <w:i/>
      <w:iCs/>
      <w:color w:val="000000" w:themeColor="text1"/>
    </w:rPr>
  </w:style>
  <w:style w:type="paragraph" w:styleId="afa">
    <w:name w:val="caption"/>
    <w:basedOn w:val="a1"/>
    <w:next w:val="a1"/>
    <w:uiPriority w:val="35"/>
    <w:semiHidden/>
    <w:unhideWhenUsed/>
    <w:qFormat/>
    <w:rsid w:val="00FE6A10"/>
    <w:pPr>
      <w:widowControl/>
      <w:autoSpaceDE/>
      <w:autoSpaceDN/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afb">
    <w:name w:val="Strong"/>
    <w:basedOn w:val="a2"/>
    <w:uiPriority w:val="22"/>
    <w:qFormat/>
    <w:rsid w:val="00FE6A10"/>
    <w:rPr>
      <w:b/>
      <w:bCs/>
    </w:rPr>
  </w:style>
  <w:style w:type="character" w:styleId="afc">
    <w:name w:val="Emphasis"/>
    <w:basedOn w:val="a2"/>
    <w:uiPriority w:val="20"/>
    <w:qFormat/>
    <w:rsid w:val="00FE6A10"/>
    <w:rPr>
      <w:i/>
      <w:iCs/>
    </w:rPr>
  </w:style>
  <w:style w:type="paragraph" w:styleId="afd">
    <w:name w:val="Intense Quote"/>
    <w:basedOn w:val="a1"/>
    <w:next w:val="a1"/>
    <w:link w:val="afe"/>
    <w:uiPriority w:val="30"/>
    <w:qFormat/>
    <w:rsid w:val="00FE6A10"/>
    <w:pPr>
      <w:widowControl/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/>
    </w:rPr>
  </w:style>
  <w:style w:type="character" w:customStyle="1" w:styleId="afe">
    <w:name w:val="Выделенная цитата Знак"/>
    <w:basedOn w:val="a2"/>
    <w:link w:val="afd"/>
    <w:uiPriority w:val="30"/>
    <w:rsid w:val="00FE6A10"/>
    <w:rPr>
      <w:rFonts w:eastAsiaTheme="minorEastAsia"/>
      <w:b/>
      <w:bCs/>
      <w:i/>
      <w:iCs/>
      <w:color w:val="4F81BD" w:themeColor="accent1"/>
    </w:rPr>
  </w:style>
  <w:style w:type="character" w:styleId="aff">
    <w:name w:val="Subtle Emphasis"/>
    <w:basedOn w:val="a2"/>
    <w:uiPriority w:val="19"/>
    <w:qFormat/>
    <w:rsid w:val="00FE6A10"/>
    <w:rPr>
      <w:i/>
      <w:iCs/>
      <w:color w:val="808080" w:themeColor="text1" w:themeTint="7F"/>
    </w:rPr>
  </w:style>
  <w:style w:type="character" w:styleId="aff0">
    <w:name w:val="Intense Emphasis"/>
    <w:basedOn w:val="a2"/>
    <w:uiPriority w:val="21"/>
    <w:qFormat/>
    <w:rsid w:val="00FE6A10"/>
    <w:rPr>
      <w:b/>
      <w:bCs/>
      <w:i/>
      <w:iCs/>
      <w:color w:val="4F81BD" w:themeColor="accent1"/>
    </w:rPr>
  </w:style>
  <w:style w:type="character" w:styleId="aff1">
    <w:name w:val="Subtle Reference"/>
    <w:basedOn w:val="a2"/>
    <w:uiPriority w:val="31"/>
    <w:qFormat/>
    <w:rsid w:val="00FE6A10"/>
    <w:rPr>
      <w:smallCaps/>
      <w:color w:val="C0504D" w:themeColor="accent2"/>
      <w:u w:val="single"/>
    </w:rPr>
  </w:style>
  <w:style w:type="character" w:styleId="aff2">
    <w:name w:val="Intense Reference"/>
    <w:basedOn w:val="a2"/>
    <w:uiPriority w:val="32"/>
    <w:qFormat/>
    <w:rsid w:val="00FE6A10"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2"/>
    <w:uiPriority w:val="33"/>
    <w:qFormat/>
    <w:rsid w:val="00FE6A10"/>
    <w:rPr>
      <w:b/>
      <w:bCs/>
      <w:smallCaps/>
      <w:spacing w:val="5"/>
    </w:rPr>
  </w:style>
  <w:style w:type="paragraph" w:styleId="aff4">
    <w:name w:val="TOC Heading"/>
    <w:basedOn w:val="1"/>
    <w:next w:val="a1"/>
    <w:uiPriority w:val="39"/>
    <w:semiHidden/>
    <w:unhideWhenUsed/>
    <w:qFormat/>
    <w:rsid w:val="00FE6A10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table" w:styleId="aff5">
    <w:name w:val="Table Grid"/>
    <w:basedOn w:val="a3"/>
    <w:uiPriority w:val="59"/>
    <w:rsid w:val="00FE6A10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Light Shading"/>
    <w:basedOn w:val="a3"/>
    <w:uiPriority w:val="60"/>
    <w:rsid w:val="00FE6A10"/>
    <w:pPr>
      <w:widowControl/>
      <w:autoSpaceDE/>
      <w:autoSpaceDN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E6A10"/>
    <w:pPr>
      <w:widowControl/>
      <w:autoSpaceDE/>
      <w:autoSpaceDN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E6A10"/>
    <w:pPr>
      <w:widowControl/>
      <w:autoSpaceDE/>
      <w:autoSpaceDN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E6A10"/>
    <w:pPr>
      <w:widowControl/>
      <w:autoSpaceDE/>
      <w:autoSpaceDN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E6A10"/>
    <w:pPr>
      <w:widowControl/>
      <w:autoSpaceDE/>
      <w:autoSpaceDN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E6A10"/>
    <w:pPr>
      <w:widowControl/>
      <w:autoSpaceDE/>
      <w:autoSpaceDN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E6A10"/>
    <w:pPr>
      <w:widowControl/>
      <w:autoSpaceDE/>
      <w:autoSpaceDN/>
    </w:pPr>
    <w:rPr>
      <w:rFonts w:eastAsiaTheme="minorEastAsia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7">
    <w:name w:val="Light List"/>
    <w:basedOn w:val="a3"/>
    <w:uiPriority w:val="61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8">
    <w:name w:val="Light Grid"/>
    <w:basedOn w:val="a3"/>
    <w:uiPriority w:val="62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3">
    <w:name w:val="Medium List 1"/>
    <w:basedOn w:val="a3"/>
    <w:uiPriority w:val="65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Grid 1"/>
    <w:basedOn w:val="a3"/>
    <w:uiPriority w:val="67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FE6A10"/>
    <w:pPr>
      <w:widowControl/>
      <w:autoSpaceDE/>
      <w:autoSpaceDN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FE6A10"/>
    <w:pPr>
      <w:widowControl/>
      <w:autoSpaceDE/>
      <w:autoSpaceDN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9">
    <w:name w:val="Dark List"/>
    <w:basedOn w:val="a3"/>
    <w:uiPriority w:val="70"/>
    <w:rsid w:val="00FE6A10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FE6A10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FE6A10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FE6A10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FE6A10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FE6A10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FE6A10"/>
    <w:pPr>
      <w:widowControl/>
      <w:autoSpaceDE/>
      <w:autoSpaceDN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a">
    <w:name w:val="Colorful Shading"/>
    <w:basedOn w:val="a3"/>
    <w:uiPriority w:val="71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b">
    <w:name w:val="Colorful List"/>
    <w:basedOn w:val="a3"/>
    <w:uiPriority w:val="72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c">
    <w:name w:val="Colorful Grid"/>
    <w:basedOn w:val="a3"/>
    <w:uiPriority w:val="73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FE6A10"/>
    <w:pPr>
      <w:widowControl/>
      <w:autoSpaceDE/>
      <w:autoSpaceDN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numbering" w:customStyle="1" w:styleId="15">
    <w:name w:val="Нет списка1"/>
    <w:next w:val="a4"/>
    <w:uiPriority w:val="99"/>
    <w:semiHidden/>
    <w:unhideWhenUsed/>
    <w:rsid w:val="00FE6A10"/>
  </w:style>
  <w:style w:type="numbering" w:customStyle="1" w:styleId="2d">
    <w:name w:val="Нет списка2"/>
    <w:next w:val="a4"/>
    <w:uiPriority w:val="99"/>
    <w:semiHidden/>
    <w:unhideWhenUsed/>
    <w:rsid w:val="00FE6A10"/>
  </w:style>
  <w:style w:type="table" w:customStyle="1" w:styleId="TableNormal1">
    <w:name w:val="Table Normal1"/>
    <w:uiPriority w:val="2"/>
    <w:semiHidden/>
    <w:unhideWhenUsed/>
    <w:qFormat/>
    <w:rsid w:val="00FE6A10"/>
    <w:rPr>
      <w:rFonts w:eastAsia="Calibr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d">
    <w:name w:val="Normal Indent"/>
    <w:basedOn w:val="a1"/>
    <w:uiPriority w:val="99"/>
    <w:unhideWhenUsed/>
    <w:rsid w:val="00B263A6"/>
    <w:pPr>
      <w:widowControl/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lang w:val="en-US"/>
    </w:rPr>
  </w:style>
  <w:style w:type="paragraph" w:styleId="affe">
    <w:name w:val="Normal (Web)"/>
    <w:basedOn w:val="a1"/>
    <w:uiPriority w:val="99"/>
    <w:semiHidden/>
    <w:unhideWhenUsed/>
    <w:rsid w:val="00B263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99" Type="http://schemas.openxmlformats.org/officeDocument/2006/relationships/hyperlink" Target="https://m.edsoo.ru/f2a34d2e" TargetMode="External"/><Relationship Id="rId21" Type="http://schemas.openxmlformats.org/officeDocument/2006/relationships/hyperlink" Target="https://m.edsoo.ru/7f4131ce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324" Type="http://schemas.openxmlformats.org/officeDocument/2006/relationships/hyperlink" Target="https://resh.edu.ru/subject/lesson/7276/main/247825/" TargetMode="External"/><Relationship Id="rId366" Type="http://schemas.openxmlformats.org/officeDocument/2006/relationships/hyperlink" Target="https://resh.edu.ru/subject/17/7/" TargetMode="External"/><Relationship Id="rId531" Type="http://schemas.openxmlformats.org/officeDocument/2006/relationships/hyperlink" Target="https://urok.1sept.ru/articles/504561?ysclid=l7dhzl1f2c825807087" TargetMode="External"/><Relationship Id="rId170" Type="http://schemas.openxmlformats.org/officeDocument/2006/relationships/hyperlink" Target="https://m.edsoo.ru/7f414736" TargetMode="External"/><Relationship Id="rId226" Type="http://schemas.openxmlformats.org/officeDocument/2006/relationships/hyperlink" Target="https://m.edsoo.ru/f2a29a46" TargetMode="External"/><Relationship Id="rId433" Type="http://schemas.openxmlformats.org/officeDocument/2006/relationships/hyperlink" Target="https://foxford.ru/wiki/matematika/statisticheskieharakteristiki" TargetMode="External"/><Relationship Id="rId268" Type="http://schemas.openxmlformats.org/officeDocument/2006/relationships/hyperlink" Target="https://m.edsoo.ru/f2a304c2" TargetMode="External"/><Relationship Id="rId475" Type="http://schemas.openxmlformats.org/officeDocument/2006/relationships/hyperlink" Target="https://foxford.ru/wiki/matematika/derevo-variantov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335" Type="http://schemas.openxmlformats.org/officeDocument/2006/relationships/hyperlink" Target="https://uchi.ru/" TargetMode="External"/><Relationship Id="rId377" Type="http://schemas.openxmlformats.org/officeDocument/2006/relationships/hyperlink" Target="https://resh.edu.ru/subject/17/7/" TargetMode="External"/><Relationship Id="rId500" Type="http://schemas.openxmlformats.org/officeDocument/2006/relationships/hyperlink" Target="https://resh.edu.ru" TargetMode="External"/><Relationship Id="rId542" Type="http://schemas.openxmlformats.org/officeDocument/2006/relationships/hyperlink" Target="https://www.yaklass.ru/p/algebra/9-klass/elementy-kombinatoriki-statistiki-i-teorii-veroiatnostei-10205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m.edsoo.ru/f2a20c48" TargetMode="External"/><Relationship Id="rId237" Type="http://schemas.openxmlformats.org/officeDocument/2006/relationships/hyperlink" Target="https://m.edsoo.ru/f2a2bada" TargetMode="External"/><Relationship Id="rId402" Type="http://schemas.openxmlformats.org/officeDocument/2006/relationships/hyperlink" Target="https://www.resolventa.ru/spr/planimetry/sqf.htm" TargetMode="External"/><Relationship Id="rId279" Type="http://schemas.openxmlformats.org/officeDocument/2006/relationships/hyperlink" Target="https://m.edsoo.ru/f2a321c8" TargetMode="External"/><Relationship Id="rId444" Type="http://schemas.openxmlformats.org/officeDocument/2006/relationships/hyperlink" Target="https://foxford.ru/wiki/matematika/grafy" TargetMode="External"/><Relationship Id="rId486" Type="http://schemas.openxmlformats.org/officeDocument/2006/relationships/hyperlink" Target="https://resh.edu.ru/subject/lesson/1564/start/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hyperlink" Target="https://m.edsoo.ru/f2a33ad2" TargetMode="External"/><Relationship Id="rId304" Type="http://schemas.openxmlformats.org/officeDocument/2006/relationships/hyperlink" Target="https://www.yaklass.ru/p/algebra/8-klass/funktciia-kvadratnogo-kornia-y-x-9098/mnozhestvo-ratcionalnykh-chisel-12344/re-05348272-ae8d-4bfd-a03f-18993c9d3481" TargetMode="External"/><Relationship Id="rId346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388" Type="http://schemas.openxmlformats.org/officeDocument/2006/relationships/hyperlink" Target="https://resh.edu.ru/subject/17/7/" TargetMode="External"/><Relationship Id="rId511" Type="http://schemas.openxmlformats.org/officeDocument/2006/relationships/hyperlink" Target="https://m.edsoo.ru/863f5a50" TargetMode="External"/><Relationship Id="rId553" Type="http://schemas.openxmlformats.org/officeDocument/2006/relationships/hyperlink" Target="https://m.edsoo.ru/863f8408" TargetMode="Externa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2412" TargetMode="External"/><Relationship Id="rId206" Type="http://schemas.openxmlformats.org/officeDocument/2006/relationships/hyperlink" Target="https://m.edsoo.ru/f2a2721e" TargetMode="External"/><Relationship Id="rId413" Type="http://schemas.openxmlformats.org/officeDocument/2006/relationships/hyperlink" Target="https://resh.edu.ru/subject/lesson/2508/main/" TargetMode="External"/><Relationship Id="rId248" Type="http://schemas.openxmlformats.org/officeDocument/2006/relationships/hyperlink" Target="https://m.edsoo.ru/f2a2c07a" TargetMode="External"/><Relationship Id="rId455" Type="http://schemas.openxmlformats.org/officeDocument/2006/relationships/hyperlink" Target="https://foxford.ru/wiki/matematika/statisticheskiye-dannyye" TargetMode="External"/><Relationship Id="rId497" Type="http://schemas.openxmlformats.org/officeDocument/2006/relationships/hyperlink" Target="https://resh.edu.ru" TargetMode="External"/><Relationship Id="rId12" Type="http://schemas.openxmlformats.org/officeDocument/2006/relationships/footer" Target="footer2.xml"/><Relationship Id="rId108" Type="http://schemas.openxmlformats.org/officeDocument/2006/relationships/hyperlink" Target="https://m.edsoo.ru/f2a16ae0" TargetMode="External"/><Relationship Id="rId315" Type="http://schemas.openxmlformats.org/officeDocument/2006/relationships/hyperlink" Target="https://skysmart.ru/articles/mathematic/mnogochlen-standartnogo-vida" TargetMode="External"/><Relationship Id="rId357" Type="http://schemas.openxmlformats.org/officeDocument/2006/relationships/header" Target="header7.xml"/><Relationship Id="rId522" Type="http://schemas.openxmlformats.org/officeDocument/2006/relationships/hyperlink" Target="https://yagubov.ru/_ld/119/11994_11994Z_Yagubov..pdf?ysclid=l7dhy2iwim522010191" TargetMode="External"/><Relationship Id="rId54" Type="http://schemas.openxmlformats.org/officeDocument/2006/relationships/hyperlink" Target="https://m.edsoo.ru/f2a12832" TargetMode="External"/><Relationship Id="rId96" Type="http://schemas.openxmlformats.org/officeDocument/2006/relationships/hyperlink" Target="https://m.edsoo.ru/f2a198da" TargetMode="External"/><Relationship Id="rId161" Type="http://schemas.openxmlformats.org/officeDocument/2006/relationships/hyperlink" Target="https://m.edsoo.ru/f2a200a4" TargetMode="External"/><Relationship Id="rId217" Type="http://schemas.openxmlformats.org/officeDocument/2006/relationships/hyperlink" Target="https://m.edsoo.ru/f2a28a7e" TargetMode="External"/><Relationship Id="rId399" Type="http://schemas.openxmlformats.org/officeDocument/2006/relationships/hyperlink" Target="https://www.yaklass.ru/p/geometria/9-klass/sootnosheniia-mezhdu-storonami-i-uglami-treugolnika-skaliarnoe-proizvedeni_-9222/sootnosheniia-mezhdu-storonami-i-uglami-treugolnika-9281/re-7ad3359e-27dd-4ae0-9272-8f1ce3e75ec2" TargetMode="External"/><Relationship Id="rId259" Type="http://schemas.openxmlformats.org/officeDocument/2006/relationships/hyperlink" Target="https://m.edsoo.ru/f2a2defc" TargetMode="External"/><Relationship Id="rId424" Type="http://schemas.openxmlformats.org/officeDocument/2006/relationships/hyperlink" Target="https://infourok.ru/urok-okruzhnost-geometricheskie-postroeniya-4502905.html" TargetMode="External"/><Relationship Id="rId466" Type="http://schemas.openxmlformats.org/officeDocument/2006/relationships/hyperlink" Target="https://foxford.ru/wiki/matematika/peresechenie-ob-edinenie-i-raznost-chislovyh-mnozhestv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0706" TargetMode="External"/><Relationship Id="rId326" Type="http://schemas.openxmlformats.org/officeDocument/2006/relationships/hyperlink" Target="https://www.yaklass.ru/p/algebra/7-klass/matematicheskie-modeli-11008/koordinatnaia-priamaia-chislovye-promezhutki-11971/re-958c78a4-cfb7-4535-a6be-3f23423d444d" TargetMode="External"/><Relationship Id="rId533" Type="http://schemas.openxmlformats.org/officeDocument/2006/relationships/hyperlink" Target="https://resh.edu.ru/subject/lesson/3409/start/" TargetMode="External"/><Relationship Id="rId65" Type="http://schemas.openxmlformats.org/officeDocument/2006/relationships/hyperlink" Target="https://m.edsoo.ru/f2a13476" TargetMode="External"/><Relationship Id="rId130" Type="http://schemas.openxmlformats.org/officeDocument/2006/relationships/hyperlink" Target="https://m.edsoo.ru/f2a1d962" TargetMode="External"/><Relationship Id="rId368" Type="http://schemas.openxmlformats.org/officeDocument/2006/relationships/hyperlink" Target="http://school-collection.edu.ru" TargetMode="External"/><Relationship Id="rId172" Type="http://schemas.openxmlformats.org/officeDocument/2006/relationships/hyperlink" Target="https://m.edsoo.ru/7f414736" TargetMode="External"/><Relationship Id="rId228" Type="http://schemas.openxmlformats.org/officeDocument/2006/relationships/hyperlink" Target="https://m.edsoo.ru/f2a29bea" TargetMode="External"/><Relationship Id="rId435" Type="http://schemas.openxmlformats.org/officeDocument/2006/relationships/hyperlink" Target="https://foxford.ru/wiki/matematika/mediana-chislovogo-ryada" TargetMode="External"/><Relationship Id="rId477" Type="http://schemas.openxmlformats.org/officeDocument/2006/relationships/hyperlink" Target="https://www.yaklass.ru/p/algebra/11-klass/nachalnye-svedeniia-teorii-veroiatnostei-9277/kombinatcii-sobytii-protivopolozhnye-sobytiia-12795" TargetMode="External"/><Relationship Id="rId281" Type="http://schemas.openxmlformats.org/officeDocument/2006/relationships/hyperlink" Target="https://m.edsoo.ru/f2a328f8" TargetMode="External"/><Relationship Id="rId337" Type="http://schemas.openxmlformats.org/officeDocument/2006/relationships/hyperlink" Target="https://www.yaklass.ru/p/algebra/8-klass/deistvitelnye-chisla-9092/priblizhennye-znacheniia-po-nedostatku-po-izbytku-12434/re-36e4e485-bb64-4eb4-b4ac-b4601b9b5961" TargetMode="External"/><Relationship Id="rId502" Type="http://schemas.openxmlformats.org/officeDocument/2006/relationships/hyperlink" Target="https://www.yaklass.ru/p/algebra/11-klass/nachalnye-svedeniia-kombinatoriki-9340/perestanovki-perestanovki-bez-povtorenii-9343/re-2ff8fadb-bee7-4098-b497-a60cdf421c85/" TargetMode="External"/><Relationship Id="rId34" Type="http://schemas.openxmlformats.org/officeDocument/2006/relationships/hyperlink" Target="https://m.edsoo.ru/f2a0fd8a" TargetMode="External"/><Relationship Id="rId76" Type="http://schemas.openxmlformats.org/officeDocument/2006/relationships/hyperlink" Target="https://m.edsoo.ru/f2a14c90" TargetMode="External"/><Relationship Id="rId141" Type="http://schemas.openxmlformats.org/officeDocument/2006/relationships/hyperlink" Target="https://m.edsoo.ru/f2a1e826" TargetMode="External"/><Relationship Id="rId379" Type="http://schemas.openxmlformats.org/officeDocument/2006/relationships/hyperlink" Target="https://resh.edu.ru/subject/17/7/" TargetMode="External"/><Relationship Id="rId544" Type="http://schemas.openxmlformats.org/officeDocument/2006/relationships/hyperlink" Target="https://www.yaklass.ru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m.edsoo.ru/f2a21274" TargetMode="External"/><Relationship Id="rId239" Type="http://schemas.openxmlformats.org/officeDocument/2006/relationships/hyperlink" Target="https://m.edsoo.ru/f2a2bd14" TargetMode="External"/><Relationship Id="rId390" Type="http://schemas.openxmlformats.org/officeDocument/2006/relationships/hyperlink" Target="https://resh.edu.ru/subject/17/7/" TargetMode="External"/><Relationship Id="rId404" Type="http://schemas.openxmlformats.org/officeDocument/2006/relationships/hyperlink" Target="https://infourok.ru/prezentaciya-po-geometrii-na-temu-proizvedeniya-otrezkov-hord-i-sekuschih-2896250.html" TargetMode="External"/><Relationship Id="rId446" Type="http://schemas.openxmlformats.org/officeDocument/2006/relationships/hyperlink" Target="https://foxford.ru/wiki/matematika/grafy" TargetMode="External"/><Relationship Id="rId250" Type="http://schemas.openxmlformats.org/officeDocument/2006/relationships/hyperlink" Target="https://m.edsoo.ru/f2a2c886" TargetMode="External"/><Relationship Id="rId292" Type="http://schemas.openxmlformats.org/officeDocument/2006/relationships/hyperlink" Target="https://m.edsoo.ru/f2a33f46" TargetMode="External"/><Relationship Id="rId306" Type="http://schemas.openxmlformats.org/officeDocument/2006/relationships/hyperlink" Target="https://resh.edu.ru/subject/lesson/6889/start/236122/" TargetMode="External"/><Relationship Id="rId488" Type="http://schemas.openxmlformats.org/officeDocument/2006/relationships/hyperlink" Target="https://www.yaklass.ru" TargetMode="External"/><Relationship Id="rId45" Type="http://schemas.openxmlformats.org/officeDocument/2006/relationships/hyperlink" Target="https://m.edsoo.ru/f2a118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348" Type="http://schemas.openxmlformats.org/officeDocument/2006/relationships/hyperlink" Target="https://www.yaklass.ru/p/algebra/9-klass/neravenstva-i-sistemy-neravenstv-9125/sistemy-ratcionalnykh-neravenstv-9130/re-3747fcf3-a076-4c1f-8335-01ee1ffe7b87" TargetMode="External"/><Relationship Id="rId513" Type="http://schemas.openxmlformats.org/officeDocument/2006/relationships/hyperlink" Target="https://nsportal.ru/shkola/algebra/library/2019/11/11/geometricheskaya-veroyatnost-9-klass" TargetMode="External"/><Relationship Id="rId555" Type="http://schemas.openxmlformats.org/officeDocument/2006/relationships/hyperlink" Target="https://m.edsoo.ru/863f861a" TargetMode="External"/><Relationship Id="rId152" Type="http://schemas.openxmlformats.org/officeDocument/2006/relationships/hyperlink" Target="https://m.edsoo.ru/f2a1a924" TargetMode="External"/><Relationship Id="rId194" Type="http://schemas.openxmlformats.org/officeDocument/2006/relationships/hyperlink" Target="https://m.edsoo.ru/f2a228a4" TargetMode="External"/><Relationship Id="rId208" Type="http://schemas.openxmlformats.org/officeDocument/2006/relationships/hyperlink" Target="https://m.edsoo.ru/f2a275ac" TargetMode="External"/><Relationship Id="rId415" Type="http://schemas.openxmlformats.org/officeDocument/2006/relationships/hyperlink" Target="https://www.yaklass.ru/p/geometria/9-klass/dlina-okruzhnosti-i-ploshchad-kruga-9241/pravilnye-mnogougolniki-9246/re-983bb30f-8304-4d02-a739-40bb351cb45d" TargetMode="External"/><Relationship Id="rId457" Type="http://schemas.openxmlformats.org/officeDocument/2006/relationships/hyperlink" Target="https://foxford.ru/wiki/matematika/veroyatnost-sluchaynogo-sobytiya" TargetMode="External"/><Relationship Id="rId261" Type="http://schemas.openxmlformats.org/officeDocument/2006/relationships/hyperlink" Target="https://m.edsoo.ru/f2a2e5f0" TargetMode="External"/><Relationship Id="rId499" Type="http://schemas.openxmlformats.org/officeDocument/2006/relationships/hyperlink" Target="https://m.edsoo.ru/863f4e16" TargetMode="External"/><Relationship Id="rId14" Type="http://schemas.openxmlformats.org/officeDocument/2006/relationships/footer" Target="footer3.xml"/><Relationship Id="rId56" Type="http://schemas.openxmlformats.org/officeDocument/2006/relationships/hyperlink" Target="https://m.edsoo.ru/f2a12cba" TargetMode="External"/><Relationship Id="rId317" Type="http://schemas.openxmlformats.org/officeDocument/2006/relationships/hyperlink" Target="https://www.yaklass.ru/p/algebra/7-klass/mnogochleny-arifmeticheskie-deistviia-s-mnogochlenami-11002/kak-skladyvat-i-vychitat-mnogochleny-9338" TargetMode="External"/><Relationship Id="rId359" Type="http://schemas.openxmlformats.org/officeDocument/2006/relationships/hyperlink" Target="https://resh.edu.ru/subject/17/7/" TargetMode="External"/><Relationship Id="rId524" Type="http://schemas.openxmlformats.org/officeDocument/2006/relationships/hyperlink" Target="https://www.yaklass.r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63" Type="http://schemas.openxmlformats.org/officeDocument/2006/relationships/hyperlink" Target="https://m.edsoo.ru/f2a20388" TargetMode="External"/><Relationship Id="rId219" Type="http://schemas.openxmlformats.org/officeDocument/2006/relationships/hyperlink" Target="https://m.edsoo.ru/f2a28d76" TargetMode="External"/><Relationship Id="rId370" Type="http://schemas.openxmlformats.org/officeDocument/2006/relationships/hyperlink" Target="https://resh.edu.ru/subject/17/7/" TargetMode="External"/><Relationship Id="rId426" Type="http://schemas.openxmlformats.org/officeDocument/2006/relationships/footer" Target="footer8.xml"/><Relationship Id="rId230" Type="http://schemas.openxmlformats.org/officeDocument/2006/relationships/hyperlink" Target="https://m.edsoo.ru/f2a25428" TargetMode="External"/><Relationship Id="rId468" Type="http://schemas.openxmlformats.org/officeDocument/2006/relationships/hyperlink" Target="https://www.yaklass.ru/p/algebra/11-klass/nachalnye-svedeniia-teorii-veroiatnostei-9277/kakie-byvaiut-sluchainye-sobytiia-12794" TargetMode="External"/><Relationship Id="rId25" Type="http://schemas.openxmlformats.org/officeDocument/2006/relationships/hyperlink" Target="https://m.edsoo.ru/f2a0e2a0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11d8" TargetMode="External"/><Relationship Id="rId328" Type="http://schemas.openxmlformats.org/officeDocument/2006/relationships/hyperlink" Target="https://sch12.pervroo-vitebsk.gov.by/files/00839/obj/110/34883/doc/%D0%B3%D1%80%D0%B0%D1%84%D0%B8%D0%BA%D0%B8.pdf" TargetMode="External"/><Relationship Id="rId535" Type="http://schemas.openxmlformats.org/officeDocument/2006/relationships/hyperlink" Target="https://m.edsoo.ru/863f6f86" TargetMode="External"/><Relationship Id="rId132" Type="http://schemas.openxmlformats.org/officeDocument/2006/relationships/hyperlink" Target="https://m.edsoo.ru/f2a1db88" TargetMode="External"/><Relationship Id="rId174" Type="http://schemas.openxmlformats.org/officeDocument/2006/relationships/hyperlink" Target="https://m.edsoo.ru/7f414736" TargetMode="External"/><Relationship Id="rId381" Type="http://schemas.openxmlformats.org/officeDocument/2006/relationships/hyperlink" Target="http://school-collection.edu.ru" TargetMode="External"/><Relationship Id="rId241" Type="http://schemas.openxmlformats.org/officeDocument/2006/relationships/hyperlink" Target="https://m.edsoo.ru/f2a2a19e" TargetMode="External"/><Relationship Id="rId437" Type="http://schemas.openxmlformats.org/officeDocument/2006/relationships/hyperlink" Target="https://foxford.ru/wiki/matematika/razmah-chislovogo-ryada" TargetMode="External"/><Relationship Id="rId479" Type="http://schemas.openxmlformats.org/officeDocument/2006/relationships/hyperlink" Target="https://www.yaklass.ru/p/algebra/11-klass/nachalnye-svedeniia-teorii-veroiatnostei-9277/kakie-byvaiut-sluchainye-sobytiia-12794/re-8438e5dc-d5d5-4d2d-8b77-e6ea037d22c9/pe?resultId=3739832575&amp;c=1" TargetMode="External"/><Relationship Id="rId36" Type="http://schemas.openxmlformats.org/officeDocument/2006/relationships/hyperlink" Target="https://m.edsoo.ru/f2a10c3a" TargetMode="External"/><Relationship Id="rId283" Type="http://schemas.openxmlformats.org/officeDocument/2006/relationships/hyperlink" Target="https://m.edsoo.ru/f2a32bd2" TargetMode="External"/><Relationship Id="rId339" Type="http://schemas.openxmlformats.org/officeDocument/2006/relationships/hyperlink" Target="https://www.yaklass.ru/p/matematika/5-klass/naturalnye-chisla-13442/okruglenie-chisel-prikidka-i-otcenka-rezultatov-vychislenii-13527" TargetMode="External"/><Relationship Id="rId490" Type="http://schemas.openxmlformats.org/officeDocument/2006/relationships/hyperlink" Target="https://www.yaklass.ru" TargetMode="External"/><Relationship Id="rId504" Type="http://schemas.openxmlformats.org/officeDocument/2006/relationships/hyperlink" Target="https://resh.edu.ru" TargetMode="External"/><Relationship Id="rId546" Type="http://schemas.openxmlformats.org/officeDocument/2006/relationships/hyperlink" Target="https://m.edsoo.ru/863f7a4e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2b9c" TargetMode="External"/><Relationship Id="rId350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371" Type="http://schemas.openxmlformats.org/officeDocument/2006/relationships/hyperlink" Target="https://resh.edu.ru/subject/17/7/" TargetMode="External"/><Relationship Id="rId406" Type="http://schemas.openxmlformats.org/officeDocument/2006/relationships/hyperlink" Target="https://interneturok.ru/lesson/geometry/9-klass/itogovoe-povtorenie-kursa-geometrii-za-79-klassy/tochka-vnutri-i-vne-okruzhnosti" TargetMode="External"/><Relationship Id="rId9" Type="http://schemas.openxmlformats.org/officeDocument/2006/relationships/header" Target="header1.xml"/><Relationship Id="rId210" Type="http://schemas.openxmlformats.org/officeDocument/2006/relationships/hyperlink" Target="https://m.edsoo.ru/f2a276c4" TargetMode="External"/><Relationship Id="rId392" Type="http://schemas.openxmlformats.org/officeDocument/2006/relationships/hyperlink" Target="https://www.yaklass.ru/p/geometria/8-klass/chetyrekhugolniki-9229/priamougolnik-kvadrat-priznaki-priamougolnika-i-kvadrata-romb-9231%20https:/resh.edu.ru/subject/lesson/1495/start/" TargetMode="External"/><Relationship Id="rId427" Type="http://schemas.openxmlformats.org/officeDocument/2006/relationships/header" Target="header9.xml"/><Relationship Id="rId448" Type="http://schemas.openxmlformats.org/officeDocument/2006/relationships/hyperlink" Target="https://foxford.ru/wiki/matematika/eylerovy-grafy" TargetMode="External"/><Relationship Id="rId469" Type="http://schemas.openxmlformats.org/officeDocument/2006/relationships/hyperlink" Target="https://www.yaklass.ru/p/ege/matematika2022/ege-trenazher-profilnyi-uroven-6670658/nakhozhdenie-veroiatnosti-sobytiia-zadanie-2-6645636/re-6e3f250c-d096-4aad-bef3-6ed647eb94c8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52ca" TargetMode="External"/><Relationship Id="rId252" Type="http://schemas.openxmlformats.org/officeDocument/2006/relationships/hyperlink" Target="https://m.edsoo.ru/f2a2cba6" TargetMode="External"/><Relationship Id="rId273" Type="http://schemas.openxmlformats.org/officeDocument/2006/relationships/hyperlink" Target="https://m.edsoo.ru/f2a3178c" TargetMode="External"/><Relationship Id="rId294" Type="http://schemas.openxmlformats.org/officeDocument/2006/relationships/hyperlink" Target="https://m.edsoo.ru/f2a3420c" TargetMode="External"/><Relationship Id="rId308" Type="http://schemas.openxmlformats.org/officeDocument/2006/relationships/hyperlink" Target="https://resh.edu.ru/subject/lesson/7236/conspect/303591/" TargetMode="External"/><Relationship Id="rId329" Type="http://schemas.openxmlformats.org/officeDocument/2006/relationships/hyperlink" Target="https://www.yaklass.ru/p/algebra/9-klass/chislovye-funktcii-svoistva-chislovykh-funktcii-9132/opredelenie-chislovoi-funktcii-i-sposoby-ee-zadaniia-9178/re-fb9aff63-201e-45b0-be39-f964ef64cc77" TargetMode="External"/><Relationship Id="rId480" Type="http://schemas.openxmlformats.org/officeDocument/2006/relationships/hyperlink" Target="https://www.yaklass.ru/p/algebra/11-klass/nachalnye-svedeniia-teorii-veroiatnostei-9277/slozhenie-veroiatnostei-12796" TargetMode="External"/><Relationship Id="rId515" Type="http://schemas.openxmlformats.org/officeDocument/2006/relationships/hyperlink" Target="https://ppt-online.org/835646?ysclid=l7dhwdf025364544658" TargetMode="External"/><Relationship Id="rId536" Type="http://schemas.openxmlformats.org/officeDocument/2006/relationships/hyperlink" Target="https://m.edsoo.ru/863f72c4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08ec" TargetMode="External"/><Relationship Id="rId340" Type="http://schemas.openxmlformats.org/officeDocument/2006/relationships/hyperlink" Target="https://resh.edu.ru/subject/lesson/1413/" TargetMode="External"/><Relationship Id="rId361" Type="http://schemas.openxmlformats.org/officeDocument/2006/relationships/hyperlink" Target="http://school-collection.edu.ru" TargetMode="External"/><Relationship Id="rId557" Type="http://schemas.openxmlformats.org/officeDocument/2006/relationships/hyperlink" Target="https://m.edsoo.ru/863f8b56" TargetMode="External"/><Relationship Id="rId196" Type="http://schemas.openxmlformats.org/officeDocument/2006/relationships/hyperlink" Target="https://m.edsoo.ru/f2a24442" TargetMode="External"/><Relationship Id="rId200" Type="http://schemas.openxmlformats.org/officeDocument/2006/relationships/hyperlink" Target="https://m.edsoo.ru/f2a24776" TargetMode="External"/><Relationship Id="rId382" Type="http://schemas.openxmlformats.org/officeDocument/2006/relationships/hyperlink" Target="https://resh.edu.ru/subject/17/7/" TargetMode="External"/><Relationship Id="rId417" Type="http://schemas.openxmlformats.org/officeDocument/2006/relationships/hyperlink" Target="https://www.yaklass.ru/p/geometria/9-klass/dlina-okruzhnosti-i-ploshchad-kruga-9241/dlina-okruzhnosti-ploshchad-kruga-9494/re-80ba7b3a-e82c-4b90-b115-ed6027b17826" TargetMode="External"/><Relationship Id="rId438" Type="http://schemas.openxmlformats.org/officeDocument/2006/relationships/hyperlink" Target="http://www.myshared.ru/slide/172945/" TargetMode="External"/><Relationship Id="rId459" Type="http://schemas.openxmlformats.org/officeDocument/2006/relationships/hyperlink" Target="https://infourok.ru/opisatelnaya-statistika-4779363.html" TargetMode="External"/><Relationship Id="rId16" Type="http://schemas.openxmlformats.org/officeDocument/2006/relationships/hyperlink" Target="https://m.edsoo.ru/7f4131ce" TargetMode="External"/><Relationship Id="rId221" Type="http://schemas.openxmlformats.org/officeDocument/2006/relationships/hyperlink" Target="https://m.edsoo.ru/f2a29064" TargetMode="External"/><Relationship Id="rId242" Type="http://schemas.openxmlformats.org/officeDocument/2006/relationships/hyperlink" Target="https://m.edsoo.ru/f2a2a2f2" TargetMode="External"/><Relationship Id="rId263" Type="http://schemas.openxmlformats.org/officeDocument/2006/relationships/hyperlink" Target="https://m.edsoo.ru/f2a2eb90" TargetMode="External"/><Relationship Id="rId284" Type="http://schemas.openxmlformats.org/officeDocument/2006/relationships/hyperlink" Target="https://m.edsoo.ru/f2a3312c" TargetMode="External"/><Relationship Id="rId319" Type="http://schemas.openxmlformats.org/officeDocument/2006/relationships/hyperlink" Target="https://www.yaklass.ru/p/algebra/7-klass/razlozhenie-mnogochlenov-na-mnozhiteli-sposoby-razlozheniia-11005/razlozhenie-na-mnozhiteli-vynesenie-obshchego-mnozhitelia-za-skobki-9089" TargetMode="External"/><Relationship Id="rId470" Type="http://schemas.openxmlformats.org/officeDocument/2006/relationships/hyperlink" Target="https://www.yaklass.ru/p/algebra/9-klass/elementy-kombinatoriki-statistiki-i-teorii-veroiatnostei-10205/elementy-teorii-veroiatnosti-nakhozhdenie-veroiatnosti-12691" TargetMode="External"/><Relationship Id="rId491" Type="http://schemas.openxmlformats.org/officeDocument/2006/relationships/hyperlink" Target="https://www.yaklass.ru/p/algebra/9-klass/elementy-kombinatoriki-statistiki-i-teorii-veroiatnostei-10205" TargetMode="External"/><Relationship Id="rId505" Type="http://schemas.openxmlformats.org/officeDocument/2006/relationships/hyperlink" Target="https://www.yaklass.ru/p/algebra/11-klass/nachalnye-svedeniia-kombinatoriki-9340/treugolnik-paskalia-binom-niutona-9489/re-cf4c6716-9202-437a-b845-a0cfe9a4c46b" TargetMode="External"/><Relationship Id="rId526" Type="http://schemas.openxmlformats.org/officeDocument/2006/relationships/hyperlink" Target="https://www.yaklass.ru/p/algebra/11-klass/nachalnye-svedeniia-teorii-veroiatnostei-9277/nezavisimye-sobytiia-umnozhenie-veroiatnostei-12797/TeacherInfo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330" Type="http://schemas.openxmlformats.org/officeDocument/2006/relationships/hyperlink" Target="https://skysmart.ru/articles/mathematic/postroenie-grafikov-funkcij" TargetMode="External"/><Relationship Id="rId547" Type="http://schemas.openxmlformats.org/officeDocument/2006/relationships/hyperlink" Target="https://www.yaklass.ru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7f414736" TargetMode="External"/><Relationship Id="rId186" Type="http://schemas.openxmlformats.org/officeDocument/2006/relationships/hyperlink" Target="https://m.edsoo.ru/f2a2340c" TargetMode="External"/><Relationship Id="rId351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372" Type="http://schemas.openxmlformats.org/officeDocument/2006/relationships/hyperlink" Target="https://resh.edu.ru/subject/17/7/" TargetMode="External"/><Relationship Id="rId393" Type="http://schemas.openxmlformats.org/officeDocument/2006/relationships/hyperlink" Target="https://resh.edu.ru/subject/lesson/2009/start/" TargetMode="External"/><Relationship Id="rId407" Type="http://schemas.openxmlformats.org/officeDocument/2006/relationships/hyperlink" Target="https://www.yaklass.ru/p/geometria/10-klass/vektory-v-prostranstve-deistviia-s-vektorami-9248/opredelenie-i-fizicheskii-smysl-vektora-v-prostranstve-9286" TargetMode="External"/><Relationship Id="rId428" Type="http://schemas.openxmlformats.org/officeDocument/2006/relationships/footer" Target="footer9.xml"/><Relationship Id="rId449" Type="http://schemas.openxmlformats.org/officeDocument/2006/relationships/hyperlink" Target="https://foxford.ru/wiki/informatika/grafy-osnovnye-terminy" TargetMode="External"/><Relationship Id="rId211" Type="http://schemas.openxmlformats.org/officeDocument/2006/relationships/hyperlink" Target="https://m.edsoo.ru/f2a277dc" TargetMode="External"/><Relationship Id="rId232" Type="http://schemas.openxmlformats.org/officeDocument/2006/relationships/hyperlink" Target="https://m.edsoo.ru/f2a257fc" TargetMode="External"/><Relationship Id="rId253" Type="http://schemas.openxmlformats.org/officeDocument/2006/relationships/hyperlink" Target="https://m.edsoo.ru/f2a2ce30" TargetMode="External"/><Relationship Id="rId274" Type="http://schemas.openxmlformats.org/officeDocument/2006/relationships/hyperlink" Target="https://m.edsoo.ru/f2a318ae" TargetMode="External"/><Relationship Id="rId295" Type="http://schemas.openxmlformats.org/officeDocument/2006/relationships/hyperlink" Target="https://m.edsoo.ru/f2a3432e" TargetMode="External"/><Relationship Id="rId309" Type="http://schemas.openxmlformats.org/officeDocument/2006/relationships/hyperlink" Target="https://skysmart.ru/articles/mathematic/pryamaya-i-obratnaya-proporcionalnost" TargetMode="External"/><Relationship Id="rId460" Type="http://schemas.openxmlformats.org/officeDocument/2006/relationships/hyperlink" Target="https://yandex.ru/tutor/uroki/klass-7/funkcionalnaya-gramotnost/22-05-teoriya-veroyatnosti-statistika-i-razvitie-funkcionalnoj-gramotnosti-6-sluchajnaya-izmenchivost_4b48d8fe243e908c810ec35df2f8c1e0/" TargetMode="External"/><Relationship Id="rId481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516" Type="http://schemas.openxmlformats.org/officeDocument/2006/relationships/hyperlink" Target="https://m.edsoo.ru/863f5e10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320" Type="http://schemas.openxmlformats.org/officeDocument/2006/relationships/hyperlink" Target="https://resh.edu.ru/subject/lesson/7272/conspect/294966/https://reshator.com/sprav/algebra/7-klass/ravnosilnye-uravneniya-pravila-preobrazovanij/" TargetMode="External"/><Relationship Id="rId537" Type="http://schemas.openxmlformats.org/officeDocument/2006/relationships/hyperlink" Target="https://m.edsoo.ru/863f7652" TargetMode="External"/><Relationship Id="rId558" Type="http://schemas.openxmlformats.org/officeDocument/2006/relationships/header" Target="header10.xm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0aea" TargetMode="External"/><Relationship Id="rId197" Type="http://schemas.openxmlformats.org/officeDocument/2006/relationships/hyperlink" Target="https://m.edsoo.ru/f2a24596" TargetMode="External"/><Relationship Id="rId341" Type="http://schemas.openxmlformats.org/officeDocument/2006/relationships/hyperlink" Target="https://resh.edu.ru/subject/lesson/1413/" TargetMode="External"/><Relationship Id="rId362" Type="http://schemas.openxmlformats.org/officeDocument/2006/relationships/hyperlink" Target="http://school-collection.edu.ru" TargetMode="External"/><Relationship Id="rId383" Type="http://schemas.openxmlformats.org/officeDocument/2006/relationships/hyperlink" Target="https://resh.edu.ru/subject/17/7/" TargetMode="External"/><Relationship Id="rId418" Type="http://schemas.openxmlformats.org/officeDocument/2006/relationships/hyperlink" Target="https://www.yaklass.ru/p/geometria/9-klass/dvizhenie-10434/poniatie-dvizheniia-simmetriia-10437/re-150d4afe-9334-462c-abe7-22a9b9b43f10" TargetMode="External"/><Relationship Id="rId439" Type="http://schemas.openxmlformats.org/officeDocument/2006/relationships/hyperlink" Target="https://resh.edu.ru/subject/lesson/1556/start/" TargetMode="External"/><Relationship Id="rId201" Type="http://schemas.openxmlformats.org/officeDocument/2006/relationships/hyperlink" Target="https://m.edsoo.ru/f2a24eb0" TargetMode="External"/><Relationship Id="rId222" Type="http://schemas.openxmlformats.org/officeDocument/2006/relationships/hyperlink" Target="https://m.edsoo.ru/f2a291e0" TargetMode="External"/><Relationship Id="rId243" Type="http://schemas.openxmlformats.org/officeDocument/2006/relationships/hyperlink" Target="https://m.edsoo.ru/f2a2a75c" TargetMode="External"/><Relationship Id="rId264" Type="http://schemas.openxmlformats.org/officeDocument/2006/relationships/hyperlink" Target="https://m.edsoo.ru/f2a2ecf8" TargetMode="External"/><Relationship Id="rId285" Type="http://schemas.openxmlformats.org/officeDocument/2006/relationships/hyperlink" Target="https://m.edsoo.ru/f2a33352" TargetMode="External"/><Relationship Id="rId450" Type="http://schemas.openxmlformats.org/officeDocument/2006/relationships/hyperlink" Target="https://foxford.ru/wiki/matematika/sluchaynyy-opyt-i-sluchaynoye-sobytiye" TargetMode="External"/><Relationship Id="rId471" Type="http://schemas.openxmlformats.org/officeDocument/2006/relationships/hyperlink" Target="https://www.yaklass.ru/p/algebra/11-klass/nachalnye-svedeniia-teorii-veroiatnostei-9277/veroiatnost-sobytiia-9278" TargetMode="External"/><Relationship Id="rId506" Type="http://schemas.openxmlformats.org/officeDocument/2006/relationships/hyperlink" Target="https://m.edsoo.ru/863f5208" TargetMode="External"/><Relationship Id="rId17" Type="http://schemas.openxmlformats.org/officeDocument/2006/relationships/hyperlink" Target="https://m.edsoo.ru/7f4131ce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310" Type="http://schemas.openxmlformats.org/officeDocument/2006/relationships/hyperlink" Target="https://resh.edu.ru/subject/lesson/7258/conspect/310099/" TargetMode="External"/><Relationship Id="rId492" Type="http://schemas.openxmlformats.org/officeDocument/2006/relationships/hyperlink" Target="https://www.yaklass.ru" TargetMode="External"/><Relationship Id="rId527" Type="http://schemas.openxmlformats.org/officeDocument/2006/relationships/hyperlink" Target="https://m.edsoo.ru/863f67de" TargetMode="External"/><Relationship Id="rId548" Type="http://schemas.openxmlformats.org/officeDocument/2006/relationships/hyperlink" Target="https://www.yaklass.ru/p/algebra/11-klass/nachalnye-svedeniia-teorii-veroiatnostei-9277/nezavisimye-sobytiia-umnozhenie-veroiatnostei-12797/TeacherInfo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7f414736" TargetMode="External"/><Relationship Id="rId187" Type="http://schemas.openxmlformats.org/officeDocument/2006/relationships/hyperlink" Target="https://m.edsoo.ru/f2a22d2c" TargetMode="External"/><Relationship Id="rId331" Type="http://schemas.openxmlformats.org/officeDocument/2006/relationships/hyperlink" Target="https://www.webmath.ru/poleznoe/svoistva_funcsii.php" TargetMode="External"/><Relationship Id="rId352" Type="http://schemas.openxmlformats.org/officeDocument/2006/relationships/hyperlink" Target="https://www.yaklass.ru/p/algebra/9-klass/chislovye-posledovatelnosti-progressii-9139/poniatie-chislovoi-posledovatelnosti-sposoby-zadaniia-posledovatelnostei-11943" TargetMode="External"/><Relationship Id="rId373" Type="http://schemas.openxmlformats.org/officeDocument/2006/relationships/hyperlink" Target="https://resh.edu.ru/subject/17/7/" TargetMode="External"/><Relationship Id="rId394" Type="http://schemas.openxmlformats.org/officeDocument/2006/relationships/hyperlink" Target="https://www.yaklass.ru/p/geometria/8-klass/chetyrekhugolniki-9229/parallelogramm-svoistva-parallelogramma-trapetciia-9234/re-6b5b4f86-6daa-47a0-ba4a-b95467486197https://ru.onlinemschool.com/math/formula/trapezium_right/https://ru.onlinemschool.com/math/formula/trapezium_isosceles/https://shkolkovo.net/catalog/planimetriya_chast_i/ravnobedrennaya_trapeciya%20" TargetMode="External"/><Relationship Id="rId408" Type="http://schemas.openxmlformats.org/officeDocument/2006/relationships/hyperlink" Target="https://resh.edu.ru/subject/lesson/3038/main/" TargetMode="External"/><Relationship Id="rId429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7d40" TargetMode="External"/><Relationship Id="rId233" Type="http://schemas.openxmlformats.org/officeDocument/2006/relationships/hyperlink" Target="https://m.edsoo.ru/f2a2598c" TargetMode="External"/><Relationship Id="rId254" Type="http://schemas.openxmlformats.org/officeDocument/2006/relationships/hyperlink" Target="https://m.edsoo.ru/f2a2cf48" TargetMode="External"/><Relationship Id="rId440" Type="http://schemas.openxmlformats.org/officeDocument/2006/relationships/hyperlink" Target="https://obrazovaka.ru/matematika/stolbchataya-diagramma-primery-6-klass.html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19c6" TargetMode="External"/><Relationship Id="rId296" Type="http://schemas.openxmlformats.org/officeDocument/2006/relationships/hyperlink" Target="https://m.edsoo.ru/f2a34478" TargetMode="External"/><Relationship Id="rId300" Type="http://schemas.openxmlformats.org/officeDocument/2006/relationships/header" Target="header4.xml"/><Relationship Id="rId461" Type="http://schemas.openxmlformats.org/officeDocument/2006/relationships/hyperlink" Target="https://resh.edu.ru/subject/lesson/2571/start/" TargetMode="External"/><Relationship Id="rId482" Type="http://schemas.openxmlformats.org/officeDocument/2006/relationships/hyperlink" Target="https://resh.edu.ru/subject/lesson/4064/conspect/38068/" TargetMode="External"/><Relationship Id="rId517" Type="http://schemas.openxmlformats.org/officeDocument/2006/relationships/hyperlink" Target="https://m.edsoo.ru/863f6162" TargetMode="External"/><Relationship Id="rId538" Type="http://schemas.openxmlformats.org/officeDocument/2006/relationships/hyperlink" Target="https://m.edsoo.ru/863f7116" TargetMode="External"/><Relationship Id="rId559" Type="http://schemas.openxmlformats.org/officeDocument/2006/relationships/footer" Target="footer10.xm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140e" TargetMode="External"/><Relationship Id="rId198" Type="http://schemas.openxmlformats.org/officeDocument/2006/relationships/hyperlink" Target="https://m.edsoo.ru/f2a248d4" TargetMode="External"/><Relationship Id="rId321" Type="http://schemas.openxmlformats.org/officeDocument/2006/relationships/hyperlink" Target="https://resh.edu.ru/subject/lesson/6874/main/237893/" TargetMode="External"/><Relationship Id="rId342" Type="http://schemas.openxmlformats.org/officeDocument/2006/relationships/hyperlink" Target="https://www.yaklass.ru/p/algebra/8-klass/kvadratnye-uravneniia-11021/reshenie-ratcionalnogo-uravneniia-svodiashchegosia-k-kvadratnomu-9118/re-1d0e092f-b0c0-44ee-81b4-7255e1d7cbfe" TargetMode="External"/><Relationship Id="rId363" Type="http://schemas.openxmlformats.org/officeDocument/2006/relationships/hyperlink" Target="http://school-collection.edu.ru" TargetMode="External"/><Relationship Id="rId384" Type="http://schemas.openxmlformats.org/officeDocument/2006/relationships/hyperlink" Target="https://resh.edu.ru/subject/17/7/" TargetMode="External"/><Relationship Id="rId419" Type="http://schemas.openxmlformats.org/officeDocument/2006/relationships/hyperlink" Target="https://infourok.ru/urok-po-matematike-dlya-klassa-pravilnie-mnogougolniki-reshenie-zadach-1178089.html" TargetMode="External"/><Relationship Id="rId202" Type="http://schemas.openxmlformats.org/officeDocument/2006/relationships/hyperlink" Target="https://m.edsoo.ru/f2a261fc" TargetMode="External"/><Relationship Id="rId223" Type="http://schemas.openxmlformats.org/officeDocument/2006/relationships/hyperlink" Target="https://m.edsoo.ru/f2a26512" TargetMode="External"/><Relationship Id="rId244" Type="http://schemas.openxmlformats.org/officeDocument/2006/relationships/hyperlink" Target="https://m.edsoo.ru/f2a2ab94" TargetMode="External"/><Relationship Id="rId430" Type="http://schemas.openxmlformats.org/officeDocument/2006/relationships/hyperlink" Target="https://foxford.ru/wiki/matematika/tablitsy-variantov" TargetMode="External"/><Relationship Id="rId18" Type="http://schemas.openxmlformats.org/officeDocument/2006/relationships/hyperlink" Target="https://m.edsoo.ru/7f4131ce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2ee10" TargetMode="External"/><Relationship Id="rId286" Type="http://schemas.openxmlformats.org/officeDocument/2006/relationships/hyperlink" Target="https://m.edsoo.ru/f2a33596" TargetMode="External"/><Relationship Id="rId451" Type="http://schemas.openxmlformats.org/officeDocument/2006/relationships/hyperlink" Target="https://ui.mob-edu.ru/ui/index.html" TargetMode="External"/><Relationship Id="rId472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493" Type="http://schemas.openxmlformats.org/officeDocument/2006/relationships/hyperlink" Target="https://youtu.be/hbFX9pK-CAk" TargetMode="External"/><Relationship Id="rId507" Type="http://schemas.openxmlformats.org/officeDocument/2006/relationships/hyperlink" Target="https://www.yaklass.ru/p/algebra/9-klass/elementy-kombinatoriki-statistiki-i-teorii-veroiatnostei-10205/elementy-kombinatoriki-kombinatornye-zadachi-12502/re-3a197bf8-b5b2-4aaa-bafa-922a542da0cd" TargetMode="External"/><Relationship Id="rId528" Type="http://schemas.openxmlformats.org/officeDocument/2006/relationships/hyperlink" Target="https://www.yaklass.ru/p/algebra/11-klass/nachalnye-svedeniia-teorii-veroiatnostei-9277/nezavisimye-sobytiia-umnozhenie-veroiatnostei-12797/TeacherInfo" TargetMode="External"/><Relationship Id="rId549" Type="http://schemas.openxmlformats.org/officeDocument/2006/relationships/hyperlink" Target="https://m.edsoo.ru/863f7c9c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7f414736" TargetMode="External"/><Relationship Id="rId188" Type="http://schemas.openxmlformats.org/officeDocument/2006/relationships/hyperlink" Target="https://m.edsoo.ru/f2a23254" TargetMode="External"/><Relationship Id="rId311" Type="http://schemas.openxmlformats.org/officeDocument/2006/relationships/hyperlink" Target="https://skysmart.ru/articles/mathematic/oblast-dopustimyh-znachenij-funkcii" TargetMode="External"/><Relationship Id="rId332" Type="http://schemas.openxmlformats.org/officeDocument/2006/relationships/hyperlink" Target="https://skysmart.ru/articles/mathematic/grafik-linejnoj-funkcii" TargetMode="External"/><Relationship Id="rId353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374" Type="http://schemas.openxmlformats.org/officeDocument/2006/relationships/hyperlink" Target="https://resh.edu.ru/subject/17/7/" TargetMode="External"/><Relationship Id="rId395" Type="http://schemas.openxmlformats.org/officeDocument/2006/relationships/hyperlink" Target="https://foxford.ru/wiki/matematika/udvoenie-mediany/" TargetMode="External"/><Relationship Id="rId409" Type="http://schemas.openxmlformats.org/officeDocument/2006/relationships/hyperlink" Target="https://www.yaklass.ru/p/geometria/9-klass/sootnosheniia-mezhdu-storonami-i-uglami-treugolnika-skaliarnoe-proizvedeni_-9222/skaliarnoe-proizvedenie-vektorov-svoistva-9526" TargetMode="External"/><Relationship Id="rId560" Type="http://schemas.openxmlformats.org/officeDocument/2006/relationships/fontTable" Target="fontTable.xm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7ec6" TargetMode="External"/><Relationship Id="rId234" Type="http://schemas.openxmlformats.org/officeDocument/2006/relationships/hyperlink" Target="https://m.edsoo.ru/f2a25ae0" TargetMode="External"/><Relationship Id="rId420" Type="http://schemas.openxmlformats.org/officeDocument/2006/relationships/hyperlink" Target="https://interneturok.ru/lesson/algebra/9-klass/itogovoe-povtorenie-kursa-algebry-9go-klassa/povtorenie-i-sistematizatsiya-kursa-algebry-7-9-klassa-preobrazovanie-vyrazheniy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d830" TargetMode="External"/><Relationship Id="rId276" Type="http://schemas.openxmlformats.org/officeDocument/2006/relationships/hyperlink" Target="https://m.edsoo.ru/f2a31afc" TargetMode="External"/><Relationship Id="rId297" Type="http://schemas.openxmlformats.org/officeDocument/2006/relationships/hyperlink" Target="https://m.edsoo.ru/f2a3482e" TargetMode="External"/><Relationship Id="rId441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462" Type="http://schemas.openxmlformats.org/officeDocument/2006/relationships/hyperlink" Target="https://foxford.ru/wiki/matematika/veroyatnost-sluchaynogo-sobytiya" TargetMode="External"/><Relationship Id="rId483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518" Type="http://schemas.openxmlformats.org/officeDocument/2006/relationships/hyperlink" Target="https://www.yaklass.ru" TargetMode="External"/><Relationship Id="rId539" Type="http://schemas.openxmlformats.org/officeDocument/2006/relationships/hyperlink" Target="https://www.yaklass.ru/p/algebra/11-klass/nachalnye-svedeniia-matematicheskoi-statistiki-9176/zakon-raspredeleniia-veroiatnostei-zakon-bolshikh-chisel-10288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1580" TargetMode="External"/><Relationship Id="rId301" Type="http://schemas.openxmlformats.org/officeDocument/2006/relationships/footer" Target="footer4.xml"/><Relationship Id="rId322" Type="http://schemas.openxmlformats.org/officeDocument/2006/relationships/hyperlink" Target="https://resh.edu.ru/subject/lesson/2740/main/" TargetMode="External"/><Relationship Id="rId343" Type="http://schemas.openxmlformats.org/officeDocument/2006/relationships/hyperlink" Target="https://www.yaklass.ru/p/algebra/8-klass/kvadratnye-uravneniia-11021/reshenie-ratcionalnogo-uravneniia-svodiashchegosia-k-kvadratnomu-9118/re-11dca44f-4dfe-4615-b30c-bdc8d773d1ef" TargetMode="External"/><Relationship Id="rId364" Type="http://schemas.openxmlformats.org/officeDocument/2006/relationships/hyperlink" Target="https://resh.edu.ru/subject/17/7/" TargetMode="External"/><Relationship Id="rId550" Type="http://schemas.openxmlformats.org/officeDocument/2006/relationships/hyperlink" Target="https://www.yaklass.ru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4a32" TargetMode="External"/><Relationship Id="rId203" Type="http://schemas.openxmlformats.org/officeDocument/2006/relationships/hyperlink" Target="https://m.edsoo.ru/f2a26670" TargetMode="External"/><Relationship Id="rId385" Type="http://schemas.openxmlformats.org/officeDocument/2006/relationships/hyperlink" Target="http://school-collection.edu.ru" TargetMode="External"/><Relationship Id="rId19" Type="http://schemas.openxmlformats.org/officeDocument/2006/relationships/hyperlink" Target="https://m.edsoo.ru/7f4131ce" TargetMode="External"/><Relationship Id="rId224" Type="http://schemas.openxmlformats.org/officeDocument/2006/relationships/hyperlink" Target="https://m.edsoo.ru/f2a2818c" TargetMode="External"/><Relationship Id="rId245" Type="http://schemas.openxmlformats.org/officeDocument/2006/relationships/hyperlink" Target="https://m.edsoo.ru/f2a29eb0" TargetMode="External"/><Relationship Id="rId266" Type="http://schemas.openxmlformats.org/officeDocument/2006/relationships/hyperlink" Target="https://m.edsoo.ru/f2a2f248" TargetMode="External"/><Relationship Id="rId287" Type="http://schemas.openxmlformats.org/officeDocument/2006/relationships/hyperlink" Target="https://m.edsoo.ru/f2a33780" TargetMode="External"/><Relationship Id="rId410" Type="http://schemas.openxmlformats.org/officeDocument/2006/relationships/hyperlink" Target="https://znanio.ru/pub/317" TargetMode="External"/><Relationship Id="rId431" Type="http://schemas.openxmlformats.org/officeDocument/2006/relationships/hyperlink" Target="https://resh.edu.ru/subject/lesson/1988/start/" TargetMode="External"/><Relationship Id="rId452" Type="http://schemas.openxmlformats.org/officeDocument/2006/relationships/hyperlink" Target="https://foxford.ru/wiki/matematika/veroyatnost-sluchaynogo-sobytiya" TargetMode="External"/><Relationship Id="rId473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494" Type="http://schemas.openxmlformats.org/officeDocument/2006/relationships/hyperlink" Target="https://www.yalass.ru" TargetMode="External"/><Relationship Id="rId508" Type="http://schemas.openxmlformats.org/officeDocument/2006/relationships/hyperlink" Target="https://resh.edu.ru/subject/lesson/2120/start/" TargetMode="External"/><Relationship Id="rId529" Type="http://schemas.openxmlformats.org/officeDocument/2006/relationships/hyperlink" Target="https://m.edsoo.ru/863f6b44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7f414736" TargetMode="External"/><Relationship Id="rId312" Type="http://schemas.openxmlformats.org/officeDocument/2006/relationships/hyperlink" Target="https://dnevnik.ru/ad/promo/yaklass?utm_source=dnevnik&amp;utm_medium=appcenter&amp;utm_campaign=appcenter" TargetMode="External"/><Relationship Id="rId333" Type="http://schemas.openxmlformats.org/officeDocument/2006/relationships/hyperlink" Target="https://skysmart.ru/articles/mathematic/grafik-linejnoj-funkcii" TargetMode="External"/><Relationship Id="rId354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540" Type="http://schemas.openxmlformats.org/officeDocument/2006/relationships/hyperlink" Target="https://m.edsoo.ru/863f783-statistiki-i-teorii-v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104" TargetMode="External"/><Relationship Id="rId375" Type="http://schemas.openxmlformats.org/officeDocument/2006/relationships/hyperlink" Target="http://school-collection.edu.ru" TargetMode="External"/><Relationship Id="rId396" Type="http://schemas.openxmlformats.org/officeDocument/2006/relationships/hyperlink" Target="https://resh.edu.ru/subject/lesson/2010/start/" TargetMode="External"/><Relationship Id="rId561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https://m.edsoo.ru/f2a27c00" TargetMode="External"/><Relationship Id="rId235" Type="http://schemas.openxmlformats.org/officeDocument/2006/relationships/hyperlink" Target="https://m.edsoo.ru/f2a2b274" TargetMode="External"/><Relationship Id="rId256" Type="http://schemas.openxmlformats.org/officeDocument/2006/relationships/hyperlink" Target="https://m.edsoo.ru/f2a2d984" TargetMode="External"/><Relationship Id="rId277" Type="http://schemas.openxmlformats.org/officeDocument/2006/relationships/hyperlink" Target="https://m.edsoo.ru/f2a3206a" TargetMode="External"/><Relationship Id="rId298" Type="http://schemas.openxmlformats.org/officeDocument/2006/relationships/hyperlink" Target="https://m.edsoo.ru/f2a34950" TargetMode="External"/><Relationship Id="rId400" Type="http://schemas.openxmlformats.org/officeDocument/2006/relationships/hyperlink" Target="https://resh.edu.ru/subject/lesson/2040/main/" TargetMode="External"/><Relationship Id="rId421" Type="http://schemas.openxmlformats.org/officeDocument/2006/relationships/hyperlink" Target="https://infourok.ru/issledovatelskaya-rabota-po-matematike-na-temu-obobshenie-i-sistematizaciya-uchebnogo-materiala-kursov-7-9-klassov-4314350.html" TargetMode="External"/><Relationship Id="rId442" Type="http://schemas.openxmlformats.org/officeDocument/2006/relationships/hyperlink" Target="https://kopilkaurokov.ru/informatika/presentacii/rieshieniie-zadach-s-pomoshch-iu-ghrafa" TargetMode="External"/><Relationship Id="rId463" Type="http://schemas.openxmlformats.org/officeDocument/2006/relationships/hyperlink" Target="https://resh.edu.ru/subject/lesson/3409/start/" TargetMode="External"/><Relationship Id="rId484" Type="http://schemas.openxmlformats.org/officeDocument/2006/relationships/hyperlink" Target="https://resh.edu.ru/subject/lesson/3059/start/" TargetMode="External"/><Relationship Id="rId519" Type="http://schemas.openxmlformats.org/officeDocument/2006/relationships/hyperlink" Target="https://yagubov.ru/_ld/119/11994_11994Z_Yagubov..pdf?ysclid=l7dhy2iwim522010191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302" Type="http://schemas.openxmlformats.org/officeDocument/2006/relationships/header" Target="header5.xml"/><Relationship Id="rId323" Type="http://schemas.openxmlformats.org/officeDocument/2006/relationships/hyperlink" Target="https://www.yaklass.ru/p/algebra/7-klass/lineinaia-funktciia-y-kx-b-9165/lineinoe-uravnenie-ax-by-c-0-grafik-lineinogo-uravneniia-12118/re-e96cf76b-db28-4db6-84ec-532120d161d7" TargetMode="External"/><Relationship Id="rId344" Type="http://schemas.openxmlformats.org/officeDocument/2006/relationships/hyperlink" Target="https://www.yaklass.ru/p/algebra/7-klass/reshenie-sistem-lineinykh-uravnenii-s-dvumia-peremennymi-10998/poniatie-sistemy-lineinykh-uravnenii-s-dvumia-peremennymi-12436/TeacherInfo" TargetMode="External"/><Relationship Id="rId530" Type="http://schemas.openxmlformats.org/officeDocument/2006/relationships/hyperlink" Target="https://www.yaklass.ru" TargetMode="External"/><Relationship Id="rId20" Type="http://schemas.openxmlformats.org/officeDocument/2006/relationships/hyperlink" Target="https://m.edsoo.ru/7f4131ce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16de" TargetMode="External"/><Relationship Id="rId365" Type="http://schemas.openxmlformats.org/officeDocument/2006/relationships/hyperlink" Target="http://school-collection.edu.ru" TargetMode="External"/><Relationship Id="rId386" Type="http://schemas.openxmlformats.org/officeDocument/2006/relationships/hyperlink" Target="https://resh.edu.ru/subject/17/7/" TargetMode="External"/><Relationship Id="rId551" Type="http://schemas.openxmlformats.org/officeDocument/2006/relationships/hyperlink" Target="https://www.yaklass.ru/p/algebra/9-klass/elementy-kombinatoriki-statistiki-i-teorii-veroiatnostei-10205/elementy-kombinatoriki-kombinatornye-zadachi-12502/re-15e2fa21-9b30-43d2-b5da-124ae70b1ba6" TargetMode="External"/><Relationship Id="rId190" Type="http://schemas.openxmlformats.org/officeDocument/2006/relationships/hyperlink" Target="https://m.edsoo.ru/f2a21e90" TargetMode="External"/><Relationship Id="rId204" Type="http://schemas.openxmlformats.org/officeDocument/2006/relationships/hyperlink" Target="https://m.edsoo.ru/f2a26936" TargetMode="External"/><Relationship Id="rId225" Type="http://schemas.openxmlformats.org/officeDocument/2006/relationships/hyperlink" Target="https://m.edsoo.ru/f2a29546" TargetMode="External"/><Relationship Id="rId246" Type="http://schemas.openxmlformats.org/officeDocument/2006/relationships/hyperlink" Target="https://m.edsoo.ru/f2a2ae8c" TargetMode="External"/><Relationship Id="rId267" Type="http://schemas.openxmlformats.org/officeDocument/2006/relationships/hyperlink" Target="https://m.edsoo.ru/f2a3035a" TargetMode="External"/><Relationship Id="rId288" Type="http://schemas.openxmlformats.org/officeDocument/2006/relationships/hyperlink" Target="https://m.edsoo.ru/f2a338b6" TargetMode="External"/><Relationship Id="rId411" Type="http://schemas.openxmlformats.org/officeDocument/2006/relationships/hyperlink" Target="https://infourok.ru/konspekt-uroka-uglovoj-koefficient-pryamoj-s-podgotovkoj-k-oge-5005776.html" TargetMode="External"/><Relationship Id="rId432" Type="http://schemas.openxmlformats.org/officeDocument/2006/relationships/hyperlink" Target="https://foxford.ru/wiki/matematika/stolbchatye-i-krugovye-diagrammy" TargetMode="External"/><Relationship Id="rId453" Type="http://schemas.openxmlformats.org/officeDocument/2006/relationships/hyperlink" Target="https://ui.mob-edu.ru/ui/index.html" TargetMode="External"/><Relationship Id="rId474" Type="http://schemas.openxmlformats.org/officeDocument/2006/relationships/hyperlink" Target="https://foxford.ru/wiki/matematika/polnyj-graf" TargetMode="External"/><Relationship Id="rId509" Type="http://schemas.openxmlformats.org/officeDocument/2006/relationships/hyperlink" Target="https://m.edsoo.ru/863f5884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313" Type="http://schemas.openxmlformats.org/officeDocument/2006/relationships/hyperlink" Target="https://interneturok.ru/lesson/matematika/6-klass/undefined/privedenie-podobnyh-slagaemyh-slupko-m-v" TargetMode="External"/><Relationship Id="rId495" Type="http://schemas.openxmlformats.org/officeDocument/2006/relationships/hyperlink" Target="https://www.yaklass.ru/p/osnovnoj-gosudarstvennyj-ekzamen-9-klass/oge-matematika/oge-trenazher-6321098/statistika-veroiatnost-sluchainogo-sobytiia-zadanie-10-6287436/re-a3026103-b1b7-4c8e-b6d3-22ef37ea7305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7f414736" TargetMode="External"/><Relationship Id="rId334" Type="http://schemas.openxmlformats.org/officeDocument/2006/relationships/hyperlink" Target="https://resh.edu.ru/subject/lesson/1340/" TargetMode="External"/><Relationship Id="rId355" Type="http://schemas.openxmlformats.org/officeDocument/2006/relationships/header" Target="header6.xml"/><Relationship Id="rId376" Type="http://schemas.openxmlformats.org/officeDocument/2006/relationships/hyperlink" Target="https://resh.edu.ru/subject/17/7/" TargetMode="External"/><Relationship Id="rId397" Type="http://schemas.openxmlformats.org/officeDocument/2006/relationships/hyperlink" Target="https://resh.edu.ru/subject/lesson/2502/start/" TargetMode="External"/><Relationship Id="rId520" Type="http://schemas.openxmlformats.org/officeDocument/2006/relationships/hyperlink" Target="https://m.edsoo.ru/863f6356" TargetMode="External"/><Relationship Id="rId541" Type="http://schemas.openxmlformats.org/officeDocument/2006/relationships/hyperlink" Target="https://www.yaklass.ru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m.edsoo.ru/f2a2180a" TargetMode="External"/><Relationship Id="rId215" Type="http://schemas.openxmlformats.org/officeDocument/2006/relationships/hyperlink" Target="https://m.edsoo.ru/f2a282c2" TargetMode="External"/><Relationship Id="rId236" Type="http://schemas.openxmlformats.org/officeDocument/2006/relationships/hyperlink" Target="https://m.edsoo.ru/f2a2b972" TargetMode="External"/><Relationship Id="rId257" Type="http://schemas.openxmlformats.org/officeDocument/2006/relationships/hyperlink" Target="https://m.edsoo.ru/f2a2dab0" TargetMode="External"/><Relationship Id="rId278" Type="http://schemas.openxmlformats.org/officeDocument/2006/relationships/hyperlink" Target="https://m.edsoo.ru/f2a3252e" TargetMode="External"/><Relationship Id="rId401" Type="http://schemas.openxmlformats.org/officeDocument/2006/relationships/hyperlink" Target="https://skysmart.ru/articles/mathematic/Kak-nayti-ploshchad'-pryamougol'nika" TargetMode="External"/><Relationship Id="rId422" Type="http://schemas.openxmlformats.org/officeDocument/2006/relationships/hyperlink" Target="https://www.yaklass.by/p/matematika/5-klass/nagliadnaia-geometriia-12325/parallelnye-i-perpendikuliarnye-priamye-12353" TargetMode="External"/><Relationship Id="rId443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464" Type="http://schemas.openxmlformats.org/officeDocument/2006/relationships/hyperlink" Target="https://resh.edu.ru/subject/lesson/1301/" TargetMode="External"/><Relationship Id="rId303" Type="http://schemas.openxmlformats.org/officeDocument/2006/relationships/footer" Target="footer5.xml"/><Relationship Id="rId485" Type="http://schemas.openxmlformats.org/officeDocument/2006/relationships/hyperlink" Target="https://www.yaklass.ru/p/ege/matematika/podgotovka-k-ege-po-matematike-profilnyi-uroven-10744/veroiatnost-sluchainogo-sobytiia-zadacha-4-536377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345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387" Type="http://schemas.openxmlformats.org/officeDocument/2006/relationships/hyperlink" Target="https://resh.edu.ru/subject/17/7/" TargetMode="External"/><Relationship Id="rId510" Type="http://schemas.openxmlformats.org/officeDocument/2006/relationships/hyperlink" Target="https://resh.edu.ru/subject/lesson/2120/start/%5D%5D" TargetMode="External"/><Relationship Id="rId552" Type="http://schemas.openxmlformats.org/officeDocument/2006/relationships/hyperlink" Target="https://m.edsoo.ru/863f7e54" TargetMode="External"/><Relationship Id="rId191" Type="http://schemas.openxmlformats.org/officeDocument/2006/relationships/hyperlink" Target="https://m.edsoo.ru/f2a2226e" TargetMode="External"/><Relationship Id="rId205" Type="http://schemas.openxmlformats.org/officeDocument/2006/relationships/hyperlink" Target="https://m.edsoo.ru/f2a26ab2" TargetMode="External"/><Relationship Id="rId247" Type="http://schemas.openxmlformats.org/officeDocument/2006/relationships/hyperlink" Target="https://m.edsoo.ru/f2a2bf6c" TargetMode="External"/><Relationship Id="rId412" Type="http://schemas.openxmlformats.org/officeDocument/2006/relationships/hyperlink" Target="https://www.yaklass.ru/p/geometria/9-klass/metod-koordinat-9887/uravnenie-okruzhnosti-uravnenie-priamoi-12247/re-bbd7dd94-cd7b-473e-b426-96ccb9c0efa3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hyperlink" Target="https://m.edsoo.ru/f2a339ce" TargetMode="External"/><Relationship Id="rId454" Type="http://schemas.openxmlformats.org/officeDocument/2006/relationships/hyperlink" Target="https://ppt-online.org/292731" TargetMode="External"/><Relationship Id="rId496" Type="http://schemas.openxmlformats.org/officeDocument/2006/relationships/hyperlink" Target="https://m.edsoo.ru/863f4e16" TargetMode="External"/><Relationship Id="rId11" Type="http://schemas.openxmlformats.org/officeDocument/2006/relationships/header" Target="header2.xm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314" Type="http://schemas.openxmlformats.org/officeDocument/2006/relationships/hyperlink" Target="https://www.yaklass.ru/p/matematika/6-klass/preobrazovanie-bukvennykh-vyrazhenii-14441/uproshchenie-vyrazhenii-raskrytie-skobok-14442" TargetMode="External"/><Relationship Id="rId356" Type="http://schemas.openxmlformats.org/officeDocument/2006/relationships/footer" Target="footer6.xml"/><Relationship Id="rId398" Type="http://schemas.openxmlformats.org/officeDocument/2006/relationships/hyperlink" Target="https://resh.edu.ru/subject/lesson/2015/start/" TargetMode="External"/><Relationship Id="rId521" Type="http://schemas.openxmlformats.org/officeDocument/2006/relationships/hyperlink" Target="https://www.yaklass.ru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8448" TargetMode="External"/><Relationship Id="rId423" Type="http://schemas.openxmlformats.org/officeDocument/2006/relationships/hyperlink" Target="https://www.yaklass.ru/p/geometria/9-klass/dlina-okruzhnosti-i-ploshchad-kruga-9241/dlina-okruzhnosti-ploshchad-kruga-9494/re-80ba7b3a-e82c-4b90-b115-ed6027b17826" TargetMode="External"/><Relationship Id="rId258" Type="http://schemas.openxmlformats.org/officeDocument/2006/relationships/hyperlink" Target="https://m.edsoo.ru/f2a2ddee" TargetMode="External"/><Relationship Id="rId465" Type="http://schemas.openxmlformats.org/officeDocument/2006/relationships/hyperlink" Target="https://foxford.ru/wiki/matematika/mnogestvoelementmnogestva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325" Type="http://schemas.openxmlformats.org/officeDocument/2006/relationships/hyperlink" Target="https://www.yaklass.ru/p/algebra/7-klass/reshenie-sistem-lineinykh-uravnenii-s-dvumia-peremennymi-10998/reshenie-sistem-lineinykh-uravnenii-metod-slozheniia-11000/re-bff14912-e902-4fdb-b0bb-3ad343066a70" TargetMode="External"/><Relationship Id="rId367" Type="http://schemas.openxmlformats.org/officeDocument/2006/relationships/hyperlink" Target="http://school-collection.edu.ru" TargetMode="External"/><Relationship Id="rId532" Type="http://schemas.openxmlformats.org/officeDocument/2006/relationships/hyperlink" Target="https://m.edsoo.ru/863f6da6" TargetMode="External"/><Relationship Id="rId171" Type="http://schemas.openxmlformats.org/officeDocument/2006/relationships/hyperlink" Target="https://m.edsoo.ru/7f414736" TargetMode="External"/><Relationship Id="rId227" Type="http://schemas.openxmlformats.org/officeDocument/2006/relationships/hyperlink" Target="https://m.edsoo.ru/f2a29d34" TargetMode="External"/><Relationship Id="rId269" Type="http://schemas.openxmlformats.org/officeDocument/2006/relationships/hyperlink" Target="https://m.edsoo.ru/f2a305e4" TargetMode="External"/><Relationship Id="rId434" Type="http://schemas.openxmlformats.org/officeDocument/2006/relationships/hyperlink" Target="https://ui.mob-edu.ru/ui/index.html" TargetMode="External"/><Relationship Id="rId476" Type="http://schemas.openxmlformats.org/officeDocument/2006/relationships/hyperlink" Target="https://foxford.ru/wiki/matematika/pravilo-proizvedeniya" TargetMode="External"/><Relationship Id="rId33" Type="http://schemas.openxmlformats.org/officeDocument/2006/relationships/hyperlink" Target="https://m.edsoo.ru/f2a0f704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234e" TargetMode="External"/><Relationship Id="rId336" Type="http://schemas.openxmlformats.org/officeDocument/2006/relationships/hyperlink" Target="https://www.yaklass.ru/p/algebra/8-klass/deistvitelnye-chisla-9092/mnozhestvo-deistvitelnykh-chisel-i-ee-geometricheskaia-model-12419/re-477f7846-9f71-4b9b-992b-91665cbfcd87" TargetMode="External"/><Relationship Id="rId501" Type="http://schemas.openxmlformats.org/officeDocument/2006/relationships/hyperlink" Target="https://www.yaklass.ru/p/algebra/9-klass/elementy-kombinatoriki-statistiki-i-teorii-veroiatnostei-10205/elementy-kombinatoriki-kombinatornye-zadachi-12502/re-15e2fa21-9b30-43d2-b5da-124ae70b1ba6" TargetMode="External"/><Relationship Id="rId543" Type="http://schemas.openxmlformats.org/officeDocument/2006/relationships/hyperlink" Target="https://m.edsoo.ru/863f893a" TargetMode="External"/><Relationship Id="rId75" Type="http://schemas.openxmlformats.org/officeDocument/2006/relationships/hyperlink" Target="https://m.edsoo.ru/f2a1475e" TargetMode="External"/><Relationship Id="rId140" Type="http://schemas.openxmlformats.org/officeDocument/2006/relationships/hyperlink" Target="https://m.edsoo.ru/f2a1e704" TargetMode="External"/><Relationship Id="rId182" Type="http://schemas.openxmlformats.org/officeDocument/2006/relationships/hyperlink" Target="https://m.edsoo.ru/f2a20d6a" TargetMode="External"/><Relationship Id="rId378" Type="http://schemas.openxmlformats.org/officeDocument/2006/relationships/hyperlink" Target="http://school-collection.edu.ru" TargetMode="External"/><Relationship Id="rId403" Type="http://schemas.openxmlformats.org/officeDocument/2006/relationships/hyperlink" Target="https://www.resolventa.ru/spr/planimetry/sqf.htm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2a2bbe8" TargetMode="External"/><Relationship Id="rId445" Type="http://schemas.openxmlformats.org/officeDocument/2006/relationships/hyperlink" Target="https://foxford.ru/wiki/matematika/derevya" TargetMode="External"/><Relationship Id="rId487" Type="http://schemas.openxmlformats.org/officeDocument/2006/relationships/hyperlink" Target="https://m.edsoo.ru/863f47ea" TargetMode="External"/><Relationship Id="rId291" Type="http://schemas.openxmlformats.org/officeDocument/2006/relationships/hyperlink" Target="https://m.edsoo.ru/f2a33bd6" TargetMode="External"/><Relationship Id="rId305" Type="http://schemas.openxmlformats.org/officeDocument/2006/relationships/hyperlink" Target="https://interneturok.ru/lesson/matematika/6-klass/umnozhenie-i-delenie-polozhitelnyh-i-otricatelnyh-chisel/svoystva-deystviy-s-ratsionalnymi-chislami" TargetMode="External"/><Relationship Id="rId347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512" Type="http://schemas.openxmlformats.org/officeDocument/2006/relationships/hyperlink" Target="https://resh.edu.ru" TargetMode="External"/><Relationship Id="rId44" Type="http://schemas.openxmlformats.org/officeDocument/2006/relationships/hyperlink" Target="https://m.edsoo.ru/f2a11bb2" TargetMode="External"/><Relationship Id="rId86" Type="http://schemas.openxmlformats.org/officeDocument/2006/relationships/hyperlink" Target="https://m.edsoo.ru/f2a15a5a" TargetMode="External"/><Relationship Id="rId151" Type="http://schemas.openxmlformats.org/officeDocument/2006/relationships/hyperlink" Target="https://m.edsoo.ru/f2a1a802" TargetMode="External"/><Relationship Id="rId389" Type="http://schemas.openxmlformats.org/officeDocument/2006/relationships/hyperlink" Target="http://school-collection.edu.ru" TargetMode="External"/><Relationship Id="rId554" Type="http://schemas.openxmlformats.org/officeDocument/2006/relationships/hyperlink" Target="https://www.yaklass.ru" TargetMode="External"/><Relationship Id="rId193" Type="http://schemas.openxmlformats.org/officeDocument/2006/relationships/hyperlink" Target="https://m.edsoo.ru/f2a226e2" TargetMode="External"/><Relationship Id="rId207" Type="http://schemas.openxmlformats.org/officeDocument/2006/relationships/hyperlink" Target="https://m.edsoo.ru/f2a2749e" TargetMode="External"/><Relationship Id="rId249" Type="http://schemas.openxmlformats.org/officeDocument/2006/relationships/hyperlink" Target="https://m.edsoo.ru/f2a2c17e" TargetMode="External"/><Relationship Id="rId414" Type="http://schemas.openxmlformats.org/officeDocument/2006/relationships/hyperlink" Target="https://resh.edu.ru/subject/lesson/2508/main/" TargetMode="External"/><Relationship Id="rId456" Type="http://schemas.openxmlformats.org/officeDocument/2006/relationships/hyperlink" Target="https://foxford.ru/wiki/matematika/graficheskoye-predstavleniye-statisticheskoy-informatsii" TargetMode="External"/><Relationship Id="rId498" Type="http://schemas.openxmlformats.org/officeDocument/2006/relationships/hyperlink" Target="https://resh.edu.ru/subject/lesson/2120/start/" TargetMode="External"/><Relationship Id="rId13" Type="http://schemas.openxmlformats.org/officeDocument/2006/relationships/header" Target="header3.xm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2e384" TargetMode="External"/><Relationship Id="rId316" Type="http://schemas.openxmlformats.org/officeDocument/2006/relationships/hyperlink" Target="https://www.yaklass.ru/p/algebra/7-klass/mnogochleny-arifmeticheskie-deistviia-s-mnogochlenami-11002/poniatie-mnogochlena-privedenie-mnogochlena-k-standartnomu-vidu-9337" TargetMode="External"/><Relationship Id="rId523" Type="http://schemas.openxmlformats.org/officeDocument/2006/relationships/hyperlink" Target="https://m.edsoo.ru/863f64d2" TargetMode="External"/><Relationship Id="rId55" Type="http://schemas.openxmlformats.org/officeDocument/2006/relationships/hyperlink" Target="https://m.edsoo.ru/f2a129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358" Type="http://schemas.openxmlformats.org/officeDocument/2006/relationships/footer" Target="footer7.xml"/><Relationship Id="rId162" Type="http://schemas.openxmlformats.org/officeDocument/2006/relationships/hyperlink" Target="https://m.edsoo.ru/f2a201f8" TargetMode="External"/><Relationship Id="rId218" Type="http://schemas.openxmlformats.org/officeDocument/2006/relationships/hyperlink" Target="https://m.edsoo.ru/f2a28c22" TargetMode="External"/><Relationship Id="rId425" Type="http://schemas.openxmlformats.org/officeDocument/2006/relationships/header" Target="header8.xml"/><Relationship Id="rId467" Type="http://schemas.openxmlformats.org/officeDocument/2006/relationships/hyperlink" Target="https://www.yaklass.ru/p/algebra/11-klass/nachalnye-svedeniia-teorii-veroiatnostei-9277/kakie-byvaiut-sluchainye-sobytiia-12794" TargetMode="External"/><Relationship Id="rId271" Type="http://schemas.openxmlformats.org/officeDocument/2006/relationships/hyperlink" Target="https://m.edsoo.ru/f2a30ca6" TargetMode="External"/><Relationship Id="rId24" Type="http://schemas.openxmlformats.org/officeDocument/2006/relationships/hyperlink" Target="https://m.edsoo.ru/f2a0e0fc" TargetMode="External"/><Relationship Id="rId66" Type="http://schemas.openxmlformats.org/officeDocument/2006/relationships/hyperlink" Target="https://m.edsoo.ru/f2a13606" TargetMode="External"/><Relationship Id="rId131" Type="http://schemas.openxmlformats.org/officeDocument/2006/relationships/hyperlink" Target="https://m.edsoo.ru/f2a1da7a" TargetMode="External"/><Relationship Id="rId327" Type="http://schemas.openxmlformats.org/officeDocument/2006/relationships/hyperlink" Target="https://www.yaklass.ru/p/algebra/7-klass/lineinaia-funktciia-y-kx-b-9165/koordinatnaia-ploskost-koordinaty-tochki-12117/re-8c95ef91-ad14-4988-82a1-fa640039ab0a" TargetMode="External"/><Relationship Id="rId369" Type="http://schemas.openxmlformats.org/officeDocument/2006/relationships/hyperlink" Target="https://resh.edu.ru/subject/17/7/" TargetMode="External"/><Relationship Id="rId534" Type="http://schemas.openxmlformats.org/officeDocument/2006/relationships/hyperlink" Target="https://infourok.ru/chislovie-harakteristiki-sluchaynih-velichin-klass-2447621.html?ysclid=l7di55xosg44121629" TargetMode="External"/><Relationship Id="rId173" Type="http://schemas.openxmlformats.org/officeDocument/2006/relationships/hyperlink" Target="https://m.edsoo.ru/7f414736" TargetMode="External"/><Relationship Id="rId229" Type="http://schemas.openxmlformats.org/officeDocument/2006/relationships/hyperlink" Target="https://m.edsoo.ru/f2a2509a" TargetMode="External"/><Relationship Id="rId380" Type="http://schemas.openxmlformats.org/officeDocument/2006/relationships/hyperlink" Target="https://resh.edu.ru/subject/17/7/" TargetMode="External"/><Relationship Id="rId436" Type="http://schemas.openxmlformats.org/officeDocument/2006/relationships/hyperlink" Target="https://ui.mob-edu.ru/ui/index.html" TargetMode="External"/><Relationship Id="rId240" Type="http://schemas.openxmlformats.org/officeDocument/2006/relationships/hyperlink" Target="https://m.edsoo.ru/f2a2be40" TargetMode="External"/><Relationship Id="rId478" Type="http://schemas.openxmlformats.org/officeDocument/2006/relationships/hyperlink" Target="https://infourok.ru/material.html?mid=54589" TargetMode="External"/><Relationship Id="rId35" Type="http://schemas.openxmlformats.org/officeDocument/2006/relationships/hyperlink" Target="https://m.edsoo.ru/f2a1015e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2a9c" TargetMode="External"/><Relationship Id="rId338" Type="http://schemas.openxmlformats.org/officeDocument/2006/relationships/hyperlink" Target="https://www.yaklass.ru/p/matematika/5-klass/naturalnye-chisla-13442/okruglenie-chisel-prikidka-i-otcenka-rezultatov-vychislenii-13527" TargetMode="External"/><Relationship Id="rId503" Type="http://schemas.openxmlformats.org/officeDocument/2006/relationships/hyperlink" Target="https://m.edsoo.ru/863f5014" TargetMode="External"/><Relationship Id="rId545" Type="http://schemas.openxmlformats.org/officeDocument/2006/relationships/hyperlink" Target="https://www.yaklass.ru/p/algebra/9-klass/elementy-kombinatoriki-statistiki-i-teorii-veroiatnostei-10205" TargetMode="External"/><Relationship Id="rId8" Type="http://schemas.openxmlformats.org/officeDocument/2006/relationships/endnotes" Target="endnotes.xml"/><Relationship Id="rId142" Type="http://schemas.openxmlformats.org/officeDocument/2006/relationships/hyperlink" Target="https://m.edsoo.ru/f2a1eb50" TargetMode="External"/><Relationship Id="rId184" Type="http://schemas.openxmlformats.org/officeDocument/2006/relationships/hyperlink" Target="https://m.edsoo.ru/f2a22a3e" TargetMode="External"/><Relationship Id="rId391" Type="http://schemas.openxmlformats.org/officeDocument/2006/relationships/hyperlink" Target="https://www.yaklass.ru/p/geometria/8-klass/chetyrekhugolniki-9229/parallelogramm-svoistva-parallelogramma-trapetciia-9234" TargetMode="External"/><Relationship Id="rId405" Type="http://schemas.openxmlformats.org/officeDocument/2006/relationships/hyperlink" Target="https://infourok.ru/prezentaciya-po-geometrii-na-temu-proizvedeniya-otrezkov-hord-i-sekuschih-2896250.html" TargetMode="External"/><Relationship Id="rId447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251" Type="http://schemas.openxmlformats.org/officeDocument/2006/relationships/hyperlink" Target="https://m.edsoo.ru/f2a2ca3e" TargetMode="External"/><Relationship Id="rId489" Type="http://schemas.openxmlformats.org/officeDocument/2006/relationships/hyperlink" Target="https://m.edsoo.ru/863f47ea" TargetMode="External"/><Relationship Id="rId46" Type="http://schemas.openxmlformats.org/officeDocument/2006/relationships/hyperlink" Target="https://m.edsoo.ru/f2a1196e" TargetMode="External"/><Relationship Id="rId293" Type="http://schemas.openxmlformats.org/officeDocument/2006/relationships/hyperlink" Target="https://m.edsoo.ru/f2a340b8" TargetMode="External"/><Relationship Id="rId307" Type="http://schemas.openxmlformats.org/officeDocument/2006/relationships/hyperlink" Target="https://urok.1sept.ru/articles/538221" TargetMode="External"/><Relationship Id="rId349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514" Type="http://schemas.openxmlformats.org/officeDocument/2006/relationships/hyperlink" Target="https://m.edsoo.ru/863f5bfe" TargetMode="External"/><Relationship Id="rId556" Type="http://schemas.openxmlformats.org/officeDocument/2006/relationships/hyperlink" Target="https://urok.1sept.ru/articles/504561?ysclid=l7dhzl1f2c825807087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53" Type="http://schemas.openxmlformats.org/officeDocument/2006/relationships/hyperlink" Target="https://m.edsoo.ru/f2a1aef6" TargetMode="External"/><Relationship Id="rId195" Type="http://schemas.openxmlformats.org/officeDocument/2006/relationships/hyperlink" Target="https://m.edsoo.ru/f2a242a8" TargetMode="External"/><Relationship Id="rId209" Type="http://schemas.openxmlformats.org/officeDocument/2006/relationships/hyperlink" Target="https://m.edsoo.ru/f2a2638c" TargetMode="External"/><Relationship Id="rId360" Type="http://schemas.openxmlformats.org/officeDocument/2006/relationships/hyperlink" Target="https://resh.edu.ru/subject/17/7" TargetMode="External"/><Relationship Id="rId416" Type="http://schemas.openxmlformats.org/officeDocument/2006/relationships/hyperlink" Target="https://www.yaklass.ru/p/geometria/9-klass/dlina-okruzhnosti-i-ploshchad-kruga-9241/dlina-okruzhnosti-ploshchad-kruga-9494/re-80ba7b3a-e82c-4b90-b115-ed6027b17826" TargetMode="External"/><Relationship Id="rId220" Type="http://schemas.openxmlformats.org/officeDocument/2006/relationships/hyperlink" Target="https://m.edsoo.ru/f2a28efc" TargetMode="External"/><Relationship Id="rId458" Type="http://schemas.openxmlformats.org/officeDocument/2006/relationships/hyperlink" Target="https://resh.edu.ru/subject/lesson/1988/main/" TargetMode="External"/><Relationship Id="rId15" Type="http://schemas.openxmlformats.org/officeDocument/2006/relationships/hyperlink" Target="https://m.edsoo.ru/7f4131ce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2e762" TargetMode="External"/><Relationship Id="rId318" Type="http://schemas.openxmlformats.org/officeDocument/2006/relationships/hyperlink" Target="https://www.yaklass.ru/p/algebra/7-klass/razlozhenie-mnogochlenov-na-mnozhiteli-sposoby-razlozheniia-11005/poniatie-razlozheniia-mnogochlenov-na-mnozhiteli-11533" TargetMode="External"/><Relationship Id="rId525" Type="http://schemas.openxmlformats.org/officeDocument/2006/relationships/hyperlink" Target="https://m.edsoo.ru/863f6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1161-ED9B-42F8-9BA8-3E9279C8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181</Pages>
  <Words>47114</Words>
  <Characters>268554</Characters>
  <Application>Microsoft Office Word</Application>
  <DocSecurity>0</DocSecurity>
  <Lines>2237</Lines>
  <Paragraphs>630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МБОУ Крюковская СОШ</cp:lastModifiedBy>
  <cp:revision>4</cp:revision>
  <dcterms:created xsi:type="dcterms:W3CDTF">2023-10-05T09:46:00Z</dcterms:created>
  <dcterms:modified xsi:type="dcterms:W3CDTF">2023-10-08T16:24:00Z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2023-10-02T00:00:00Z</vt:filetime>
  </property>
</Properties>
</file>